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Constructivism in teaching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At this website, go to the videos and view classrooms where the constructivist approach is being used. Compare the classroom activities and environment to a traditional classroom. Post your findings on blackboard. In one particular video with the parachute, the activity and materials were hands-on and visual which gave students a better way to relate rather than reading about it in a textbook and answering questions in a workbook.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 videos showed interactive learning which was wonderful. The students were building on what they had previously learned or knew. Examples: Relating what students knew about spiders to sharks and parachutes landing in relation to people landing with parachutes. A traditional approach would just be repetition of the information which leads to memorization not actual learned knowledge. Lastly, I noticed students were mostly sitting in a large group with the teacher which makes the environment more inviting and warm so students are more willing to open up and share their ideas.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this website, go to exploration and read this section. Describe how you could implement constructivism into your class room. Everything about the constructivist approach sounds effective and great. I have been trying to implement using partner talk and groups in many lessons for 100% engagement. I have seen a tremendous boost in understanding and confidence in my students. I do know that I need to create situations for more reflecting and questioning so my students are able to develop and assess their understanding.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like to implement principle 3 and 5 of the constructivist approach into my classroom. At times, my students do seem threatened and embarrassed to share in the class discussions. I would like more open-ended questioning, but I feel like our curriculum does not allow enough time for first graders to share like they need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all know how much first graders love to share even if it has nothing to do with the subject matter. I would also like to allow more time so that I can implement authentic assessments that show me overall what my students know. This would be more of a challenge for me since our parish requires 6 paper and pencil grades each 9 weeks. Our current assessments are very traditional in which 3, sometimes 4 tests are given every Friday which is overwhelming for first graders. When test are returned then students are either overjoyed or devastated by the ??? letter??? grade. I definitely feel like the constructivist approach would be better for my students when it comes to assessments.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https://assignbuster.com/constructivism-in-teaching/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Constructivism in teaching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structivism-in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Constructivism in teaching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Constructivism in teaching</dc:title>
  <dc:subject>Others;</dc:subject>
  <dc:creator>AssignBuster</dc:creator>
  <cp:keywords/>
  <dc:description>I would like to implement principle 3 and 5 of the constructivist approach into my classroom.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