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Enter – marketing case studies – business plans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Enter the NEW Term Paper Help Site HERE and SKIP the Other ads!——————————————————————————–If You Get No Reponse, Press STOP &amp; Then Click This Link ! ——————————————————————————–*** Essays – Topics *** Accounting &amp; Finance – Personal Finance – Money &amp; Banking – Corporate Finance – Economics – Economic Theory – Economic History – International Economics – International Finance – Misc. Economic Issues Africa Animal Rights &amp; Zoology Anthropology Argumentative / Pro-Con Art &amp; Architecture – Artists, Art Genre – Famous Works Of Art – Social Issues In Art – Political Issues In Art – Art From Ancient Cultures – Graphic Arts – Architecture &amp; Design – Photography Asian Studies – China &amp; Chinese Issues – Japan &amp; Japanese Issues – Korea &amp; Korean Issues – The Phillipines – India – Miscellaneous Astronomy Biographies Black Studies – Black Social Issues – Black Politics – Black Philosophy – Slavery &amp; Civil Rights – Racism – Historical Figures Business Management – Management Theory – Advertising Issues – Business Ethics – Human Resource Issues – Management Of Info Systems – International Business – Management Theory – Applied Operations Mgt. – Management And Business – Consumer Behavior – Marketing – Marketing Case Studies – Business Plans – Technical Writing Samples – Misc. Issues In Business Canadian Studies Career Guidance Communications &amp; Media – General – Theories &amp; Theorists – Media &amp; Broadcasting – Journalism – Linguistics – Speech, &amp; Hearing Computers &amp; The Internet – Internet – Computer Technology – Hardware &amp; Software – Computer Industry Culinary Science Cuisine &amp; Cooking Creative Writing Corrections &amp; Police Issues – Criminal Justice – Juvenile Justice – Law Enforcement – Intelligence – Organized Crime Studies – The Public &amp; Crime – Forensics Drugs &amp; Alcohol Education – Teaching Methods – Classroom Management – Education &amp; Social Issues – Counseling in Education – Education &amp; Computers – Education Politics – Special Education – Higher Education – Coaching – Physical Education – Education-Other Countries Environment &amp; Ecology Ethics Gay &amp; Lesbian Studies / Aids – AIDS – Homosexuality Global Politics – Comparative Politics – World Affairs – Selected Comp. Politics Health – Nursing – First Aid &amp; Safety – Human Sexuality – Nutrition &amp; Exercise – General Health Issues – Public Health Issues History –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 – Pre-Colonial America – Colonial America – General U. S. History – U. S. History (1700s) –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 (1800s) – U. S. History (1900s) – Holocaust Studies – European History – 20th Century Europe – Europe &amp; The World Wars – Modern Russia/Fmr.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USSR – Israel &amp; The Middle East Labor Studies Latin-American Studies – Carribean Studies – Latin-America / Mixed – Costa Rica – Cuba – Guatemala – Mexico – More Central America – Puerto Rico – South America Law &amp; Legal Systems – Constitutional Law – Supreme Court – Litigation – The Courtroom – The Trial System – Legal Briefs – Current Legal Issues – Historic Trials – Early Theory Literature – American Lit – African-American Lit – British Literature – Irish &amp; Scottish Lit – African Lit – Ancient Lit – Classic Lit – Medieval Lit – Asian Lit – Canadian Literature – French Literature – German Literature – Italian Literature – Greek &amp; Roman Literature – Children’s Literature – Russian Literature – Spanish Literature – Portugese Literature – Latin-American Literature – Caribbean Literature – Mixed ; Comp. Literature – World Literature Mathematics Medicine – Medical Issues – Pharmacy – Disease – Medical Treatment – Epidemiology – Medical Ethics – Alternative Medicine – Holistic Medicine – Health Care Music, Film, TV, Theater – Film ; Television – Theater – Music – Dance Mythology – Greek ; Roman Mythology – Eastern Mythology – World Mythology – Medieval Times – Native Indian Studies – Religions Of The World – Theology – Church ; Politics – The Bible – Theological Issues – Judaism – Eastern Religions – Islam ; Islamic Politics – Religion ; Political Issues – Specific People (Religion) – Superstition, Cults – More Ancient Beliefs Native Indian Studies Philosophy – Philosophy Of Religion – God’s Existence &amp; Freewill – Classic Greek Philosophy – More Philosophers Poetry Political Science &amp; Government – Social Security &amp; Welfare – Campaigns – Elections &amp; Politicians – Fiscal Policy – U. S. Federal Politics – State &amp; Local Politics – U. S. Military Agencies – Government Agencies – 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S. International Relations – U. S. Foreign Policy – Political Theory – Presidential Studies (U.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S.) Psychology – Abnormal Psychology – Disorders – Child Psychology – Adolescent Psychology – Social Psychology – Psych. Afflictions – Psych. Conditions – Psychotherapy – Cognitive Psychology – Behavioral Psychology – Personality Psychology – Developmental Psychology – Parapsychology – Psychological Counseling – History Of Psychology – Psychology Theories – Psychology Article Reviews Public Administration – Public Policy Analysis Admissions / Letters Religion – Religions Of The World – Theology – Church &amp; Politics – The Bible – Theological Issues – Judaism – Eastern Religions – Islam &amp; Islamic Politics – Religion &amp; Political Issues – Specific People (Religion) – Superstition, Cults – More Ancient Beliefs Sciences – Anatomy &amp; Physiology – Astronomy – Biology – Chemistry – Earth &amp; Physical Sciences – Genetics &amp; Paleontology – Meteorology – Oceanography – Aquaculture – Coastal Topography – Physics Shakespeare – Antony &amp; Cleopatra – As You Like It – Comedy Of Errors – Hamlet – Henry IV, V – Julius Caesar – King John – King Lear – Macbeth – Measure For Measure – Merchant Of Venice – Much Ado About Nothing – Midsummer Night’s Dream – Othello – Richard II ; III – Romeo ; Juliet – Taming Of The Shrew – The Tempest – Timon Of Athens – Tragedy Of Cymbeline – Twelfth Night – Two Gentlemen Of Verona – Sonnets – Other Plays – Selected Comparisons Sociology – Social Work ; Counseling – Race, Politics ; Society – Issues In Sociology/Mixed – Counseling ; Therapies – Human Services – Social Work – Family Issues – Social Problems – Social Research – Sociological Theorists – Sociological Theories – Social Services/Welfare – Sociology Of Sex ; Aids – Utopian Societies Sports ; Sports Management – Issues In Coaching – College Sports Issues – Professional Athletes – Sports Management – Sports Business ; Law – Recreational Sports – Sports Medicine – Athletic Fitness – Social Issues – Political Issues – Women In Sports – Sports ; Culture Technology ; Transportation – Air ; Aviation – The Freight Industry – Public Transportation – Technology ; Society Theses ; Dissertations Urban Studies Western Civilization – England (Before 1700) – France (Before 1700) – Italy – Europe’s History – Europe’s Culture – The Greeks ; Romans – Other Ancient Civ. Women’s Issues/Gender Study – Womens’ Rights Struggle – Feminists ; Activists – Social Issues – Gender ; Society – Other Achievements – Health Issues – Sexuality – Other Cultures ——————————————————————————–Bibliography: www. yahoo. com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https://assignbuster.com/enter-marketing-case-studies-business-plans/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Enter – marketing case studies – busines...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nter-marketing-case-studies-business-pla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Enter – marketing case studies – business plans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– marketing case studies – business plans</dc:title>
  <dc:subject>Others;</dc:subject>
  <dc:creator>AssignBuster</dc:creator>
  <cp:keywords/>
  <dc:description>History U.S.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