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Eat less meat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Thesis Statement: Eating meat is becoming an increasing demand and issue in society, it can be solved with the help of all of us. I. " Meat is a symbol of affluence, and it becomes an addiction and a habit," says Henry Spira, coordinator ofAnimal RightsInternational” The average meat-eater is responsible for the deaths of some 2, 400 animals during his or her lifetime.  In late 1992, Lauren Beth ate a fast-foodcheeseburger laced with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She was attacked by hemolytic uremic syndrome (HUS), a wasting disease that invades nearly every organ in the body and destroys the blood's ability to clot. Lauren Beth succumbed to a heart attack a few days before the beginning of 1993, a year which would be marked by a massive outbreak of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Coli and the deaths of three children at Seattle, Washington Jack in the Box restaurants.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Today, I would like to discuss how we meet eaters could reduce or needs for meat and substitute other foods for it.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Eating meat is becoming an increasing demand and issue in society, it can be solved, with the help of all of us. </w:t>
      </w:r>
    </w:p>
    <w:p>
      <w:pPr>
        <w:pStyle w:val="TextBody"/>
        <w:bidi w:val="0"/>
        <w:jc w:val="start"/>
        <w:rPr/>
      </w:pPr>
      <w:r>
        <w:rPr/>
        <w:t xml:space="preserve">Body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human beings really on meat for their meals.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Although the consumption of meat is very popular, we can change that by consuming less meat and becoming open-minded about other food that would work for you.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Global meat demand is expected to grow by 56 percent to 2020 according to the magazine of Animals today.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 the E-Magazine, it mentions aninterviewwith a slaughterhouse worker that said. On the farm where I work," reports one employee, " they drag the live ones who can't stand up anymore out of the crate. They put a metal snare around her ear or foot and drag her full length of the building. These animals are just screaming in pain or they are often skinned alive. "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The bacteria are a particular problem in hamburger because the grinding process spreads it throughout the meat. Transition Now that I’ve told you the impacts that it has, is there a way to resolve it? </w:t>
      </w:r>
    </w:p>
    <w:p>
      <w:pPr>
        <w:pStyle w:val="TextBody"/>
        <w:bidi w:val="0"/>
        <w:jc w:val="both"/>
        <w:rPr/>
      </w:pPr>
      <w:r>
        <w:rPr/>
        <w:t xml:space="preserve">Satisfaction: We should all think about what would be the best for our country and its citizens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Reduced consumption of animal products and increased intake of fiber-rich carbohydrates, fresh fruit and vegetables are recommended to minimize the risk of heart disease, mature onsetdiabetes, obesity, and possibly some cancers.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There is some evidence to suggest that the human digestive system was not designed for meat consumption and processing, which could help explain why there is such a high incidence of heart disease, hypertension, and colon and other cancers.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By eliminating little by little for consuming meat we are saving theenvironment, animals, and even ourhealth. </w:t>
      </w:r>
    </w:p>
    <w:p>
      <w:pPr>
        <w:pStyle w:val="TextBody"/>
        <w:bidi w:val="0"/>
        <w:jc w:val="both"/>
        <w:rPr/>
      </w:pPr>
      <w:r>
        <w:rPr/>
        <w:t xml:space="preserve">Visualization: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 the E-Magazine it said that In the U. S., according to a 1998 Vegetarian Journal survey, 82 percent of vegetarians are motivated by health concerns, 75 percent by ethics, the environment, and/or animal rights, 31 percent because of taste and 26 percent because of economics.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The American Dietetic Association says in a position statement, " Appropriately planned vegetarian diets are healthful, are nutritionally adequate and provide health benefits in the prevention and treatment of certain diseases".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One percent of the public, or between two and three million, is vegetarian (eats no meat or fish, but may eat dairy and/or eggs), with a third to half of them living on a vegan diet (eschewing all animal products). Roughly five percent in both studies " never eat red meat".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https://assignbuster.com/eat-less-meat/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Eat less meat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at-less-me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Eat less meat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 less meat</dc:title>
  <dc:subject>Others;</dc:subject>
  <dc:creator>AssignBuster</dc:creator>
  <cp:keywords/>
  <dc:description>Thesis Statement: Eating meat is becoming an increasing demand and issue in society, it can be solved with the help of all of us.I." Meat is a symbol...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