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Michael jordan: the early years.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Michael Jordan was one of five children born to James and Delores Jordan.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born February 17, 1963 in Brooklyn. The Jordans' felt that the streets </w:t>
        <w:br/>
        <w:t xml:space="preserve">of Brooklyn were unsafe to raise a young family of five children. Instead of </w:t>
        <w:br/>
        <w:t xml:space="preserve">trying to endure the streets of Brooklyn, the Jordan family moved to Wilmington, </w:t>
        <w:br/>
        <w:t xml:space="preserve">North Carolina. James got a job in Wilmington as a mechanic and Delores got a </w:t>
        <w:br/>
        <w:t xml:space="preserve">job as a teller at United Carolina Bank. The Jordan's always stressed the value </w:t>
        <w:br/>
        <w:t xml:space="preserve">of manners to their children. The above examples typified Michael Jordan's </w:t>
        <w:br/>
        <w:t xml:space="preserve">early years.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Michael's first love.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always had an eye for baseball. He played as an outfielder and </w:t>
        <w:br/>
        <w:t xml:space="preserve">as a pitcher. When he was twelve, he was the top player in his league. Michael </w:t>
        <w:br/>
        <w:t xml:space="preserve">had his picture placed in the Morning Star, which is Wilmington's newspaper. By </w:t>
        <w:br/>
        <w:t xml:space="preserve">the age of fifteen, he wasn't the star in baseball he once was. He was still </w:t>
        <w:br/>
        <w:t xml:space="preserve">very good, but he had lost some of his focus. Later, in his high school career, </w:t>
        <w:br/>
        <w:t xml:space="preserve">he dropped baseball to pursue another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Basketball and Michael.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When Michael was younger he adopted the game of basketball. Mike used </w:t>
        <w:br/>
        <w:t xml:space="preserve">to work with his father in the garage. While working with his father, Michael </w:t>
        <w:br/>
        <w:t xml:space="preserve">picked up the habit of sticking his tongue out in an intense situation. When </w:t>
        <w:br/>
        <w:t xml:space="preserve">Michael reached the ninth grade, he tried out for basketball. Coach Lynch, </w:t>
        <w:br/>
        <w:t xml:space="preserve">Michael's coach, cut Michael which in turn may have made the best player alive </w:t>
        <w:br/>
        <w:t xml:space="preserve">today. Michael then took practicing basketball to another level. He played his </w:t>
        <w:br/>
        <w:t xml:space="preserve">brother Larry whenever he could. Michael never expected what would come in the </w:t>
        <w:br/>
        <w:t xml:space="preserve">near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College Years.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Jordan went to the University of North Carolina as a basketball </w:t>
        <w:br/>
        <w:t xml:space="preserve">recruit. Even though Jordan at 6'5" was a man with potential, he still studied </w:t>
        <w:br/>
        <w:t xml:space="preserve">very hard in an attempt to get a good education, while competing in sports.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Mike wasn't expected to be a star of the Tar Heels, since they had players such </w:t>
        <w:br/>
        <w:t xml:space="preserve">as James Worthy, Sam Perkins, and Al Wood. By the end of the 1981-82 season, </w:t>
        <w:br/>
        <w:t xml:space="preserve">Jordan, as a freshman, was an everyday starter. Carolina reached the Final Four </w:t>
        <w:br/>
        <w:t xml:space="preserve">with the help of Jordan, who had sixteen points and led the team with nine </w:t>
        <w:br/>
        <w:t xml:space="preserve">rebounds. In the final twenty seconds, Michael made a title winning shot from </w:t>
        <w:br/>
        <w:t xml:space="preserve">the left baseline. In Michael's sophomore and junior seasons, he was voted </w:t>
        <w:br/>
        <w:t xml:space="preserve">College Basketball's Player of the Year. Through Michael's three years at </w:t>
        <w:br/>
        <w:t xml:space="preserve">Carolina, he average 17. 7 points per game, while maintaining a " B" average.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Rookie Season.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After a great college career, Michael was drafted by the Chicago Bulls </w:t>
        <w:br/>
        <w:t xml:space="preserve">as the third pick of the 1984-85 season. Michael quickly signed a $6. 15 million </w:t>
        <w:br/>
        <w:t xml:space="preserve">contract. Michael made a huge impact in the National Basketball Association.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made such an impact that he was selected to be an alternate on the Eastern </w:t>
        <w:br/>
        <w:t xml:space="preserve">Division All-Star squad. During his rookie season with the Bulls, companies </w:t>
        <w:br/>
        <w:t xml:space="preserve">started picturing Jordan on posters and on television. Jordan led the Bulls to </w:t>
        <w:br/>
        <w:t xml:space="preserve">a 38 win and 44 loss season. Jordan averaged 28. 2 points per game, while </w:t>
        <w:br/>
        <w:t xml:space="preserve">setting a team record with 2, 313 points. He won the Schick Pivotal Player of </w:t>
        <w:br/>
        <w:t xml:space="preserve">the Year Award, Seagram's NBA Pivotal Player of the Year Award, and the honor of </w:t>
        <w:br/>
        <w:t xml:space="preserve">Rookie of the year.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and Endorsements.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With Michael's growing success in the NBA, more and more companies </w:t>
        <w:br/>
        <w:t xml:space="preserve">wanted to use the " Air Jordan" name. One of the first companies to use his name </w:t>
        <w:br/>
        <w:t xml:space="preserve">was Nike. Nike paid Michael $2. 5 million, so they could begin a line of shoes </w:t>
        <w:br/>
        <w:t xml:space="preserve">known as " Air Jordan's." Nike sold 2. 3 million pairs for $65. Other companies </w:t>
        <w:br/>
        <w:t xml:space="preserve">would attempt to endorse Jordan. These companies include Coca-Cola, Wilson </w:t>
        <w:br/>
        <w:t xml:space="preserve">basketballs, McDonald's, Excelcior Internantion (Time Jordan watches), Wheaties </w:t>
        <w:br/>
        <w:t xml:space="preserve">and Gatorade to name a few.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Most Valuable Player.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During the 1987-88 season, Jordan raised his game to another level. The </w:t>
        <w:br/>
        <w:t xml:space="preserve">Bulls status was also raised to another level with the additions of Scottie </w:t>
        <w:br/>
        <w:t xml:space="preserve">Pippen and Horace Grant. Michael was having another great season and this was </w:t>
        <w:br/>
        <w:t xml:space="preserve">evidenced when he started on the Eastern Division All-Star squad. During the </w:t>
        <w:br/>
        <w:t xml:space="preserve">All-Star games Jordan won the slam-dunk contest. He then finished the season, </w:t>
        <w:br/>
        <w:t xml:space="preserve">leading the Bulls in scoring for 81 games out of the 82 game season. Michael </w:t>
        <w:br/>
        <w:t xml:space="preserve">averaged 35 points per game. For his efforts, Jordan was selected as the Most </w:t>
        <w:br/>
        <w:t xml:space="preserve">Valuable Player and as Defensive Player of the Year.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First Championship.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During the 1990-91 season, Chicago went on a rampage. The Bulls had 61 </w:t>
        <w:br/>
        <w:t xml:space="preserve">wins and 21 losses, which was the best record in franchise history. Michael </w:t>
        <w:br/>
        <w:t xml:space="preserve">averaged 31. 5 points which won him his fifth scoring title. The Bulls reached </w:t>
        <w:br/>
        <w:t xml:space="preserve">the NBA finals for the first time in Jordan's career. The Bulls faced the Los </w:t>
        <w:br/>
        <w:t xml:space="preserve">Angeles Lakers which was called a dream matchup between Michael and Magic </w:t>
        <w:br/>
        <w:t xml:space="preserve">Johnson. Chicago won the series rather easily. Jordan was voted Most Valuable </w:t>
        <w:br/>
        <w:t xml:space="preserve">Player of the finals.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Jordan Quits Basketball.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Jordan announced after winning his third consecutive NBA </w:t>
        <w:br/>
        <w:t xml:space="preserve">championship, that he was stepping down from the game he loved. He said that he </w:t>
        <w:br/>
        <w:t xml:space="preserve">was tired of the pressures. Some people believe that Jordan's gambling debts </w:t>
        <w:br/>
        <w:t xml:space="preserve">caused Jordan to quit. Others believe that the slaying of his father which </w:t>
        <w:br/>
        <w:t xml:space="preserve">happened on August 15, 1993 caused Jordan to quit. There is one final theory.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theory is that Michael wanted to pursue one of his childhood dreams, </w:t>
        <w:br/>
        <w:t xml:space="preserve">professional baseball.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and Baseball.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Jordan announced that he would pursue his dream of playing </w:t>
        <w:br/>
        <w:t xml:space="preserve">baseball. Jordan joined the Chicago White Sox organization. The White Sox gave </w:t>
        <w:br/>
        <w:t xml:space="preserve">Jordan a tryout and then decided that he would be best playing with the </w:t>
        <w:br/>
        <w:t xml:space="preserve">Birmingham Barons. When Mike hit his first home run on July 30, he pointed to </w:t>
        <w:br/>
        <w:t xml:space="preserve">the sky honoring his father. However Jordan struggled in baseball, with a </w:t>
        <w:br/>
        <w:t xml:space="preserve">horrible average. Jordan would soon be back to the game he loved.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He's Back.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After spending 17 months away from the game he loved, Michael Jordan </w:t>
        <w:br/>
        <w:t xml:space="preserve">came back on March 18, 1995. Although he was back, number 23 was not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Jordan came back as number 45. In his first few weeks back, Jordan's shot was </w:t>
        <w:br/>
        <w:t xml:space="preserve">off, although his superb leadership was back. In one game Michael showed </w:t>
        <w:br/>
        <w:t xml:space="preserve">flashes of his old self. Michael scored 55 points in a game at Madison Square </w:t>
        <w:br/>
        <w:t xml:space="preserve">Garden in New York. A few weeks later, Michael, a very superstitious man, </w:t>
        <w:br/>
        <w:t xml:space="preserve">switched his number from 45 to 23. Although the Bulls were defeated by the </w:t>
        <w:br/>
        <w:t xml:space="preserve">Orlando Magic in the playoffs, the Bulls went on their best winning streak of </w:t>
        <w:br/>
        <w:t xml:space="preserve">the season.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Accomplishments.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Michael Jordan has been called the best basketball player ever by Magic </w:t>
        <w:br/>
        <w:t xml:space="preserve">Johnson. Jordan has led the NBA in scoring an amazing seven times. Jordan is </w:t>
        <w:br/>
        <w:t xml:space="preserve">only the second player to score 3000 points in one season, with the other being </w:t>
        <w:br/>
        <w:t xml:space="preserve">Wilt Chamberlain. Mike was voted Defensive Player of the Year in 1988. Jordan </w:t>
        <w:br/>
        <w:t xml:space="preserve">has been Most Valuable Player of the NBA finals three times. He was Sports </w:t>
        <w:br/>
        <w:t xml:space="preserve">Illustrated Sportsman of the Year in 1991. Jordan has also received three MVP </w:t>
        <w:br/>
        <w:t xml:space="preserve">awards between 1988 and 1992.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Category: Miscellaneous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https://assignbuster.com/michael-jordan-the-early-years/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Michael jordan: the early years.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chael-jordan-the-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Michael jordan: the early years.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jordan: the early years.</dc:title>
  <dc:subject>Others;</dc:subject>
  <dc:creator>AssignBuster</dc:creator>
  <cp:keywords/>
  <dc:description>By the age of fifteen, he was not the star in baseball he once was.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