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Impact of emerging technologies (ict)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Artificial intelligenceWhere computer systems are created to behave like humans </w:t>
        <w:br/>
        <w:t xml:space="preserve">Eg. Game playing , robotics, languages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 of artificial intelligenceGame playing </w:t>
        <w:br/>
        <w:t xml:space="preserve">Robotics </w:t>
        <w:br/>
        <w:t xml:space="preserve">Languages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Impacts of artificial intelligence Bon everyday lifeSafer transport </w:t>
        <w:br/>
        <w:t xml:space="preserve">Increased leaguer time </w:t>
        <w:br/>
        <w:t xml:space="preserve">Improved medical care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BiometricsPart of a persons but do is used for identification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Examples of biometricsFingerprint </w:t>
        <w:br/>
        <w:t xml:space="preserve">Eye recognition </w:t>
        <w:br/>
        <w:t xml:space="preserve">Face recognition </w:t>
        <w:br/>
        <w:t xml:space="preserve">Voice recognitions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Impacts of biometrics on everyday lifeBetter security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RoboticsWhere robots are used to perform wide range physical tasks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Tasks of roboticsDangerous jobs </w:t>
        <w:br/>
        <w:t xml:space="preserve">Moving h any objects </w:t>
        <w:br/>
        <w:t xml:space="preserve">Explore extreme environments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Types of robotsManufacturing </w:t>
        <w:br/>
        <w:t xml:space="preserve">Carried </w:t>
        <w:br/>
        <w:t xml:space="preserve">Domestic </w:t>
        <w:br/>
        <w:t xml:space="preserve">Exploration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Impacts of robotics on everyday lifeIncreased leisure time </w:t>
        <w:br/>
        <w:t xml:space="preserve">Lord of jobs </w:t>
        <w:br/>
        <w:t xml:space="preserve">Safer working environment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Quantum cryptographyAllows messaged and data to be sent privately </w:t>
        <w:br/>
        <w:t xml:space="preserve">Use complex maths and secure data using physics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Impacts of quantum encryption on everyday lifeCompletely secure voting </w:t>
        <w:br/>
        <w:t xml:space="preserve">Secure communications </w:t>
        <w:br/>
        <w:t xml:space="preserve">Secure bank transfers </w:t>
        <w:br/>
        <w:t xml:space="preserve">Secure personal info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assisted translationsWhere a human translator uses computer software to help translate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Examples of CATspell check </w:t>
        <w:br/>
        <w:t xml:space="preserve">Translation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3D and holographic imagingImages made to appear 3 dimension and have depth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Impacts of 3D imaging on everyday lifeImproved security (credit card) </w:t>
        <w:br/>
        <w:t xml:space="preserve">Better movie experience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Virtual realityWhere Computers used to create artificial environment that users can interact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Equipment for Virtual realityEye goggles </w:t>
        <w:br/>
        <w:t xml:space="preserve">Special gloves </w:t>
        <w:br/>
        <w:t xml:space="preserve">Headphones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Impacts of Vr on everyday lifeImproved medical surgeons </w:t>
        <w:br/>
        <w:t xml:space="preserve">Training </w:t>
        <w:br/>
        <w:t xml:space="preserve">More realistic education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ONIMPACT OF EMERGING TECHNOLOGIES (ICT) SPECIFICALLY FOR YOUFOR ONLY$13. 90/PAGEOrder NowTags: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Cryptography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Robot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https://assignbuster.com/impact-of-emerging-technologies-ict/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Impact of emerging technologies (ict)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mpact-of-emerging-technologies-ic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Impact of emerging technologies (ict)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Impact of emerging technologies (ict)</dc:title>
  <dc:subject>Others;</dc:subject>
  <dc:creator>AssignBuster</dc:creator>
  <cp:keywords/>
  <dc:description>Artificial intelligenceWhere computer systems are created to behave like humans Eg.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