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Entails personal statements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If ever I will be accepted in the program and will be able to finish it, immediately after I graduate I will apply for the position of Hospital Administrator. Eventually, I would want to become a CEO. </w:t>
      </w:r>
    </w:p>
    <w:p>
      <w:pPr>
        <w:pStyle w:val="TextBody"/>
        <w:bidi w:val="0"/>
        <w:jc w:val="both"/>
        <w:rPr/>
      </w:pPr>
      <w:bookmarkStart w:id="1" w:name="_more-922"/>
      <w:bookmarkEnd w:id="1"/>
      <w:r>
        <w:rPr/>
        <w:t xml:space="preserve">The program will provide me appropriate knowledge to be able to play the role of a hospital administrator effectively. Managing healthcare institutions like hospitals, clinics, drug-abuse rehabilitation centers, as well as, overseeing of daily operations will become more convenient as I will be properly equipped with the much needed skills and understanding after going through with the program. </w:t>
      </w:r>
    </w:p>
    <w:p>
      <w:pPr>
        <w:pStyle w:val="TextBody"/>
        <w:bidi w:val="0"/>
        <w:jc w:val="both"/>
        <w:rPr/>
      </w:pPr>
      <w:r>
        <w:rPr/>
        <w:t xml:space="preserve">I will be able to guarantee the competence of the healthcare institution where and attend to/focus on the adequacy of medical care made available to the patients. In addition to that, because of the program, I will be in a better position to give a hand or support the hospital staff especially those assigned to the medical department. </w:t>
      </w:r>
    </w:p>
    <w:p>
      <w:pPr>
        <w:pStyle w:val="TextBody"/>
        <w:bidi w:val="0"/>
        <w:jc w:val="both"/>
        <w:rPr/>
      </w:pPr>
      <w:r>
        <w:rPr/>
        <w:t xml:space="preserve">Furthermore, with the training that I will undergo in the program, I will know better how to initiate the assimilation of board members, hospital staff, as well as, the chief of the different departments to function as one. </w:t>
      </w:r>
    </w:p>
    <w:p>
      <w:pPr>
        <w:pStyle w:val="TextBody"/>
        <w:bidi w:val="0"/>
        <w:jc w:val="both"/>
        <w:rPr/>
      </w:pPr>
      <w:r>
        <w:rPr/>
        <w:t xml:space="preserve">For example, I will be able to sort out, instruct, manage, and bring together policies set by the board of trustees and eventually improve medical andhealthservices provided by the healthcare institution that I will be running/heading. </w:t>
      </w:r>
    </w:p>
    <w:p>
      <w:pPr>
        <w:pStyle w:val="TextBody"/>
        <w:bidi w:val="0"/>
        <w:jc w:val="both"/>
        <w:rPr/>
      </w:pPr>
      <w:r>
        <w:rPr/>
        <w:t xml:space="preserve">Also, I will also be able to conduct trainings or seminar-workshops for the staff including nurses, physicians, and other subordinates that I am supposed to employ or hire. </w:t>
      </w:r>
    </w:p>
    <w:p>
      <w:pPr>
        <w:pStyle w:val="TextBody"/>
        <w:bidi w:val="0"/>
        <w:jc w:val="both"/>
        <w:rPr/>
      </w:pPr>
      <w:r>
        <w:rPr/>
        <w:t xml:space="preserve">In case, I will be working for a research hospital then because of thelearning experienceprovided by the program, I will be able to improve programs that involve quality assurance, preventive medicine, medical treatments, etc. </w:t>
      </w:r>
    </w:p>
    <w:p>
      <w:pPr>
        <w:pStyle w:val="TextBody"/>
        <w:bidi w:val="0"/>
        <w:jc w:val="both"/>
        <w:rPr/>
      </w:pPr>
      <w:r>
        <w:rPr/>
        <w:t xml:space="preserve">In the end, I will be more equipped to function as Chief Executive Officer and be able to properly manage a corporate position as such. </w:t>
      </w:r>
    </w:p>
    <w:p>
      <w:pPr>
        <w:pStyle w:val="TextBody"/>
        <w:bidi w:val="0"/>
        <w:jc w:val="both"/>
        <w:rPr/>
      </w:pPr>
      <w:r>
        <w:rPr/>
        <w:t xml:space="preserve">Reference*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*No reference will be provided for this as this entails personal statements.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https://assignbuster.com/entails-personal-statements/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Entails personal statements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tails-personal-statem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Entails personal statements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Entails personal statements</dc:title>
  <dc:subject>Others;</dc:subject>
  <dc:creator>AssignBuster</dc:creator>
  <cp:keywords/>
  <dc:description>If ever I will be accepted in the program and will be able to finish it, immediately after I graduate I will apply for the position of Hospital Admini...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