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steam engine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Steam Engine: In the never-ending search for energy sources,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invention of the steam engine changed the face of the earth. (Siegel,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Preface) The steam engine was the principal power source during the British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Revolution in the 18th century. The steam engine opened a whole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to everyone.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-=-=-=-=-=-=-=-=-=-=-=-=-=-=-=-=-=-=-=-=-=-=-=-=-=-=-=-=-=-=-=-=-=-=-=-=-=-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 Title: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Steam 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never-ending search for energy sources, the invention of the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 changed the face of the earth. (Siegel, Preface) The steam engine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principal power source during the British Industrial Revolution in the 18th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century. The steam engine opened a whole new world to everyone. The steam 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maximized production, efficiency, reliability, minimized time, the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labor, and the usage of animals. The steam engine in all revolutionized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Eastern Hemisphere, mainly European society. What does revolutionize actually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mean? It means that something such as the steam engine brought about a radical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in something, and this something is the European Society. The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 specifically brought about a radical change in work, transportation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goods, and travel. The invention of the steam engine revolutionized European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by enabling tasks to be done quicker, cheaper, and more dependably.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steam engine use throughout the several professions revolutionized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aspects of Western European Society. The first important 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steam engine came in 1776. The steam engine was used to show the Cornish miners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successful it could be in removing the water from the mineshafts.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proved to be of great importance to the Cornish, because one of their biggest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was the flooding of the mining shafts. (The Penetration of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Steam Power) The mine owners worriedthat the mines would have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shut down unless water could be pumped out of the shafts. The 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successfully raised water from the bottom of deep mines. (Siegel, 17)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saved the shutting down of the mines, which were essential to further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economy. Not only did the steam engine save the mines, it provided a method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mining that proved to be extremely quicker than the traditional techniques.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biggest incomes for the British was found in their textile industry.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textile industry, the domestic system presented many problems for merchants.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had difficulty regulating standards of workmanship and maintaining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schedules for completing work. Workers sometimes sold some of the yarn or cloth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their own profit. As the demand in cloth increased, merchants often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compete with one another for the limited amount of workers available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manufacturing, which increased merchants costs. As a result, merchants turned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increasingly to machinery, which was powered by the steam engine, for greater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and also turned to factories for central control over their workers.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(Johnson, 30) The steam engine proved to be a reliable investment for merchants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textile industries not only because it wasnt accident prone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humans and increased production by unimaginable amounts, but it also moved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into a factory, which helped to urbanize life to the way we live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today. The steam engine was also used on the farm for several purposes.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extensively for deep plowing, cultivating, mole draining and 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clearing. Great advances were also made in agriculture with the engines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enabling greater acreage to come under the plough and production increased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machines to do tasks formerly done by hand or by horses. (Johnson,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39) These steam engines allowed farmers to grow crops in abundance with minimal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manual labor, which was an increase in quantity and quality productions since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and not a human was doing the work. Another great contribution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steam engine was made in the iron/coal industries. Since iron was starting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produced so rapidly, more coal was needed to keep the steam engines running.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coal mining industry had to keep up, steam power was used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mining of coal, which proved to be much faster than customary methods.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steam engine was used to mine coal, and because England had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deposits of coal to fuel the new steam engines, it enabled people to use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machines and to build larger factories. (Industrial Revolution.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Explorer). More machines and factories using the steam engine meant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production, more reliability, and cheaper prices. The steel industry was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revolutionized through the use of the steam engine. Steel, smelted from iron,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beaten, rolled or shaped on steam-powered machines. This steel became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cheap, and was able to be used for the railroad tracks, and also used later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construction. (Gordon). Without the steal to be shaped so fast by the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engines, countries couldnt have expanded its trade and travel the way it did.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also said that, The water works and, in many cases, the canals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exist without steam-power, for their very existence depended upon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regular raising of large quantities of water to high levels. Steam was the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that made this possible. (The Penetration of the Industry by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power) Without the steam engine, these factories, mills, agricultural advances,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industries could not have been revolutionized in the way they were.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steam engine used in means of travel revolutionized the transportation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goods, as well as the importing and exporting of them. The steam-powered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railroad changed geography and history. When grain merchants transported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 by horsepower, they could go only so far before the horse consumed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it could carry. (Gordon) In this aspect, the steam engine in railroads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people to import and export their goods on a faster, more reliable,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source. Another major effect of the steam engine on society was the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between different areas and countries relating to prices.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steam engine in the railroad, prices of products varied dramatically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to area. Prices were lower in the area that produced a certain good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higher in an area that had to import it. Now for the first time prices seemed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relatively equal due to the steam engine in the railroads. (Johnson, 35)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that the steam engine developed depended on transport of raw materials.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steam engine in ships carried these raw materials as well as finished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through waterways, for long distances. Goods could be transported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at a speed of 20 miles per hour, which is a lot faster and economical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methods. Because of the steam engine, countries could now import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export with other countries at a faster pace than the wooden ships. Road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Locomotives were fitted to carry out relatively long and fast journeys, hauling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loads on the hard road surfaces. This was an alternative to transporting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through railways, because there was a lack of the choice of routes.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(Wise, 56) The steam engine used in these Road Locomotives, provided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means of transporting goods from one place to another quickly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directly which was important in transporting. Road locomotives were extremely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 because if someone didnt have much money, than they could transport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goods via this transportation method. The coming of the lighter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wagons revolutionized local delivery work, horses being brought within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reasonable days journey of the market. Jobs, such as timber hauling,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 carried out by teams of horses and dozens of men could be done by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engines and half a dozen men. (Johnson, 41) Steam engines used in the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wagons brought about yet another technique to transport goods quickly,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proficiently and in some cases cheaper, than the usual transporting of goods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horses. Not only did the steam engine lead into the use of the means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traveling, for the purpose of importing, local deliveries, and transports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materials, but it made those three things quicker and cheaper.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Transportation, which is a necessity for everyone today, was revolutionized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steam engine. The steam engine allowed people to travel from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place, to another, and start a new life, but also return to their old dwelling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perhaps visit family, to do business, or to do whatever that may be needed.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wasnt until the early 1800s that one of the greatest inventions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steam engine was invented, the railroad. Since several entrepreneurs saw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potential of this was enormous, many entrepreneurial companies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to build railroads. The railroad caused an economic boom for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countries. The country that was the most effected by this was Germany.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 the development of the railroads, they made over 2000 miles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connecting tracks to every part of the country. These railroads caused Belgium,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Germany, and France to become the most industrialized Continental powers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mid-nineteenth century. (Johnson, 33-34) The steam engine allowed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travel to almost any destination safely, and at an extremely fast pace.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steam engine used in railways was like a magic carpet fulfilling peoples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hopes for a different future. They felt free to move from place to place.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ended their rural isolation and relocated in urban centers (Siegel, 41)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steam engine was used in Britain for the first type of cars, and was used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road paving machines. If the first car was not powered by a steam engine,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slim to none chance that people would have had an interest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 and started to experiment with them. And because of that, we would not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extraordinary means of car transportation as we do today. For the road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paving machines, the steam engine was used to power heavy lorries, road rollers,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traction engines. Steam engines used in road rollers were used for improving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roads for the 18th century and onward. It is to the credit of the rollers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formed the base to most of our roads that their work is still standing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traffic which the designers of that time could not possibly have foreseen.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(Johnson, 26-27) Though steam engines used in road rollers to pave roads may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revolutionary to the mind at first, when thought about, one can see how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revolutionary. Without the roads to be paved, the cars would travel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gravel, which was very uncomfortable and makes the travel incredibly slow.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steam ship was another alternative to the many steam operated means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transportation. Since you couldnt travel across Asia by railroads yet,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no paved roads to take a steam-powered car to your destination,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ships allowed a quick travel through the seas, rivers, lakes, or canals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arrive at long distance destinations. Because of the steam engine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steamships, people could travel long distances like from Britain across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Atlantic in under three weeks, where as before it took over 2 months and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unsafe, and unreliable. Now it is safe, reliable, and quick. (Sproule, 54) Thanks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steam power, distance and time had lost their old links with wind, terrain,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hurrying horses hooves. To the dizzied onlookers, it must have seemed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world was shrinking as they watched (Sproule, 56)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industrial revolution that started in about 1770 in England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revolutionized several aspects of life, as we know today. The reason to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revolutionized life can be credited to the steam engine. The steam 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was, and still is vital to the world today. What the steam engine did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is something everyone should know and care about. The steam engine changed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map of the world; it also changed the map of every country where it held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sway. The towns with these steam powered factories, just grewand grewand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grew. Power sources no longer had to be by a river. Because of the steam engine,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cities changed from centers of trade to production centers, industrializing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everywhere this steam fever went. The steam engine allowed a wave of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machines to come into use, which gave way to tons of jobs. These jobs were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basis for the jobs we all have today. Animals no longer had to do so much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steam engine replaced all the animals jobs in traveling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 of goods. In all, the steam engine was a key that unlocked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doors to the infinite amount of paths that have been walked through to reach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todays society. The steam engine, says Author H. W. Dickinson,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so important in the worlds economy as it is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Unknown. Industrial Revolution. Earth Explorer. 2-1-1995.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Online. Electric Library. 11-24-99.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Gordon, John S. What has Watt Wrought? Forbes Magazine. 7-7-1997: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pp144. Online. Electric Library. 11-24-99.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Johnson, Brian. Steam Traction Engines, Wagons and Rollers. London: Blandford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Press, 1971.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Lord, John. The Penetration of Industry by Steam-Power. 12-2-1996. Online.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Available: http://www. history. rochester. edu/steam/lord/8. htm. 11-24-99.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Siegel, Beatrice. Inventions that Changed our Lives: The Steam Engine.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York: Walker Publishing Company, 1986.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Sproule, Anna. James Watt. Great Britain: Exley Publications Ltd., 1992.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Wise, David B. Steam on the Road. London: Hamlyn Publishing Group Ltd.,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-=-=-=-=-=-=-=-=-=-=-=-=-=-=-=-=-=-=-=-=-=-=-=-=-=-=-=-=-=-=-=-=-=-=-=-=-=-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https://assignbuster.com/the-steam-engine-essay/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steam engine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team-engin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steam engine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steam engine essay</dc:title>
  <dc:subject>Others;</dc:subject>
  <dc:creator>AssignBuster</dc:creator>
  <cp:keywords/>
  <dc:description>The Steam Engine: In the never-ending search for energy sources, the invention of the steam engine changed the face of the earth.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