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"https://assignbuster.com/corrigendum-an-interplay-between-mrtf-a-and-the-histone-acetyltransferase-tip60-mediates-hypoxia-reoxygenation-induced-inos-transcription-in-macrophages/"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an interplay between mrtf-a and the histone acetyltransferase tip60 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An Interplay Between MRTF-A and the Histone Acetyltransferase TIP60 Mediates Hypoxia-Reoxygenation Induced iNOS Transcription in Macrophages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Yang, Y., Yang, G., Yu, L., Lin, L., Liu, L., Fang, M., et al. (2020). Front. Cell Dev. Biol. 8: 484. doi: </w:t>
      </w:r>
      <w:hyperlink r:id="rId15">
        <w:r>
          <w:rPr>
            <w:rStyle w:val="a8"/>
            <w:i/>
          </w:rPr>
          <w:t xml:space="preserve">10. 3389/fcell. 2020. 00484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funder National Natural Science Foundation of China, grant #81700221 to Guang Yang.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published article, there was an error in affiliation 5. Instead of “ Department of Pathology, Soochow Municipal Hospital Affiliated with Nanjing Medical University, Soochow, China,” it should be “ Department of Pathology, Suzhou Municipal Hospital Affiliated with Nanjing Medical University, Suzhou, China.”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https://assignbuster.com/corrigendum-an-interplay-between-mrtf-a-and-the-histone-acetyltransferase-tip60-mediates-hypoxia-reoxygenation-induced-inos-transcription-in-macrophages/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an interplay between mrtf-a...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cell.2020.00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an interplay between mrtf-a and the histone acetyltransferase tip60 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an interplay between mrtf-a and the histone acetyltransferase tip60 ...</dc:title>
  <dc:subject>Health &amp; Medicine;</dc:subject>
  <dc:creator>AssignBuster</dc:creator>
  <cp:keywords/>
  <dc:description>The authors apologize for this error and state that this does not change the scientific conclusions of the article in any way.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