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"https://assignbuster.com/my-drive-to-succeed-in-the-field-of-computer-science/"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My drive to succeed in the field of computer science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"https://assignbuster.com/essay-subjects/science/"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Science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Computer Science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I was born in Eritrea. I have had my elementary and high school in Asmara. I was really good in maths and science subjects like biology, physics and engineering. Growing up I was one of the very few people who had access to the computer around me that time. One day when I was bored and I picked up this book that was near the computer that said basic program and had a really simple started hello word program and I am writing it and recognising that but that wasn’t advanced. I had yahoo mail and Facebook account since 2010, but I couldn’t use it because there was bad connection and financial problem with family at the time. I got fascinated how yahoo account works. Since then I promised to myself I will do computer science, when I sorted out my problems first.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believe my strong communication skills, patience, empathy and ability to problem solve, which are all important to a computer science in Microsoft word. I have been developed through both my full-time job and work experience that I have done in Eritrea. Working as a customer assistant has given me contact with a range of people and I have learnt how to work independently as well as part of a team. My work experience as a classroom assistant basic IT system in a primary school has enabled me to adapt to working with young children and understanding their needs. Here I am living in England since June 2014. My first year was very tough, I had difficulty understanding English accents and knowing society. I picked up myself going every day to library, attend once week for voluntary and community centre in Middlesbrough. I worked in a factory position of checking date and time printing out the label of product, I have experienced a lot of positions in different jobs.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have few friends from my country I call them they are family, but for me they are beyond Family. We have fun together, meet almost all the time and celebrate occasionally. I will then be looking to further my education in this area, pursuant to a career in Networking and cyber security computer science. As such I am hopeful of completing a degree in this area which will of course help me on my way.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am a driven and ambitious person, as well as being a committed and goal driven student with a passion for this subject area. I am very bright, speak fluent English and have every aspiration of getting on in this field in the long term, as such my studies are very important to me.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https://assignbuster.com/my-drive-to-succeed-in-the-field-of-computer-science/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My drive to succeed in the field of comp...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science/computer-scienc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My drive to succeed in the field of computer science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drive to succeed in the field of computer science</dc:title>
  <dc:subject>Science;Computer Science</dc:subject>
  <dc:creator>AssignBuster</dc:creator>
  <cp:keywords/>
  <dc:description>I am very bright, speak fluent English and have every aspiration of getting on in this field in the long term, as such my studies are very important t...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Science;Computer Science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