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Sample outline for a book review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Introductory Paragraph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Identify the title, the author, and the publisher of the book.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Summarize the main idea/theme of the book you are reviewing in one or two sentences.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Write your thesis (what you think of the book). </w:t>
      </w:r>
    </w:p>
    <w:p>
      <w:pPr>
        <w:pStyle w:val="TextBody"/>
        <w:numPr>
          <w:ilvl w:val="1"/>
          <w:numId w:val="1"/>
        </w:numPr>
        <w:tabs>
          <w:tab w:val="clear" w:pos="1134"/>
          <w:tab w:val="left" w:pos="1414" w:leader="none"/>
        </w:tabs>
        <w:bidi w:val="0"/>
        <w:spacing w:before="0" w:after="0"/>
        <w:ind w:start="1414" w:hanging="283"/>
        <w:jc w:val="start"/>
        <w:rPr/>
      </w:pPr>
      <w:r>
        <w:rPr/>
        <w:t xml:space="preserve">Example: I loved the book but I had some problems with it. </w:t>
      </w:r>
    </w:p>
    <w:p>
      <w:pPr>
        <w:pStyle w:val="TextBody"/>
        <w:numPr>
          <w:ilvl w:val="1"/>
          <w:numId w:val="1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Example: I thought the book has useful information for parents of deaf children. </w:t>
      </w:r>
    </w:p>
    <w:p>
      <w:pPr>
        <w:pStyle w:val="TextBody"/>
        <w:bidi w:val="0"/>
        <w:jc w:val="start"/>
        <w:rPr/>
      </w:pPr>
      <w:r>
        <w:rPr/>
        <w:t xml:space="preserve">Body Paragraph(s)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Summarize the important points of the book (This can be one or several paragraphs.) </w:t>
      </w:r>
    </w:p>
    <w:p>
      <w:pPr>
        <w:pStyle w:val="TextBody"/>
        <w:numPr>
          <w:ilvl w:val="1"/>
          <w:numId w:val="2"/>
        </w:numPr>
        <w:tabs>
          <w:tab w:val="clear" w:pos="1134"/>
          <w:tab w:val="left" w:pos="1414" w:leader="none"/>
        </w:tabs>
        <w:bidi w:val="0"/>
        <w:spacing w:before="0" w:after="0"/>
        <w:ind w:start="1414" w:hanging="283"/>
        <w:jc w:val="start"/>
        <w:rPr/>
      </w:pPr>
      <w:r>
        <w:rPr/>
        <w:t xml:space="preserve">Use quotes or paraphrases from the book to prove your points. </w:t>
      </w:r>
    </w:p>
    <w:p>
      <w:pPr>
        <w:pStyle w:val="TextBody"/>
        <w:numPr>
          <w:ilvl w:val="1"/>
          <w:numId w:val="2"/>
        </w:numPr>
        <w:tabs>
          <w:tab w:val="clear" w:pos="1134"/>
          <w:tab w:val="left" w:pos="1414" w:leader="none"/>
        </w:tabs>
        <w:bidi w:val="0"/>
        <w:spacing w:before="0" w:after="0"/>
        <w:ind w:start="1414" w:hanging="283"/>
        <w:jc w:val="start"/>
        <w:rPr/>
      </w:pPr>
      <w:r>
        <w:rPr/>
        <w:t xml:space="preserve">Use MLA style formatting.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Evaluate (This can be one or several paragraphs.) </w:t>
      </w:r>
    </w:p>
    <w:p>
      <w:pPr>
        <w:pStyle w:val="TextBody"/>
        <w:numPr>
          <w:ilvl w:val="1"/>
          <w:numId w:val="2"/>
        </w:numPr>
        <w:tabs>
          <w:tab w:val="clear" w:pos="1134"/>
          <w:tab w:val="left" w:pos="1414" w:leader="none"/>
        </w:tabs>
        <w:bidi w:val="0"/>
        <w:spacing w:before="0" w:after="0"/>
        <w:ind w:start="1414" w:hanging="283"/>
        <w:jc w:val="start"/>
        <w:rPr/>
      </w:pPr>
      <w:r>
        <w:rPr/>
        <w:t xml:space="preserve">Explain the writer’s purpose for writing the book. Give your opinion on whether the writer achieved her/his purpose in writing the book. </w:t>
      </w:r>
    </w:p>
    <w:p>
      <w:pPr>
        <w:pStyle w:val="TextBody"/>
        <w:numPr>
          <w:ilvl w:val="1"/>
          <w:numId w:val="2"/>
        </w:numPr>
        <w:tabs>
          <w:tab w:val="clear" w:pos="1134"/>
          <w:tab w:val="left" w:pos="1414" w:leader="none"/>
        </w:tabs>
        <w:bidi w:val="0"/>
        <w:spacing w:before="0" w:after="0"/>
        <w:ind w:start="1414" w:hanging="283"/>
        <w:jc w:val="start"/>
        <w:rPr/>
      </w:pPr>
      <w:r>
        <w:rPr/>
        <w:t xml:space="preserve">Criticize/praise the book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Explain to your audience if you thought the book was entertaining or boring, has good characters or unrealistic characters, has thorough information or inadequate information. </w:t>
      </w:r>
    </w:p>
    <w:p>
      <w:pPr>
        <w:pStyle w:val="TextBody"/>
        <w:numPr>
          <w:ilvl w:val="1"/>
          <w:numId w:val="2"/>
        </w:numPr>
        <w:tabs>
          <w:tab w:val="clear" w:pos="1134"/>
          <w:tab w:val="left" w:pos="1414" w:leader="none"/>
        </w:tabs>
        <w:bidi w:val="0"/>
        <w:spacing w:before="0" w:after="0"/>
        <w:ind w:start="1414" w:hanging="283"/>
        <w:jc w:val="start"/>
        <w:rPr/>
      </w:pPr>
      <w:r>
        <w:rPr/>
        <w:t xml:space="preserve">Use quotes or paraphrases from the book to prove your points. </w:t>
      </w:r>
    </w:p>
    <w:p>
      <w:pPr>
        <w:pStyle w:val="TextBody"/>
        <w:numPr>
          <w:ilvl w:val="1"/>
          <w:numId w:val="2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Use MLA style formatting. </w:t>
      </w:r>
    </w:p>
    <w:p>
      <w:pPr>
        <w:pStyle w:val="TextBody"/>
        <w:bidi w:val="0"/>
        <w:jc w:val="start"/>
        <w:rPr/>
      </w:pPr>
      <w:r>
        <w:rPr/>
        <w:t xml:space="preserve">Conclusion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Review the main points of your argument.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Remind the reader of your thesis (whether or not you thought the book was good).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[pdf-embedder url=” https://primetimeessay. com/wp-content/uploads/2018/05/Book-Review-Outline. pdf” title=” Book Review Outline”]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https://assignbuster.com/sample-outline-for-a-book-review-essay-sample/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Sample outline for a book review essay 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mple-outline-for-a-book-review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 outline for a book review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outline for a book review essay sample</dc:title>
  <dc:subject>Others;</dc:subject>
  <dc:creator>AssignBuster</dc:creator>
  <cp:keywords/>
  <dc:description>Body Paragraph Summarize the important points of the book Use quotes or paraphrases from the book to prove your points.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