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Rottlerin c30h28o8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309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3"/>
        <w:gridCol w:w="1532"/>
      </w:tblGrid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30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28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8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516. 539 Da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800. 4±65. 0 °C at 760 mmHg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266. 0±27. 8 °C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4±3. 0 dyne/cm </w:t>
            </w:r>
          </w:p>
        </w:tc>
      </w:tr>
      <w:tr>
        <w:trPr/>
        <w:tc>
          <w:tcPr>
            <w:tcW w:w="156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378.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6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1"/>
      </w:tblGrid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°CIndofine[027309]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212 °CJean-Claude Bradley Open Melting Point Dataset25595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 °CIndofine[027309],[027309]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16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1"/>
      </w:tblGrid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2 mM in ethanol and to 100 mM in DMSOTocris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2 mM in ethanol with gentle warming and to 100 mM in DMSOTocris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2 mM in ethanol with gentle warming and to 20 mM in DMSOTocris Bioscience1610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16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1"/>
      </w:tblGrid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EnzymesTocris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KinasesTocris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Originally reported to inhibit PKC isoforms. Also reported to inhibit CAM kinase III. However, recently shown to inhibit a wide range of protein kinases, and most potently to inhibit PRAK and MAPKAP-K2 (IC50 values are 1. 9 and 5 ? M respectively). Also shown to act as a direct mitochondrial uncoupler. Thought to stimulate autophagy by targeting upstream mTORC1 control pathways. 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Originally reported to inhibit PKC isoforms. Also reported to inhibit CAM kinase III. However, recently shown to inhibit a wide range of protein kinases, and most potently to inhibit PRAK and MAPKAP-K2 (IC50 values are 1. 9 and 5 ? M respectively). Also shown to act as a direct mitochondrial uncoupler. Thought to stimulate autophagy by targeting upstream mTORC1 control pathways. 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Protein Kinase CTocris Bioscience1610 </w:t>
            </w:r>
          </w:p>
        </w:tc>
      </w:tr>
      <w:tr>
        <w:trPr/>
        <w:tc>
          <w:tcPr>
            <w:tcW w:w="16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Reported PKC? inhibitorTocris Bioscience1610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5"/>
        <w:gridCol w:w="1410"/>
      </w:tblGrid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800. 4±65. 0 °C at 760 mmHg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0±2. 9 mmHg at 25°C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120. 4±3. 0 kJ/mol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266. 0±27. 8 °C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1. 682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16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0"/>
        <w:gridCol w:w="1385"/>
      </w:tblGrid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8. 66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6. 79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83308. 73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113419. 69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5. 84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9376. 03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12764. 89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4±3. 0 dyne/cm </w:t>
            </w:r>
          </w:p>
        </w:tc>
      </w:tr>
      <w:tr>
        <w:trPr/>
        <w:tc>
          <w:tcPr>
            <w:tcW w:w="17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378.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https://assignbuster.com/rottlerin-c30h28o8-structure/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Rottlerin c30h28o8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ttlerin-c30h28o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Rottlerin c30h28o8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Rottlerin c30h28o8 structure</dc:title>
  <dc:subject>Others;</dc:subject>
  <dc:creator>AssignBuster</dc:creator>
  <cp:keywords/>
  <dc:description>3 cm 3 Polarizability 56.8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