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Installation of storage tanks construction essay</w:t>
        </w:r>
      </w:hyperlink>
      <w:bookmarkEnd w:id="0"/>
    </w:p>
    <w:p>
      <w:r>
        <w:br w:type="page"/>
      </w:r>
    </w:p>
    <w:p>
      <w:pPr>
        <w:pStyle w:val="TextBody"/>
        <w:bidi w:val="0"/>
        <w:jc w:val="start"/>
        <w:rPr/>
      </w:pPr>
      <w:r>
        <w:rPr/>
        <w:t xml:space="preserve">The proposal contains the detailed scope of works on various discipline of the tender, procedures developed for execution of Storage tank construction of the project ” Construction of Oil Terminal, the purpose of this technical proposal is to provide clear direction in the form of procedures, controls and administration practices in order that the services provided by contractor are in accordance with the tender and contractual requirements and in accordance with CGL internal quality systems and procedures. The intent of this document is also to communicate the execution strategy to all concerned. </w:t>
      </w:r>
    </w:p>
    <w:p>
      <w:pPr>
        <w:pStyle w:val="Heading2"/>
        <w:bidi w:val="0"/>
        <w:jc w:val="start"/>
        <w:rPr/>
      </w:pPr>
      <w:r>
        <w:rPr/>
        <w:t xml:space="preserve">Proposal Purpose : </w:t>
      </w:r>
    </w:p>
    <w:p>
      <w:pPr>
        <w:pStyle w:val="TextBody"/>
        <w:bidi w:val="0"/>
        <w:spacing w:before="0" w:after="283"/>
        <w:jc w:val="start"/>
        <w:rPr/>
      </w:pPr>
      <w:r>
        <w:rPr/>
        <w:t xml:space="preserve">This proposal sets out the scope, programme and terms to provide a single window service, with all the expertise and technical competence for the entire work related to the storage tank construction as given below. </w:t>
      </w:r>
    </w:p>
    <w:p>
      <w:pPr>
        <w:pStyle w:val="TextBody"/>
        <w:bidi w:val="0"/>
        <w:spacing w:before="0" w:after="283"/>
        <w:jc w:val="start"/>
        <w:rPr/>
      </w:pPr>
      <w:r>
        <w:rPr/>
        <w:t xml:space="preserve">Design and engineering </w:t>
      </w:r>
    </w:p>
    <w:p>
      <w:pPr>
        <w:pStyle w:val="TextBody"/>
        <w:bidi w:val="0"/>
        <w:spacing w:before="0" w:after="283"/>
        <w:jc w:val="start"/>
        <w:rPr/>
      </w:pPr>
      <w:r>
        <w:rPr/>
        <w:t xml:space="preserve">Procurement of materials for the tanks </w:t>
      </w:r>
    </w:p>
    <w:p>
      <w:pPr>
        <w:pStyle w:val="TextBody"/>
        <w:bidi w:val="0"/>
        <w:spacing w:before="0" w:after="283"/>
        <w:jc w:val="start"/>
        <w:rPr/>
      </w:pPr>
      <w:r>
        <w:rPr/>
        <w:t xml:space="preserve">Fabrication </w:t>
      </w:r>
    </w:p>
    <w:p>
      <w:pPr>
        <w:pStyle w:val="TextBody"/>
        <w:bidi w:val="0"/>
        <w:spacing w:before="0" w:after="283"/>
        <w:jc w:val="start"/>
        <w:rPr/>
      </w:pPr>
      <w:r>
        <w:rPr/>
        <w:t xml:space="preserve">Field erection , welding and testing </w:t>
      </w:r>
    </w:p>
    <w:p>
      <w:pPr>
        <w:pStyle w:val="TextBody"/>
        <w:bidi w:val="0"/>
        <w:spacing w:before="0" w:after="283"/>
        <w:jc w:val="start"/>
        <w:rPr/>
      </w:pPr>
      <w:r>
        <w:rPr/>
        <w:t xml:space="preserve">Surface preparation , painting </w:t>
      </w:r>
    </w:p>
    <w:p>
      <w:pPr>
        <w:pStyle w:val="TextBody"/>
        <w:bidi w:val="0"/>
        <w:spacing w:before="0" w:after="283"/>
        <w:jc w:val="start"/>
        <w:rPr/>
      </w:pPr>
      <w:r>
        <w:rPr/>
        <w:t xml:space="preserve">Assistance during Pre commissioning, commissioning and training </w:t>
      </w:r>
    </w:p>
    <w:p>
      <w:pPr>
        <w:pStyle w:val="TextBody"/>
        <w:bidi w:val="0"/>
        <w:spacing w:before="0" w:after="283"/>
        <w:jc w:val="start"/>
        <w:rPr/>
      </w:pPr>
      <w:r>
        <w:rPr/>
        <w:t xml:space="preserve">All the works shall be carried out as for the completeness of the project. This proposal is in accordance with the engineering specifications, drawings, all the statutory regulations and international codes and standards have been considered in our proposal for this Job. </w:t>
      </w:r>
    </w:p>
    <w:p>
      <w:pPr>
        <w:pStyle w:val="Heading2"/>
        <w:bidi w:val="0"/>
        <w:jc w:val="start"/>
        <w:rPr/>
      </w:pPr>
      <w:r>
        <w:rPr/>
        <w:t xml:space="preserve">Basis of offer </w:t>
      </w:r>
    </w:p>
    <w:p>
      <w:pPr>
        <w:pStyle w:val="TextBody"/>
        <w:bidi w:val="0"/>
        <w:spacing w:before="0" w:after="283"/>
        <w:jc w:val="start"/>
        <w:rPr/>
      </w:pPr>
      <w:r>
        <w:rPr/>
        <w:t xml:space="preserve">Proposal is based on tender enquiry, data sheets, specifications, drawings issued as the tender documents. </w:t>
      </w:r>
    </w:p>
    <w:p>
      <w:pPr>
        <w:pStyle w:val="Heading2"/>
        <w:bidi w:val="0"/>
        <w:jc w:val="start"/>
        <w:rPr/>
      </w:pPr>
      <w:r>
        <w:rPr/>
        <w:t xml:space="preserve">Validity </w:t>
      </w:r>
    </w:p>
    <w:p>
      <w:pPr>
        <w:pStyle w:val="TextBody"/>
        <w:bidi w:val="0"/>
        <w:spacing w:before="0" w:after="283"/>
        <w:jc w:val="start"/>
        <w:rPr/>
      </w:pPr>
      <w:r>
        <w:rPr/>
        <w:t xml:space="preserve">This proposal will be valid for acceptance within 60 days from the date of commercial tender submission any further extension on proposal validity shall be subject to mutual agreement between the client and contractor. </w:t>
      </w:r>
    </w:p>
    <w:p>
      <w:pPr>
        <w:pStyle w:val="Heading2"/>
        <w:bidi w:val="0"/>
        <w:jc w:val="start"/>
        <w:rPr/>
      </w:pPr>
      <w:r>
        <w:rPr/>
        <w:t xml:space="preserve">B. Detailed Scope of Works </w:t>
      </w:r>
    </w:p>
    <w:p>
      <w:pPr>
        <w:pStyle w:val="Heading2"/>
        <w:bidi w:val="0"/>
        <w:jc w:val="start"/>
        <w:rPr/>
      </w:pPr>
      <w:r>
        <w:rPr/>
        <w:t xml:space="preserve">1 Proposed List of Tanks </w:t>
      </w:r>
    </w:p>
    <w:p>
      <w:pPr>
        <w:pStyle w:val="Heading2"/>
        <w:bidi w:val="0"/>
        <w:jc w:val="start"/>
        <w:rPr/>
      </w:pPr>
      <w:r>
        <w:rPr/>
        <w:t xml:space="preserve">Sr. No </w:t>
      </w:r>
    </w:p>
    <w:p>
      <w:pPr>
        <w:pStyle w:val="Heading2"/>
        <w:bidi w:val="0"/>
        <w:jc w:val="start"/>
        <w:rPr/>
      </w:pPr>
      <w:r>
        <w:rPr/>
        <w:t xml:space="preserve">Tank Tag no </w:t>
      </w:r>
    </w:p>
    <w:p>
      <w:pPr>
        <w:pStyle w:val="Heading2"/>
        <w:bidi w:val="0"/>
        <w:jc w:val="start"/>
        <w:rPr/>
      </w:pPr>
      <w:r>
        <w:rPr/>
        <w:t xml:space="preserve">Product </w:t>
      </w:r>
    </w:p>
    <w:p>
      <w:pPr>
        <w:pStyle w:val="Heading2"/>
        <w:bidi w:val="0"/>
        <w:jc w:val="start"/>
        <w:rPr/>
      </w:pPr>
      <w:r>
        <w:rPr/>
        <w:t xml:space="preserve">Type </w:t>
      </w:r>
    </w:p>
    <w:p>
      <w:pPr>
        <w:pStyle w:val="Heading2"/>
        <w:bidi w:val="0"/>
        <w:jc w:val="start"/>
        <w:rPr/>
      </w:pPr>
      <w:r>
        <w:rPr/>
        <w:t xml:space="preserve">Qty (Nos.) </w:t>
      </w:r>
    </w:p>
    <w:p>
      <w:pPr>
        <w:pStyle w:val="Heading2"/>
        <w:bidi w:val="0"/>
        <w:jc w:val="start"/>
        <w:rPr/>
      </w:pPr>
      <w:r>
        <w:rPr/>
        <w:t xml:space="preserve">Capacity m3 </w:t>
      </w:r>
    </w:p>
    <w:p>
      <w:pPr>
        <w:pStyle w:val="Heading2"/>
        <w:bidi w:val="0"/>
        <w:jc w:val="start"/>
        <w:rPr/>
      </w:pPr>
      <w:r>
        <w:rPr/>
        <w:t xml:space="preserve">Size in Meter </w:t>
      </w:r>
    </w:p>
    <w:p>
      <w:pPr>
        <w:pStyle w:val="Heading2"/>
        <w:bidi w:val="0"/>
        <w:jc w:val="start"/>
        <w:rPr/>
      </w:pPr>
      <w:r>
        <w:rPr/>
        <w:t xml:space="preserve">Diameter </w:t>
      </w:r>
    </w:p>
    <w:p>
      <w:pPr>
        <w:pStyle w:val="Heading2"/>
        <w:bidi w:val="0"/>
        <w:jc w:val="start"/>
        <w:rPr/>
      </w:pPr>
      <w:r>
        <w:rPr/>
        <w:t xml:space="preserve">Height </w:t>
      </w:r>
    </w:p>
    <w:p>
      <w:pPr>
        <w:pStyle w:val="TextBody"/>
        <w:bidi w:val="0"/>
        <w:spacing w:before="0" w:after="283"/>
        <w:jc w:val="start"/>
        <w:rPr/>
      </w:pPr>
      <w:r>
        <w:rPr/>
        <w:t xml:space="preserve">1 </w:t>
      </w:r>
    </w:p>
    <w:p>
      <w:pPr>
        <w:pStyle w:val="TextBody"/>
        <w:bidi w:val="0"/>
        <w:spacing w:before="0" w:after="283"/>
        <w:jc w:val="start"/>
        <w:rPr/>
      </w:pPr>
      <w:r>
        <w:rPr/>
        <w:t xml:space="preserve">T-2011/2012 </w:t>
      </w:r>
    </w:p>
    <w:p>
      <w:pPr>
        <w:pStyle w:val="TextBody"/>
        <w:bidi w:val="0"/>
        <w:spacing w:before="0" w:after="283"/>
        <w:jc w:val="start"/>
        <w:rPr/>
      </w:pPr>
      <w:r>
        <w:rPr/>
        <w:t xml:space="preserve">Gas oil / UGL </w:t>
      </w:r>
    </w:p>
    <w:p>
      <w:pPr>
        <w:pStyle w:val="TextBody"/>
        <w:bidi w:val="0"/>
        <w:spacing w:before="0" w:after="283"/>
        <w:jc w:val="start"/>
        <w:rPr/>
      </w:pPr>
      <w:r>
        <w:rPr/>
        <w:t xml:space="preserve">EFR (single deck ) </w:t>
      </w:r>
    </w:p>
    <w:p>
      <w:pPr>
        <w:pStyle w:val="TextBody"/>
        <w:bidi w:val="0"/>
        <w:spacing w:before="0" w:after="283"/>
        <w:jc w:val="start"/>
        <w:rPr/>
      </w:pPr>
      <w:r>
        <w:rPr/>
        <w:t xml:space="preserve">2 </w:t>
      </w:r>
    </w:p>
    <w:p>
      <w:pPr>
        <w:pStyle w:val="TextBody"/>
        <w:bidi w:val="0"/>
        <w:spacing w:before="0" w:after="283"/>
        <w:jc w:val="start"/>
        <w:rPr/>
      </w:pPr>
      <w:r>
        <w:rPr/>
        <w:t xml:space="preserve">750 </w:t>
      </w:r>
    </w:p>
    <w:p>
      <w:pPr>
        <w:pStyle w:val="TextBody"/>
        <w:bidi w:val="0"/>
        <w:spacing w:before="0" w:after="283"/>
        <w:jc w:val="start"/>
        <w:rPr/>
      </w:pPr>
      <w:r>
        <w:rPr/>
        <w:t xml:space="preserve">11. 5 </w:t>
      </w:r>
    </w:p>
    <w:p>
      <w:pPr>
        <w:pStyle w:val="TextBody"/>
        <w:bidi w:val="0"/>
        <w:spacing w:before="0" w:after="283"/>
        <w:jc w:val="start"/>
        <w:rPr/>
      </w:pPr>
      <w:r>
        <w:rPr/>
        <w:t xml:space="preserve">8. 5 </w:t>
      </w:r>
    </w:p>
    <w:p>
      <w:pPr>
        <w:pStyle w:val="TextBody"/>
        <w:bidi w:val="0"/>
        <w:spacing w:before="0" w:after="283"/>
        <w:jc w:val="start"/>
        <w:rPr/>
      </w:pPr>
      <w:r>
        <w:rPr/>
        <w:t xml:space="preserve">2 </w:t>
      </w:r>
    </w:p>
    <w:p>
      <w:pPr>
        <w:pStyle w:val="TextBody"/>
        <w:bidi w:val="0"/>
        <w:spacing w:before="0" w:after="283"/>
        <w:jc w:val="start"/>
        <w:rPr/>
      </w:pPr>
      <w:r>
        <w:rPr/>
        <w:t xml:space="preserve">V-4011 </w:t>
      </w:r>
    </w:p>
    <w:p>
      <w:pPr>
        <w:pStyle w:val="TextBody"/>
        <w:bidi w:val="0"/>
        <w:spacing w:before="0" w:after="283"/>
        <w:jc w:val="start"/>
        <w:rPr/>
      </w:pPr>
      <w:r>
        <w:rPr/>
        <w:t xml:space="preserve">Jet A1 </w:t>
      </w:r>
    </w:p>
    <w:p>
      <w:pPr>
        <w:pStyle w:val="TextBody"/>
        <w:bidi w:val="0"/>
        <w:spacing w:before="0" w:after="283"/>
        <w:jc w:val="start"/>
        <w:rPr/>
      </w:pPr>
      <w:r>
        <w:rPr/>
        <w:t xml:space="preserve">Horizontal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TF-T-2005 </w:t>
      </w:r>
    </w:p>
    <w:p>
      <w:pPr>
        <w:pStyle w:val="TextBody"/>
        <w:bidi w:val="0"/>
        <w:spacing w:before="0" w:after="283"/>
        <w:jc w:val="start"/>
        <w:rPr/>
      </w:pPr>
      <w:r>
        <w:rPr/>
        <w:t xml:space="preserve">ULG 98 </w:t>
      </w:r>
    </w:p>
    <w:p>
      <w:pPr>
        <w:pStyle w:val="TextBody"/>
        <w:bidi w:val="0"/>
        <w:spacing w:before="0" w:after="283"/>
        <w:jc w:val="start"/>
        <w:rPr/>
      </w:pPr>
      <w:r>
        <w:rPr/>
        <w:t xml:space="preserve">EFR (single deck ) </w:t>
      </w:r>
    </w:p>
    <w:p>
      <w:pPr>
        <w:pStyle w:val="TextBody"/>
        <w:bidi w:val="0"/>
        <w:spacing w:before="0" w:after="283"/>
        <w:jc w:val="start"/>
        <w:rPr/>
      </w:pPr>
      <w:r>
        <w:rPr/>
        <w:t xml:space="preserve">1 </w:t>
      </w:r>
    </w:p>
    <w:p>
      <w:pPr>
        <w:pStyle w:val="TextBody"/>
        <w:bidi w:val="0"/>
        <w:spacing w:before="0" w:after="283"/>
        <w:jc w:val="start"/>
        <w:rPr/>
      </w:pPr>
      <w:r>
        <w:rPr/>
        <w:t xml:space="preserve">5000 </w:t>
      </w:r>
    </w:p>
    <w:p>
      <w:pPr>
        <w:pStyle w:val="TextBody"/>
        <w:bidi w:val="0"/>
        <w:spacing w:before="0" w:after="283"/>
        <w:jc w:val="start"/>
        <w:rPr/>
      </w:pPr>
      <w:r>
        <w:rPr/>
        <w:t xml:space="preserve">22. 5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V-2011 </w:t>
      </w:r>
    </w:p>
    <w:p>
      <w:pPr>
        <w:pStyle w:val="TextBody"/>
        <w:bidi w:val="0"/>
        <w:spacing w:before="0" w:after="283"/>
        <w:jc w:val="start"/>
        <w:rPr/>
      </w:pPr>
      <w:r>
        <w:rPr/>
        <w:t xml:space="preserve">ULG 91/95/98 </w:t>
      </w:r>
    </w:p>
    <w:p>
      <w:pPr>
        <w:pStyle w:val="TextBody"/>
        <w:bidi w:val="0"/>
        <w:spacing w:before="0" w:after="283"/>
        <w:jc w:val="start"/>
        <w:rPr/>
      </w:pPr>
      <w:r>
        <w:rPr/>
        <w:t xml:space="preserve">Horizontal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T-7001/T-7002 </w:t>
      </w:r>
    </w:p>
    <w:p>
      <w:pPr>
        <w:pStyle w:val="TextBody"/>
        <w:bidi w:val="0"/>
        <w:spacing w:before="0" w:after="283"/>
        <w:jc w:val="start"/>
        <w:rPr/>
      </w:pPr>
      <w:r>
        <w:rPr/>
        <w:t xml:space="preserve">Firewater </w:t>
      </w:r>
    </w:p>
    <w:p>
      <w:pPr>
        <w:pStyle w:val="TextBody"/>
        <w:bidi w:val="0"/>
        <w:spacing w:before="0" w:after="283"/>
        <w:jc w:val="start"/>
        <w:rPr/>
      </w:pPr>
      <w:r>
        <w:rPr/>
        <w:t xml:space="preserve">CS Dome </w:t>
      </w:r>
    </w:p>
    <w:p>
      <w:pPr>
        <w:pStyle w:val="TextBody"/>
        <w:bidi w:val="0"/>
        <w:spacing w:before="0" w:after="283"/>
        <w:jc w:val="start"/>
        <w:rPr/>
      </w:pPr>
      <w:r>
        <w:rPr/>
        <w:t xml:space="preserve">2 </w:t>
      </w:r>
    </w:p>
    <w:p>
      <w:pPr>
        <w:pStyle w:val="TextBody"/>
        <w:bidi w:val="0"/>
        <w:spacing w:before="0" w:after="283"/>
        <w:jc w:val="start"/>
        <w:rPr/>
      </w:pPr>
      <w:r>
        <w:rPr/>
        <w:t xml:space="preserve">6500 </w:t>
      </w:r>
    </w:p>
    <w:p>
      <w:pPr>
        <w:pStyle w:val="TextBody"/>
        <w:bidi w:val="0"/>
        <w:spacing w:before="0" w:after="283"/>
        <w:jc w:val="start"/>
        <w:rPr/>
      </w:pPr>
      <w:r>
        <w:rPr/>
        <w:t xml:space="preserve">22. 5 </w:t>
      </w:r>
    </w:p>
    <w:p>
      <w:pPr>
        <w:pStyle w:val="TextBody"/>
        <w:bidi w:val="0"/>
        <w:spacing w:before="0" w:after="283"/>
        <w:jc w:val="start"/>
        <w:rPr/>
      </w:pPr>
      <w:r>
        <w:rPr/>
        <w:t xml:space="preserve">19 </w:t>
      </w:r>
    </w:p>
    <w:p>
      <w:pPr>
        <w:pStyle w:val="TextBody"/>
        <w:bidi w:val="0"/>
        <w:spacing w:before="0" w:after="283"/>
        <w:jc w:val="start"/>
        <w:rPr/>
      </w:pPr>
      <w:r>
        <w:rPr/>
        <w:t xml:space="preserve">6 </w:t>
      </w:r>
    </w:p>
    <w:p>
      <w:pPr>
        <w:pStyle w:val="TextBody"/>
        <w:bidi w:val="0"/>
        <w:spacing w:before="0" w:after="283"/>
        <w:jc w:val="start"/>
        <w:rPr/>
      </w:pPr>
      <w:r>
        <w:rPr/>
        <w:t xml:space="preserve">TF-T-2003/2004 </w:t>
      </w:r>
    </w:p>
    <w:p>
      <w:pPr>
        <w:pStyle w:val="TextBody"/>
        <w:bidi w:val="0"/>
        <w:spacing w:before="0" w:after="283"/>
        <w:jc w:val="start"/>
        <w:rPr/>
      </w:pPr>
      <w:r>
        <w:rPr/>
        <w:t xml:space="preserve">ULG 95 </w:t>
      </w:r>
    </w:p>
    <w:p>
      <w:pPr>
        <w:pStyle w:val="TextBody"/>
        <w:bidi w:val="0"/>
        <w:spacing w:before="0" w:after="283"/>
        <w:jc w:val="start"/>
        <w:rPr/>
      </w:pPr>
      <w:r>
        <w:rPr/>
        <w:t xml:space="preserve">EFR (single deck ) </w:t>
      </w:r>
    </w:p>
    <w:p>
      <w:pPr>
        <w:pStyle w:val="TextBody"/>
        <w:bidi w:val="0"/>
        <w:spacing w:before="0" w:after="283"/>
        <w:jc w:val="start"/>
        <w:rPr/>
      </w:pPr>
      <w:r>
        <w:rPr/>
        <w:t xml:space="preserve">2 </w:t>
      </w:r>
    </w:p>
    <w:p>
      <w:pPr>
        <w:pStyle w:val="TextBody"/>
        <w:bidi w:val="0"/>
        <w:spacing w:before="0" w:after="283"/>
        <w:jc w:val="start"/>
        <w:rPr/>
      </w:pPr>
      <w:r>
        <w:rPr/>
        <w:t xml:space="preserve">20000 </w:t>
      </w:r>
    </w:p>
    <w:p>
      <w:pPr>
        <w:pStyle w:val="TextBody"/>
        <w:bidi w:val="0"/>
        <w:spacing w:before="0" w:after="283"/>
        <w:jc w:val="start"/>
        <w:rPr/>
      </w:pPr>
      <w:r>
        <w:rPr/>
        <w:t xml:space="preserve">36 </w:t>
      </w:r>
    </w:p>
    <w:p>
      <w:pPr>
        <w:pStyle w:val="TextBody"/>
        <w:bidi w:val="0"/>
        <w:spacing w:before="0" w:after="283"/>
        <w:jc w:val="start"/>
        <w:rPr/>
      </w:pPr>
      <w:r>
        <w:rPr/>
        <w:t xml:space="preserve">22 </w:t>
      </w:r>
    </w:p>
    <w:p>
      <w:pPr>
        <w:pStyle w:val="TextBody"/>
        <w:bidi w:val="0"/>
        <w:spacing w:before="0" w:after="283"/>
        <w:jc w:val="start"/>
        <w:rPr/>
      </w:pPr>
      <w:r>
        <w:rPr/>
        <w:t xml:space="preserve">7 </w:t>
      </w:r>
    </w:p>
    <w:p>
      <w:pPr>
        <w:pStyle w:val="TextBody"/>
        <w:bidi w:val="0"/>
        <w:spacing w:before="0" w:after="283"/>
        <w:jc w:val="start"/>
        <w:rPr/>
      </w:pPr>
      <w:r>
        <w:rPr/>
        <w:t xml:space="preserve">V-1011 </w:t>
      </w:r>
    </w:p>
    <w:p>
      <w:pPr>
        <w:pStyle w:val="TextBody"/>
        <w:bidi w:val="0"/>
        <w:spacing w:before="0" w:after="283"/>
        <w:jc w:val="start"/>
        <w:rPr/>
      </w:pPr>
      <w:r>
        <w:rPr/>
        <w:t xml:space="preserve">Gas oil </w:t>
      </w:r>
    </w:p>
    <w:p>
      <w:pPr>
        <w:pStyle w:val="TextBody"/>
        <w:bidi w:val="0"/>
        <w:spacing w:before="0" w:after="283"/>
        <w:jc w:val="start"/>
        <w:rPr/>
      </w:pPr>
      <w:r>
        <w:rPr/>
        <w:t xml:space="preserve">Horizontal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TF-T-1001/1002/1003 </w:t>
      </w:r>
    </w:p>
    <w:p>
      <w:pPr>
        <w:pStyle w:val="TextBody"/>
        <w:bidi w:val="0"/>
        <w:spacing w:before="0" w:after="283"/>
        <w:jc w:val="start"/>
        <w:rPr/>
      </w:pPr>
      <w:r>
        <w:rPr/>
        <w:t xml:space="preserve">Gas oil </w:t>
      </w:r>
    </w:p>
    <w:p>
      <w:pPr>
        <w:pStyle w:val="TextBody"/>
        <w:bidi w:val="0"/>
        <w:spacing w:before="0" w:after="283"/>
        <w:jc w:val="start"/>
        <w:rPr/>
      </w:pPr>
      <w:r>
        <w:rPr/>
        <w:t xml:space="preserve">EFR (single deck ) </w:t>
      </w:r>
    </w:p>
    <w:p>
      <w:pPr>
        <w:pStyle w:val="TextBody"/>
        <w:bidi w:val="0"/>
        <w:spacing w:before="0" w:after="283"/>
        <w:jc w:val="start"/>
        <w:rPr/>
      </w:pPr>
      <w:r>
        <w:rPr/>
        <w:t xml:space="preserve">3 </w:t>
      </w:r>
    </w:p>
    <w:p>
      <w:pPr>
        <w:pStyle w:val="TextBody"/>
        <w:bidi w:val="0"/>
        <w:spacing w:before="0" w:after="283"/>
        <w:jc w:val="start"/>
        <w:rPr/>
      </w:pPr>
      <w:r>
        <w:rPr/>
        <w:t xml:space="preserve">20000 </w:t>
      </w:r>
    </w:p>
    <w:p>
      <w:pPr>
        <w:pStyle w:val="TextBody"/>
        <w:bidi w:val="0"/>
        <w:spacing w:before="0" w:after="283"/>
        <w:jc w:val="start"/>
        <w:rPr/>
      </w:pPr>
      <w:r>
        <w:rPr/>
        <w:t xml:space="preserve">36 </w:t>
      </w:r>
    </w:p>
    <w:p>
      <w:pPr>
        <w:pStyle w:val="TextBody"/>
        <w:bidi w:val="0"/>
        <w:spacing w:before="0" w:after="283"/>
        <w:jc w:val="start"/>
        <w:rPr/>
      </w:pPr>
      <w:r>
        <w:rPr/>
        <w:t xml:space="preserve">22 </w:t>
      </w:r>
    </w:p>
    <w:p>
      <w:pPr>
        <w:pStyle w:val="TextBody"/>
        <w:bidi w:val="0"/>
        <w:spacing w:before="0" w:after="283"/>
        <w:jc w:val="start"/>
        <w:rPr/>
      </w:pPr>
      <w:r>
        <w:rPr/>
        <w:t xml:space="preserve">9 </w:t>
      </w:r>
    </w:p>
    <w:p>
      <w:pPr>
        <w:pStyle w:val="TextBody"/>
        <w:bidi w:val="0"/>
        <w:spacing w:before="0" w:after="283"/>
        <w:jc w:val="start"/>
        <w:rPr/>
      </w:pPr>
      <w:r>
        <w:rPr/>
        <w:t xml:space="preserve">TF-T-2001/2002 </w:t>
      </w:r>
    </w:p>
    <w:p>
      <w:pPr>
        <w:pStyle w:val="TextBody"/>
        <w:bidi w:val="0"/>
        <w:spacing w:before="0" w:after="283"/>
        <w:jc w:val="start"/>
        <w:rPr/>
      </w:pPr>
      <w:r>
        <w:rPr/>
        <w:t xml:space="preserve">ULG 91 </w:t>
      </w:r>
    </w:p>
    <w:p>
      <w:pPr>
        <w:pStyle w:val="TextBody"/>
        <w:bidi w:val="0"/>
        <w:spacing w:before="0" w:after="283"/>
        <w:jc w:val="start"/>
        <w:rPr/>
      </w:pPr>
      <w:r>
        <w:rPr/>
        <w:t xml:space="preserve">EFR (single deck) </w:t>
      </w:r>
    </w:p>
    <w:p>
      <w:pPr>
        <w:pStyle w:val="TextBody"/>
        <w:bidi w:val="0"/>
        <w:spacing w:before="0" w:after="283"/>
        <w:jc w:val="start"/>
        <w:rPr/>
      </w:pPr>
      <w:r>
        <w:rPr/>
        <w:t xml:space="preserve">2 </w:t>
      </w:r>
    </w:p>
    <w:p>
      <w:pPr>
        <w:pStyle w:val="TextBody"/>
        <w:bidi w:val="0"/>
        <w:spacing w:before="0" w:after="283"/>
        <w:jc w:val="start"/>
        <w:rPr/>
      </w:pPr>
      <w:r>
        <w:rPr/>
        <w:t xml:space="preserve">20000 </w:t>
      </w:r>
    </w:p>
    <w:p>
      <w:pPr>
        <w:pStyle w:val="TextBody"/>
        <w:bidi w:val="0"/>
        <w:spacing w:before="0" w:after="283"/>
        <w:jc w:val="start"/>
        <w:rPr/>
      </w:pPr>
      <w:r>
        <w:rPr/>
        <w:t xml:space="preserve">36 </w:t>
      </w:r>
    </w:p>
    <w:p>
      <w:pPr>
        <w:pStyle w:val="TextBody"/>
        <w:bidi w:val="0"/>
        <w:spacing w:before="0" w:after="283"/>
        <w:jc w:val="start"/>
        <w:rPr/>
      </w:pPr>
      <w:r>
        <w:rPr/>
        <w:t xml:space="preserve">22 </w:t>
      </w:r>
    </w:p>
    <w:p>
      <w:pPr>
        <w:pStyle w:val="TextBody"/>
        <w:bidi w:val="0"/>
        <w:spacing w:before="0" w:after="283"/>
        <w:jc w:val="start"/>
        <w:rPr/>
      </w:pPr>
      <w:r>
        <w:rPr/>
        <w:t xml:space="preserve">10 </w:t>
      </w:r>
    </w:p>
    <w:p>
      <w:pPr>
        <w:pStyle w:val="TextBody"/>
        <w:bidi w:val="0"/>
        <w:spacing w:before="0" w:after="283"/>
        <w:jc w:val="start"/>
        <w:rPr/>
      </w:pPr>
      <w:r>
        <w:rPr/>
        <w:t xml:space="preserve">T-5001/5002/5003/5004 </w:t>
      </w:r>
    </w:p>
    <w:p>
      <w:pPr>
        <w:pStyle w:val="TextBody"/>
        <w:bidi w:val="0"/>
        <w:spacing w:before="0" w:after="283"/>
        <w:jc w:val="start"/>
        <w:rPr/>
      </w:pPr>
      <w:r>
        <w:rPr/>
        <w:t xml:space="preserve">Jet A1 </w:t>
      </w:r>
    </w:p>
    <w:p>
      <w:pPr>
        <w:pStyle w:val="TextBody"/>
        <w:bidi w:val="0"/>
        <w:spacing w:before="0" w:after="283"/>
        <w:jc w:val="start"/>
        <w:rPr/>
      </w:pPr>
      <w:r>
        <w:rPr/>
        <w:t xml:space="preserve">CS Dome </w:t>
      </w:r>
    </w:p>
    <w:p>
      <w:pPr>
        <w:pStyle w:val="TextBody"/>
        <w:bidi w:val="0"/>
        <w:spacing w:before="0" w:after="283"/>
        <w:jc w:val="start"/>
        <w:rPr/>
      </w:pPr>
      <w:r>
        <w:rPr/>
        <w:t xml:space="preserve">4 </w:t>
      </w:r>
    </w:p>
    <w:p>
      <w:pPr>
        <w:pStyle w:val="TextBody"/>
        <w:bidi w:val="0"/>
        <w:spacing w:before="0" w:after="283"/>
        <w:jc w:val="start"/>
        <w:rPr/>
      </w:pPr>
      <w:r>
        <w:rPr/>
        <w:t xml:space="preserve">24000 </w:t>
      </w:r>
    </w:p>
    <w:p>
      <w:pPr>
        <w:pStyle w:val="TextBody"/>
        <w:bidi w:val="0"/>
        <w:spacing w:before="0" w:after="283"/>
        <w:jc w:val="start"/>
        <w:rPr/>
      </w:pPr>
      <w:r>
        <w:rPr/>
        <w:t xml:space="preserve">41 </w:t>
      </w:r>
    </w:p>
    <w:p>
      <w:pPr>
        <w:pStyle w:val="TextBody"/>
        <w:bidi w:val="0"/>
        <w:spacing w:before="0" w:after="283"/>
        <w:jc w:val="start"/>
        <w:rPr/>
      </w:pPr>
      <w:r>
        <w:rPr/>
        <w:t xml:space="preserve">22 </w:t>
      </w:r>
    </w:p>
    <w:p>
      <w:pPr>
        <w:pStyle w:val="Heading2"/>
        <w:bidi w:val="0"/>
        <w:jc w:val="start"/>
        <w:rPr/>
      </w:pPr>
      <w:r>
        <w:rPr/>
        <w:t xml:space="preserve">2. Scope of Supply and Works </w:t>
      </w:r>
    </w:p>
    <w:p>
      <w:pPr>
        <w:pStyle w:val="Heading2"/>
        <w:bidi w:val="0"/>
        <w:jc w:val="start"/>
        <w:rPr/>
      </w:pPr>
      <w:r>
        <w:rPr/>
        <w:t xml:space="preserve">2. 1 Scope of Supply </w:t>
      </w:r>
    </w:p>
    <w:p>
      <w:pPr>
        <w:pStyle w:val="TextBody"/>
        <w:bidi w:val="0"/>
        <w:spacing w:before="0" w:after="283"/>
        <w:jc w:val="start"/>
        <w:rPr/>
      </w:pPr>
      <w:r>
        <w:rPr/>
        <w:t xml:space="preserve">All permanent material for tanks such as Plate Materials, nozzles &amp; manholes, wind girder and stiffener etc. required for the tanks. </w:t>
      </w:r>
    </w:p>
    <w:p>
      <w:pPr>
        <w:pStyle w:val="TextBody"/>
        <w:bidi w:val="0"/>
        <w:spacing w:before="0" w:after="283"/>
        <w:jc w:val="start"/>
        <w:rPr/>
      </w:pPr>
      <w:r>
        <w:rPr/>
        <w:t xml:space="preserve">Internal &amp; External floating roof, Floating roof Seal, all the permanent accessories of the Floating roof. </w:t>
      </w:r>
    </w:p>
    <w:p>
      <w:pPr>
        <w:pStyle w:val="TextBody"/>
        <w:bidi w:val="0"/>
        <w:spacing w:before="0" w:after="283"/>
        <w:jc w:val="start"/>
        <w:rPr/>
      </w:pPr>
      <w:r>
        <w:rPr/>
        <w:t xml:space="preserve">Internal and external accessories indicated on data sheet </w:t>
      </w:r>
    </w:p>
    <w:p>
      <w:pPr>
        <w:pStyle w:val="TextBody"/>
        <w:bidi w:val="0"/>
        <w:spacing w:before="0" w:after="283"/>
        <w:jc w:val="start"/>
        <w:rPr/>
      </w:pPr>
      <w:r>
        <w:rPr/>
        <w:t xml:space="preserve">Clips for platform/ladder/pipe support directly welded on tank body. </w:t>
      </w:r>
    </w:p>
    <w:p>
      <w:pPr>
        <w:pStyle w:val="TextBody"/>
        <w:bidi w:val="0"/>
        <w:spacing w:before="0" w:after="283"/>
        <w:jc w:val="start"/>
        <w:rPr/>
      </w:pPr>
      <w:r>
        <w:rPr/>
        <w:t xml:space="preserve">Bolts/nuts, clamps, gaskets for internal </w:t>
      </w:r>
    </w:p>
    <w:p>
      <w:pPr>
        <w:pStyle w:val="TextBody"/>
        <w:bidi w:val="0"/>
        <w:spacing w:before="0" w:after="283"/>
        <w:jc w:val="start"/>
        <w:rPr/>
      </w:pPr>
      <w:r>
        <w:rPr/>
        <w:t xml:space="preserve">Blind flanges together with bolts/nuts and gaskets for blinded nozzles and manholes </w:t>
      </w:r>
    </w:p>
    <w:p>
      <w:pPr>
        <w:pStyle w:val="TextBody"/>
        <w:bidi w:val="0"/>
        <w:spacing w:before="0" w:after="283"/>
        <w:jc w:val="start"/>
        <w:rPr/>
      </w:pPr>
      <w:r>
        <w:rPr/>
        <w:t xml:space="preserve">Davits and/or hinge for manholes. </w:t>
      </w:r>
    </w:p>
    <w:p>
      <w:pPr>
        <w:pStyle w:val="TextBody"/>
        <w:bidi w:val="0"/>
        <w:spacing w:before="0" w:after="283"/>
        <w:jc w:val="start"/>
        <w:rPr/>
      </w:pPr>
      <w:r>
        <w:rPr/>
        <w:t xml:space="preserve">Vortex breaker (if required). </w:t>
      </w:r>
    </w:p>
    <w:p>
      <w:pPr>
        <w:pStyle w:val="TextBody"/>
        <w:bidi w:val="0"/>
        <w:spacing w:before="0" w:after="283"/>
        <w:jc w:val="start"/>
        <w:rPr/>
      </w:pPr>
      <w:r>
        <w:rPr/>
        <w:t xml:space="preserve">Platforms, spiral stairway with handrails, roof handrail. </w:t>
      </w:r>
    </w:p>
    <w:p>
      <w:pPr>
        <w:pStyle w:val="TextBody"/>
        <w:bidi w:val="0"/>
        <w:spacing w:before="0" w:after="283"/>
        <w:jc w:val="start"/>
        <w:rPr/>
      </w:pPr>
      <w:r>
        <w:rPr/>
        <w:t xml:space="preserve">Internal pipe with support </w:t>
      </w:r>
    </w:p>
    <w:p>
      <w:pPr>
        <w:pStyle w:val="TextBody"/>
        <w:bidi w:val="0"/>
        <w:spacing w:before="0" w:after="283"/>
        <w:jc w:val="start"/>
        <w:rPr/>
      </w:pPr>
      <w:r>
        <w:rPr/>
        <w:t xml:space="preserve">Breather valves/ emergency drain / Rim vents and gauge hatch (if required). </w:t>
      </w:r>
    </w:p>
    <w:p>
      <w:pPr>
        <w:pStyle w:val="TextBody"/>
        <w:bidi w:val="0"/>
        <w:spacing w:before="0" w:after="283"/>
        <w:jc w:val="start"/>
        <w:rPr/>
      </w:pPr>
      <w:r>
        <w:rPr/>
        <w:t xml:space="preserve">Name plates with bracket </w:t>
      </w:r>
    </w:p>
    <w:p>
      <w:pPr>
        <w:pStyle w:val="TextBody"/>
        <w:bidi w:val="0"/>
        <w:spacing w:before="0" w:after="283"/>
        <w:jc w:val="start"/>
        <w:rPr/>
      </w:pPr>
      <w:r>
        <w:rPr/>
        <w:t xml:space="preserve">Earth bosses or lugs </w:t>
      </w:r>
    </w:p>
    <w:p>
      <w:pPr>
        <w:pStyle w:val="TextBody"/>
        <w:bidi w:val="0"/>
        <w:spacing w:before="0" w:after="283"/>
        <w:jc w:val="start"/>
        <w:rPr/>
      </w:pPr>
      <w:r>
        <w:rPr/>
        <w:t xml:space="preserve">Settlement check lugs </w:t>
      </w:r>
    </w:p>
    <w:p>
      <w:pPr>
        <w:pStyle w:val="TextBody"/>
        <w:bidi w:val="0"/>
        <w:spacing w:before="0" w:after="283"/>
        <w:jc w:val="start"/>
        <w:rPr/>
      </w:pPr>
      <w:r>
        <w:rPr/>
        <w:t xml:space="preserve">Support clip for firewater and Foam system piping connected to the tank. </w:t>
      </w:r>
    </w:p>
    <w:p>
      <w:pPr>
        <w:pStyle w:val="TextBody"/>
        <w:bidi w:val="0"/>
        <w:spacing w:before="0" w:after="283"/>
        <w:jc w:val="start"/>
        <w:rPr/>
      </w:pPr>
      <w:r>
        <w:rPr/>
        <w:t xml:space="preserve">Surface preparation and Painting material for equipment </w:t>
      </w:r>
    </w:p>
    <w:p>
      <w:pPr>
        <w:pStyle w:val="TextBody"/>
        <w:bidi w:val="0"/>
        <w:spacing w:before="0" w:after="283"/>
        <w:jc w:val="start"/>
        <w:rPr/>
      </w:pPr>
      <w:r>
        <w:rPr/>
        <w:t xml:space="preserve">Test plate for PQT and WPQT </w:t>
      </w:r>
    </w:p>
    <w:p>
      <w:pPr>
        <w:pStyle w:val="TextBody"/>
        <w:bidi w:val="0"/>
        <w:spacing w:before="0" w:after="283"/>
        <w:jc w:val="start"/>
        <w:rPr/>
      </w:pPr>
      <w:r>
        <w:rPr/>
        <w:t xml:space="preserve">Spare parts of gasket and B/N for construction and pre-commissioning. </w:t>
      </w:r>
    </w:p>
    <w:p>
      <w:pPr>
        <w:pStyle w:val="Heading2"/>
        <w:bidi w:val="0"/>
        <w:jc w:val="start"/>
        <w:rPr/>
      </w:pPr>
      <w:r>
        <w:rPr/>
        <w:t xml:space="preserve">Construction Equipments </w:t>
      </w:r>
    </w:p>
    <w:p>
      <w:pPr>
        <w:pStyle w:val="TextBody"/>
        <w:bidi w:val="0"/>
        <w:spacing w:before="0" w:after="283"/>
        <w:jc w:val="start"/>
        <w:rPr/>
      </w:pPr>
      <w:r>
        <w:rPr/>
        <w:t xml:space="preserve">Electricity for construction.(fabrication and erection ) </w:t>
      </w:r>
    </w:p>
    <w:p>
      <w:pPr>
        <w:pStyle w:val="TextBody"/>
        <w:bidi w:val="0"/>
        <w:spacing w:before="0" w:after="283"/>
        <w:jc w:val="start"/>
        <w:rPr/>
      </w:pPr>
      <w:r>
        <w:rPr/>
        <w:t xml:space="preserve">Heavy equipment, all machineries and other facilities for construction </w:t>
      </w:r>
    </w:p>
    <w:p>
      <w:pPr>
        <w:pStyle w:val="TextBody"/>
        <w:bidi w:val="0"/>
        <w:spacing w:before="0" w:after="283"/>
        <w:jc w:val="start"/>
        <w:rPr/>
      </w:pPr>
      <w:r>
        <w:rPr/>
        <w:t xml:space="preserve">Welding rods, grinding wheels, cutting gases and other Miscellaneous Consumables for construction </w:t>
      </w:r>
    </w:p>
    <w:p>
      <w:pPr>
        <w:pStyle w:val="TextBody"/>
        <w:bidi w:val="0"/>
        <w:spacing w:before="0" w:after="283"/>
        <w:jc w:val="start"/>
        <w:rPr/>
      </w:pPr>
      <w:r>
        <w:rPr/>
        <w:t xml:space="preserve">All the NDT equipments for testing and inspection </w:t>
      </w:r>
    </w:p>
    <w:p>
      <w:pPr>
        <w:pStyle w:val="TextBody"/>
        <w:bidi w:val="0"/>
        <w:spacing w:before="0" w:after="283"/>
        <w:jc w:val="start"/>
        <w:rPr/>
      </w:pPr>
      <w:r>
        <w:rPr/>
        <w:t xml:space="preserve">Hydraulic Jacks &amp; Power Pack for the tank erection </w:t>
      </w:r>
    </w:p>
    <w:p>
      <w:pPr>
        <w:pStyle w:val="TextBody"/>
        <w:bidi w:val="0"/>
        <w:spacing w:before="0" w:after="283"/>
        <w:jc w:val="start"/>
        <w:rPr/>
      </w:pPr>
      <w:r>
        <w:rPr/>
        <w:t xml:space="preserve">Pumps &amp; temporary pipes and fittings for hydro testing </w:t>
      </w:r>
    </w:p>
    <w:p>
      <w:pPr>
        <w:pStyle w:val="TextBody"/>
        <w:bidi w:val="0"/>
        <w:spacing w:before="0" w:after="283"/>
        <w:jc w:val="start"/>
        <w:rPr/>
      </w:pPr>
      <w:r>
        <w:rPr/>
        <w:t xml:space="preserve">Tools and jigs including scaffolding for construction </w:t>
      </w:r>
    </w:p>
    <w:p>
      <w:pPr>
        <w:pStyle w:val="TextBody"/>
        <w:bidi w:val="0"/>
        <w:spacing w:before="0" w:after="283"/>
        <w:jc w:val="start"/>
        <w:rPr/>
      </w:pPr>
      <w:r>
        <w:rPr/>
        <w:t xml:space="preserve">Consumable material for erection </w:t>
      </w:r>
    </w:p>
    <w:p>
      <w:pPr>
        <w:pStyle w:val="TextBody"/>
        <w:bidi w:val="0"/>
        <w:spacing w:before="0" w:after="283"/>
        <w:jc w:val="start"/>
        <w:rPr/>
      </w:pPr>
      <w:r>
        <w:rPr/>
        <w:t xml:space="preserve">Blind flanges together with bolts/nuts and proper gaskets for hydrostatic test </w:t>
      </w:r>
    </w:p>
    <w:p>
      <w:pPr>
        <w:pStyle w:val="TextBody"/>
        <w:bidi w:val="0"/>
        <w:spacing w:before="0" w:after="283"/>
        <w:jc w:val="start"/>
        <w:rPr/>
      </w:pPr>
      <w:r>
        <w:rPr/>
        <w:t xml:space="preserve">Corrosion inhibitor for hydrostatic test (if required) </w:t>
      </w:r>
    </w:p>
    <w:p>
      <w:pPr>
        <w:pStyle w:val="Heading2"/>
        <w:bidi w:val="0"/>
        <w:jc w:val="start"/>
        <w:rPr/>
      </w:pPr>
      <w:r>
        <w:rPr/>
        <w:t xml:space="preserve">Direct and Indirect Manpower </w:t>
      </w:r>
    </w:p>
    <w:p>
      <w:pPr>
        <w:pStyle w:val="TextBody"/>
        <w:bidi w:val="0"/>
        <w:spacing w:before="0" w:after="283"/>
        <w:jc w:val="start"/>
        <w:rPr/>
      </w:pPr>
      <w:r>
        <w:rPr/>
        <w:t xml:space="preserve">Dedicated design and drafting item for the project. </w:t>
      </w:r>
    </w:p>
    <w:p>
      <w:pPr>
        <w:pStyle w:val="TextBody"/>
        <w:bidi w:val="0"/>
        <w:spacing w:before="0" w:after="283"/>
        <w:jc w:val="start"/>
        <w:rPr/>
      </w:pPr>
      <w:r>
        <w:rPr/>
        <w:t xml:space="preserve">Dedicated Construction management team at site </w:t>
      </w:r>
    </w:p>
    <w:p>
      <w:pPr>
        <w:pStyle w:val="TextBody"/>
        <w:bidi w:val="0"/>
        <w:spacing w:before="0" w:after="283"/>
        <w:jc w:val="start"/>
        <w:rPr/>
      </w:pPr>
      <w:r>
        <w:rPr/>
        <w:t xml:space="preserve">Dedicated project management at Office </w:t>
      </w:r>
    </w:p>
    <w:p>
      <w:pPr>
        <w:pStyle w:val="TextBody"/>
        <w:bidi w:val="0"/>
        <w:spacing w:before="0" w:after="283"/>
        <w:jc w:val="start"/>
        <w:rPr/>
      </w:pPr>
      <w:r>
        <w:rPr/>
        <w:t xml:space="preserve">Supervisory staff for Fabrication and erection </w:t>
      </w:r>
    </w:p>
    <w:p>
      <w:pPr>
        <w:pStyle w:val="TextBody"/>
        <w:bidi w:val="0"/>
        <w:spacing w:before="0" w:after="283"/>
        <w:jc w:val="start"/>
        <w:rPr/>
      </w:pPr>
      <w:r>
        <w:rPr/>
        <w:t xml:space="preserve">QA/ QC personnel for testing and inspection </w:t>
      </w:r>
    </w:p>
    <w:p>
      <w:pPr>
        <w:pStyle w:val="TextBody"/>
        <w:bidi w:val="0"/>
        <w:spacing w:before="0" w:after="283"/>
        <w:jc w:val="start"/>
        <w:rPr/>
      </w:pPr>
      <w:r>
        <w:rPr/>
        <w:t xml:space="preserve">Safety and EHS officers a site </w:t>
      </w:r>
    </w:p>
    <w:p>
      <w:pPr>
        <w:pStyle w:val="TextBody"/>
        <w:bidi w:val="0"/>
        <w:spacing w:before="0" w:after="283"/>
        <w:jc w:val="start"/>
        <w:rPr/>
      </w:pPr>
      <w:r>
        <w:rPr/>
        <w:t xml:space="preserve">Skilled, semi skilled and unskilled man power for the fabrication and erection and testing at site </w:t>
      </w:r>
    </w:p>
    <w:p>
      <w:pPr>
        <w:pStyle w:val="Heading2"/>
        <w:bidi w:val="0"/>
        <w:jc w:val="start"/>
        <w:rPr/>
      </w:pPr>
      <w:r>
        <w:rPr/>
        <w:t xml:space="preserve">2. 2 Scope of Work </w:t>
      </w:r>
    </w:p>
    <w:p>
      <w:pPr>
        <w:pStyle w:val="TextBody"/>
        <w:bidi w:val="0"/>
        <w:spacing w:before="0" w:after="283"/>
        <w:jc w:val="start"/>
        <w:rPr/>
      </w:pPr>
      <w:r>
        <w:rPr/>
        <w:t xml:space="preserve">Mechanical design (strength calculation and detail design) </w:t>
      </w:r>
    </w:p>
    <w:p>
      <w:pPr>
        <w:pStyle w:val="TextBody"/>
        <w:bidi w:val="0"/>
        <w:spacing w:before="0" w:after="283"/>
        <w:jc w:val="start"/>
        <w:rPr/>
      </w:pPr>
      <w:r>
        <w:rPr/>
        <w:t xml:space="preserve">Loading data for tank foundation design. </w:t>
      </w:r>
    </w:p>
    <w:p>
      <w:pPr>
        <w:pStyle w:val="TextBody"/>
        <w:bidi w:val="0"/>
        <w:spacing w:before="0" w:after="283"/>
        <w:jc w:val="start"/>
        <w:rPr/>
      </w:pPr>
      <w:r>
        <w:rPr/>
        <w:t xml:space="preserve">Manufacturing drawings </w:t>
      </w:r>
    </w:p>
    <w:p>
      <w:pPr>
        <w:pStyle w:val="TextBody"/>
        <w:bidi w:val="0"/>
        <w:spacing w:before="0" w:after="283"/>
        <w:jc w:val="start"/>
        <w:rPr/>
      </w:pPr>
      <w:r>
        <w:rPr/>
        <w:t xml:space="preserve">Documentations (procedure – fabrication &amp; construction, ITP and others) </w:t>
      </w:r>
    </w:p>
    <w:p>
      <w:pPr>
        <w:pStyle w:val="TextBody"/>
        <w:bidi w:val="0"/>
        <w:spacing w:before="0" w:after="283"/>
        <w:jc w:val="start"/>
        <w:rPr/>
      </w:pPr>
      <w:r>
        <w:rPr/>
        <w:t xml:space="preserve">Submission of as-built documents and drawings </w:t>
      </w:r>
    </w:p>
    <w:p>
      <w:pPr>
        <w:pStyle w:val="TextBody"/>
        <w:bidi w:val="0"/>
        <w:spacing w:before="0" w:after="283"/>
        <w:jc w:val="start"/>
        <w:rPr/>
      </w:pPr>
      <w:r>
        <w:rPr/>
        <w:t xml:space="preserve">Material procurement </w:t>
      </w:r>
    </w:p>
    <w:p>
      <w:pPr>
        <w:pStyle w:val="TextBody"/>
        <w:bidi w:val="0"/>
        <w:spacing w:before="0" w:after="283"/>
        <w:jc w:val="start"/>
        <w:rPr/>
      </w:pPr>
      <w:r>
        <w:rPr/>
        <w:t xml:space="preserve">Shop fabrication </w:t>
      </w:r>
    </w:p>
    <w:p>
      <w:pPr>
        <w:pStyle w:val="TextBody"/>
        <w:bidi w:val="0"/>
        <w:spacing w:before="0" w:after="283"/>
        <w:jc w:val="start"/>
        <w:rPr/>
      </w:pPr>
      <w:r>
        <w:rPr/>
        <w:t xml:space="preserve">Packing list (packing volume, size &amp; weight, etc) </w:t>
      </w:r>
    </w:p>
    <w:p>
      <w:pPr>
        <w:pStyle w:val="TextBody"/>
        <w:bidi w:val="0"/>
        <w:spacing w:before="0" w:after="283"/>
        <w:jc w:val="start"/>
        <w:rPr/>
      </w:pPr>
      <w:r>
        <w:rPr/>
        <w:t xml:space="preserve">Packing and inland transportation of shop fabricated components. </w:t>
      </w:r>
    </w:p>
    <w:p>
      <w:pPr>
        <w:pStyle w:val="TextBody"/>
        <w:bidi w:val="0"/>
        <w:spacing w:before="0" w:after="283"/>
        <w:jc w:val="start"/>
        <w:rPr/>
      </w:pPr>
      <w:r>
        <w:rPr/>
        <w:t xml:space="preserve">Unloading of materials at site </w:t>
      </w:r>
    </w:p>
    <w:p>
      <w:pPr>
        <w:pStyle w:val="TextBody"/>
        <w:bidi w:val="0"/>
        <w:spacing w:before="0" w:after="283"/>
        <w:jc w:val="start"/>
        <w:rPr/>
      </w:pPr>
      <w:r>
        <w:rPr/>
        <w:t xml:space="preserve">PWHT for 1st course shell with nozzles as per code requirement. </w:t>
      </w:r>
    </w:p>
    <w:p>
      <w:pPr>
        <w:pStyle w:val="TextBody"/>
        <w:bidi w:val="0"/>
        <w:spacing w:before="0" w:after="283"/>
        <w:jc w:val="start"/>
        <w:rPr/>
      </w:pPr>
      <w:r>
        <w:rPr/>
        <w:t xml:space="preserve">Hydro-test and water drainage as broom clean condition after hydro-test and drying </w:t>
      </w:r>
    </w:p>
    <w:p>
      <w:pPr>
        <w:pStyle w:val="TextBody"/>
        <w:bidi w:val="0"/>
        <w:spacing w:before="0" w:after="283"/>
        <w:jc w:val="start"/>
        <w:rPr/>
      </w:pPr>
      <w:r>
        <w:rPr/>
        <w:t xml:space="preserve">Settlement checking during hydrostatic test </w:t>
      </w:r>
    </w:p>
    <w:p>
      <w:pPr>
        <w:pStyle w:val="TextBody"/>
        <w:bidi w:val="0"/>
        <w:spacing w:before="0" w:after="283"/>
        <w:jc w:val="start"/>
        <w:rPr/>
      </w:pPr>
      <w:r>
        <w:rPr/>
        <w:t xml:space="preserve">Temporary work of utility for construction and test </w:t>
      </w:r>
    </w:p>
    <w:p>
      <w:pPr>
        <w:pStyle w:val="TextBody"/>
        <w:bidi w:val="0"/>
        <w:spacing w:before="0" w:after="283"/>
        <w:jc w:val="start"/>
        <w:rPr/>
      </w:pPr>
      <w:r>
        <w:rPr/>
        <w:t xml:space="preserve">Site construction </w:t>
      </w:r>
    </w:p>
    <w:p>
      <w:pPr>
        <w:pStyle w:val="TextBody"/>
        <w:bidi w:val="0"/>
        <w:spacing w:before="0" w:after="283"/>
        <w:jc w:val="start"/>
        <w:rPr/>
      </w:pPr>
      <w:r>
        <w:rPr/>
        <w:t xml:space="preserve">Inter connecting walkway between tanks. </w:t>
      </w:r>
    </w:p>
    <w:p>
      <w:pPr>
        <w:pStyle w:val="TextBody"/>
        <w:bidi w:val="0"/>
        <w:spacing w:before="0" w:after="283"/>
        <w:jc w:val="start"/>
        <w:rPr/>
      </w:pPr>
      <w:r>
        <w:rPr/>
        <w:t xml:space="preserve">Inspection &amp; test at shop and test. </w:t>
      </w:r>
    </w:p>
    <w:p>
      <w:pPr>
        <w:pStyle w:val="TextBody"/>
        <w:bidi w:val="0"/>
        <w:spacing w:before="0" w:after="283"/>
        <w:jc w:val="start"/>
        <w:rPr/>
      </w:pPr>
      <w:r>
        <w:rPr/>
        <w:t xml:space="preserve">Surface preparation and painting for exterior surface as per specification. </w:t>
      </w:r>
    </w:p>
    <w:p>
      <w:pPr>
        <w:pStyle w:val="TextBody"/>
        <w:bidi w:val="0"/>
        <w:spacing w:before="0" w:after="283"/>
        <w:jc w:val="start"/>
        <w:rPr/>
      </w:pPr>
      <w:r>
        <w:rPr/>
        <w:t xml:space="preserve">Internal Coating as per spec </w:t>
      </w:r>
    </w:p>
    <w:p>
      <w:pPr>
        <w:pStyle w:val="TextBody"/>
        <w:bidi w:val="0"/>
        <w:spacing w:before="0" w:after="283"/>
        <w:jc w:val="start"/>
        <w:rPr/>
      </w:pPr>
      <w:r>
        <w:rPr/>
        <w:t xml:space="preserve">Hot dip galvanizing of tank handrails and staircase </w:t>
      </w:r>
    </w:p>
    <w:p>
      <w:pPr>
        <w:pStyle w:val="TextBody"/>
        <w:bidi w:val="0"/>
        <w:spacing w:before="0" w:after="283"/>
        <w:jc w:val="start"/>
        <w:rPr/>
      </w:pPr>
      <w:r>
        <w:rPr/>
        <w:t xml:space="preserve">Project management and control </w:t>
      </w:r>
    </w:p>
    <w:p>
      <w:pPr>
        <w:pStyle w:val="TextBody"/>
        <w:bidi w:val="0"/>
        <w:spacing w:before="0" w:after="283"/>
        <w:jc w:val="start"/>
        <w:rPr/>
      </w:pPr>
      <w:r>
        <w:rPr/>
        <w:t xml:space="preserve">Third party inspection agency review </w:t>
      </w:r>
    </w:p>
    <w:p>
      <w:pPr>
        <w:pStyle w:val="TextBody"/>
        <w:bidi w:val="0"/>
        <w:spacing w:before="0" w:after="283"/>
        <w:jc w:val="start"/>
        <w:rPr/>
      </w:pPr>
      <w:r>
        <w:rPr/>
        <w:t xml:space="preserve">Attending the meeting with client and consultant </w:t>
      </w:r>
    </w:p>
    <w:p>
      <w:pPr>
        <w:pStyle w:val="TextBody"/>
        <w:bidi w:val="0"/>
        <w:spacing w:before="0" w:after="283"/>
        <w:jc w:val="start"/>
        <w:rPr/>
      </w:pPr>
      <w:r>
        <w:rPr/>
        <w:t xml:space="preserve">Over all construction management of storage tank package </w:t>
      </w:r>
    </w:p>
    <w:p>
      <w:pPr>
        <w:pStyle w:val="TextBody"/>
        <w:bidi w:val="0"/>
        <w:spacing w:before="0" w:after="283"/>
        <w:jc w:val="start"/>
        <w:rPr/>
      </w:pPr>
      <w:r>
        <w:rPr/>
        <w:t xml:space="preserve">Documentation for government approvals if any </w:t>
      </w:r>
    </w:p>
    <w:p>
      <w:pPr>
        <w:pStyle w:val="TextBody"/>
        <w:bidi w:val="0"/>
        <w:spacing w:before="0" w:after="283"/>
        <w:jc w:val="start"/>
        <w:rPr/>
      </w:pPr>
      <w:r>
        <w:rPr/>
        <w:t xml:space="preserve">Mechanical guarantee </w:t>
      </w:r>
    </w:p>
    <w:p>
      <w:pPr>
        <w:pStyle w:val="TextBody"/>
        <w:bidi w:val="0"/>
        <w:spacing w:before="0" w:after="283"/>
        <w:jc w:val="start"/>
        <w:rPr/>
      </w:pPr>
      <w:r>
        <w:rPr/>
        <w:t xml:space="preserve">Other activities to meet requirements of inquiry </w:t>
      </w:r>
    </w:p>
    <w:p>
      <w:pPr>
        <w:pStyle w:val="Heading2"/>
        <w:bidi w:val="0"/>
        <w:jc w:val="start"/>
        <w:rPr/>
      </w:pPr>
      <w:r>
        <w:rPr/>
        <w:t xml:space="preserve">2. 3 Out of Scope of Supply &amp; Work </w:t>
      </w:r>
    </w:p>
    <w:p>
      <w:pPr>
        <w:pStyle w:val="TextBody"/>
        <w:bidi w:val="0"/>
        <w:spacing w:before="0" w:after="283"/>
        <w:jc w:val="start"/>
        <w:rPr/>
      </w:pPr>
      <w:r>
        <w:rPr/>
        <w:t xml:space="preserve">Tank foundation and civil works </w:t>
      </w:r>
    </w:p>
    <w:p>
      <w:pPr>
        <w:pStyle w:val="TextBody"/>
        <w:bidi w:val="0"/>
        <w:spacing w:before="0" w:after="283"/>
        <w:jc w:val="start"/>
        <w:rPr/>
      </w:pPr>
      <w:r>
        <w:rPr/>
        <w:t xml:space="preserve">Oil Pass required for the site crew and staff. </w:t>
      </w:r>
    </w:p>
    <w:p>
      <w:pPr>
        <w:pStyle w:val="TextBody"/>
        <w:bidi w:val="0"/>
        <w:spacing w:before="0" w:after="283"/>
        <w:jc w:val="start"/>
        <w:rPr/>
      </w:pPr>
      <w:r>
        <w:rPr/>
        <w:t xml:space="preserve">Electrical, Instrumentation accessories </w:t>
      </w:r>
    </w:p>
    <w:p>
      <w:pPr>
        <w:pStyle w:val="TextBody"/>
        <w:bidi w:val="0"/>
        <w:spacing w:before="0" w:after="283"/>
        <w:jc w:val="start"/>
        <w:rPr/>
      </w:pPr>
      <w:r>
        <w:rPr/>
        <w:t xml:space="preserve">Process Piping, Plant piping, inter connecting pipes between tanks. </w:t>
      </w:r>
    </w:p>
    <w:p>
      <w:pPr>
        <w:pStyle w:val="TextBody"/>
        <w:bidi w:val="0"/>
        <w:spacing w:before="0" w:after="283"/>
        <w:jc w:val="start"/>
        <w:rPr/>
      </w:pPr>
      <w:r>
        <w:rPr/>
        <w:t xml:space="preserve">Cabling (including earth cable) and wiring materials. </w:t>
      </w:r>
    </w:p>
    <w:p>
      <w:pPr>
        <w:pStyle w:val="TextBody"/>
        <w:bidi w:val="0"/>
        <w:spacing w:before="0" w:after="283"/>
        <w:jc w:val="start"/>
        <w:rPr/>
      </w:pPr>
      <w:r>
        <w:rPr/>
        <w:t xml:space="preserve">Supply of anchor bolts (if required)/ Grouting for tank bottom </w:t>
      </w:r>
    </w:p>
    <w:p>
      <w:pPr>
        <w:pStyle w:val="TextBody"/>
        <w:bidi w:val="0"/>
        <w:spacing w:before="0" w:after="283"/>
        <w:jc w:val="start"/>
        <w:rPr/>
      </w:pPr>
      <w:r>
        <w:rPr/>
        <w:t xml:space="preserve">All kinds of valves including shut-off valves for draw-off sumps and external piping. </w:t>
      </w:r>
    </w:p>
    <w:p>
      <w:pPr>
        <w:pStyle w:val="TextBody"/>
        <w:bidi w:val="0"/>
        <w:spacing w:before="0" w:after="283"/>
        <w:jc w:val="start"/>
        <w:rPr/>
      </w:pPr>
      <w:r>
        <w:rPr/>
        <w:t xml:space="preserve">Companion flanges and bolts/nuts </w:t>
      </w:r>
    </w:p>
    <w:p>
      <w:pPr>
        <w:pStyle w:val="TextBody"/>
        <w:bidi w:val="0"/>
        <w:spacing w:before="0" w:after="283"/>
        <w:jc w:val="start"/>
        <w:rPr/>
      </w:pPr>
      <w:r>
        <w:rPr/>
        <w:t xml:space="preserve">Pumps , Heaters , Hearting coils if any </w:t>
      </w:r>
    </w:p>
    <w:p>
      <w:pPr>
        <w:pStyle w:val="TextBody"/>
        <w:bidi w:val="0"/>
        <w:spacing w:before="0" w:after="283"/>
        <w:jc w:val="start"/>
        <w:rPr/>
      </w:pPr>
      <w:r>
        <w:rPr/>
        <w:t xml:space="preserve">Insulation material and work (if required) </w:t>
      </w:r>
    </w:p>
    <w:p>
      <w:pPr>
        <w:pStyle w:val="TextBody"/>
        <w:bidi w:val="0"/>
        <w:spacing w:before="0" w:after="283"/>
        <w:jc w:val="start"/>
        <w:rPr/>
      </w:pPr>
      <w:r>
        <w:rPr/>
        <w:t xml:space="preserve">Fire protection material and work </w:t>
      </w:r>
    </w:p>
    <w:p>
      <w:pPr>
        <w:pStyle w:val="TextBody"/>
        <w:bidi w:val="0"/>
        <w:spacing w:before="0" w:after="283"/>
        <w:jc w:val="start"/>
        <w:rPr/>
      </w:pPr>
      <w:r>
        <w:rPr/>
        <w:t xml:space="preserve">Customs clearance and taxes &amp; duties if any </w:t>
      </w:r>
    </w:p>
    <w:p>
      <w:pPr>
        <w:pStyle w:val="TextBody"/>
        <w:bidi w:val="0"/>
        <w:spacing w:before="0" w:after="283"/>
        <w:jc w:val="start"/>
        <w:rPr/>
      </w:pPr>
      <w:r>
        <w:rPr/>
        <w:t xml:space="preserve">Government permit and approval (for local regulation) </w:t>
      </w:r>
    </w:p>
    <w:p>
      <w:pPr>
        <w:pStyle w:val="TextBody"/>
        <w:bidi w:val="0"/>
        <w:spacing w:before="0" w:after="283"/>
        <w:jc w:val="start"/>
        <w:rPr/>
      </w:pPr>
      <w:r>
        <w:rPr/>
        <w:t xml:space="preserve">Tank Gauge (Radar Type) </w:t>
      </w:r>
    </w:p>
    <w:p>
      <w:pPr>
        <w:pStyle w:val="TextBody"/>
        <w:bidi w:val="0"/>
        <w:spacing w:before="0" w:after="283"/>
        <w:jc w:val="start"/>
        <w:rPr/>
      </w:pPr>
      <w:r>
        <w:rPr/>
        <w:t xml:space="preserve">Level instruments (High &amp; Low) and transmitters </w:t>
      </w:r>
    </w:p>
    <w:p>
      <w:pPr>
        <w:pStyle w:val="TextBody"/>
        <w:bidi w:val="0"/>
        <w:spacing w:before="0" w:after="283"/>
        <w:jc w:val="start"/>
        <w:rPr/>
      </w:pPr>
      <w:r>
        <w:rPr/>
        <w:t xml:space="preserve">All kind of instrumentation and Electrical works </w:t>
      </w:r>
    </w:p>
    <w:p>
      <w:pPr>
        <w:pStyle w:val="TextBody"/>
        <w:bidi w:val="0"/>
        <w:spacing w:before="0" w:after="283"/>
        <w:jc w:val="start"/>
        <w:rPr/>
      </w:pPr>
      <w:r>
        <w:rPr/>
        <w:t xml:space="preserve">Lightning protection if any , Earthing </w:t>
      </w:r>
    </w:p>
    <w:p>
      <w:pPr>
        <w:pStyle w:val="Heading2"/>
        <w:bidi w:val="0"/>
        <w:jc w:val="start"/>
        <w:rPr/>
      </w:pPr>
      <w:r>
        <w:rPr/>
        <w:t xml:space="preserve">2. 4 Facilities to be provided by Client </w:t>
      </w:r>
    </w:p>
    <w:p>
      <w:pPr>
        <w:pStyle w:val="TextBody"/>
        <w:bidi w:val="0"/>
        <w:spacing w:before="0" w:after="283"/>
        <w:jc w:val="start"/>
        <w:rPr/>
      </w:pPr>
      <w:r>
        <w:rPr/>
        <w:t xml:space="preserve">Oil passes for our crew and staff. </w:t>
      </w:r>
    </w:p>
    <w:p>
      <w:pPr>
        <w:pStyle w:val="TextBody"/>
        <w:bidi w:val="0"/>
        <w:spacing w:before="0" w:after="283"/>
        <w:jc w:val="start"/>
        <w:rPr/>
      </w:pPr>
      <w:r>
        <w:rPr/>
        <w:t xml:space="preserve">Adequate space for the Lay down area in the vicinity of site </w:t>
      </w:r>
    </w:p>
    <w:p>
      <w:pPr>
        <w:pStyle w:val="TextBody"/>
        <w:bidi w:val="0"/>
        <w:spacing w:before="0" w:after="283"/>
        <w:jc w:val="start"/>
        <w:rPr/>
      </w:pPr>
      <w:r>
        <w:rPr/>
        <w:t xml:space="preserve">Adequate space for the fabrication and painting yard in the vicinity of site(if space is not provided we will fabricate &amp; Prime the tank plates at our fabrication shop in Dubai and transport it to sites for erection ) </w:t>
      </w:r>
    </w:p>
    <w:p>
      <w:pPr>
        <w:pStyle w:val="TextBody"/>
        <w:bidi w:val="0"/>
        <w:spacing w:before="0" w:after="283"/>
        <w:jc w:val="start"/>
        <w:rPr/>
      </w:pPr>
      <w:r>
        <w:rPr/>
        <w:t xml:space="preserve">Site office for our staff </w:t>
      </w:r>
    </w:p>
    <w:p>
      <w:pPr>
        <w:pStyle w:val="TextBody"/>
        <w:bidi w:val="0"/>
        <w:spacing w:before="0" w:after="283"/>
        <w:jc w:val="start"/>
        <w:rPr/>
      </w:pPr>
      <w:r>
        <w:rPr/>
        <w:t xml:space="preserve">Rest room facilities for our crew </w:t>
      </w:r>
    </w:p>
    <w:p>
      <w:pPr>
        <w:pStyle w:val="Heading2"/>
        <w:bidi w:val="0"/>
        <w:jc w:val="start"/>
        <w:rPr/>
      </w:pPr>
      <w:r>
        <w:rPr/>
        <w:t xml:space="preserve">C. Project Execution </w:t>
      </w:r>
    </w:p>
    <w:p>
      <w:pPr>
        <w:pStyle w:val="TextBody"/>
        <w:bidi w:val="0"/>
        <w:spacing w:before="0" w:after="283"/>
        <w:jc w:val="start"/>
        <w:rPr/>
      </w:pPr>
      <w:r>
        <w:rPr/>
        <w:t xml:space="preserve">Design and detail engineering : Contractor In house </w:t>
      </w:r>
    </w:p>
    <w:p>
      <w:pPr>
        <w:pStyle w:val="TextBody"/>
        <w:bidi w:val="0"/>
        <w:spacing w:before="0" w:after="283"/>
        <w:jc w:val="start"/>
        <w:rPr/>
      </w:pPr>
      <w:r>
        <w:rPr/>
        <w:t xml:space="preserve">Fabrication and shop priming: At site(if fabrication area is available) </w:t>
      </w:r>
    </w:p>
    <w:p>
      <w:pPr>
        <w:pStyle w:val="TextBody"/>
        <w:bidi w:val="0"/>
        <w:spacing w:before="0" w:after="283"/>
        <w:jc w:val="start"/>
        <w:rPr/>
      </w:pPr>
      <w:r>
        <w:rPr/>
        <w:t xml:space="preserve">If no area is available at site, then fabrication will be done at our fabrication shop </w:t>
      </w:r>
    </w:p>
    <w:p>
      <w:pPr>
        <w:pStyle w:val="TextBody"/>
        <w:bidi w:val="0"/>
        <w:spacing w:before="0" w:after="283"/>
        <w:jc w:val="start"/>
        <w:rPr/>
      </w:pPr>
      <w:r>
        <w:rPr/>
        <w:t xml:space="preserve">Erection at site: Contractor In house team </w:t>
      </w:r>
    </w:p>
    <w:p>
      <w:pPr>
        <w:pStyle w:val="TextBody"/>
        <w:bidi w:val="0"/>
        <w:spacing w:before="0" w:after="283"/>
        <w:jc w:val="start"/>
        <w:rPr/>
      </w:pPr>
      <w:r>
        <w:rPr/>
        <w:t xml:space="preserve">Surface preparation and painting through reputed sub contractors. </w:t>
      </w:r>
    </w:p>
    <w:p>
      <w:pPr>
        <w:pStyle w:val="Heading2"/>
        <w:bidi w:val="0"/>
        <w:jc w:val="start"/>
        <w:rPr/>
      </w:pPr>
      <w:r>
        <w:rPr/>
        <w:t xml:space="preserve">Typical Project Execution Plan </w:t>
      </w:r>
    </w:p>
    <w:p>
      <w:pPr>
        <w:pStyle w:val="Heading2"/>
        <w:bidi w:val="0"/>
        <w:jc w:val="start"/>
        <w:rPr/>
      </w:pPr>
      <w:r>
        <w:rPr/>
        <w:t xml:space="preserve">Project execution plan &amp; organization </w:t>
      </w:r>
    </w:p>
    <w:p>
      <w:pPr>
        <w:pStyle w:val="TextBody"/>
        <w:bidi w:val="0"/>
        <w:spacing w:before="0" w:after="283"/>
        <w:jc w:val="start"/>
        <w:rPr/>
      </w:pPr>
      <w:r>
        <w:rPr/>
        <w:t xml:space="preserve">Contractor formal role in the project implementation will commence from the signing of the </w:t>
      </w:r>
    </w:p>
    <w:p>
      <w:pPr>
        <w:pStyle w:val="TextBody"/>
        <w:bidi w:val="0"/>
        <w:spacing w:before="0" w:after="283"/>
        <w:jc w:val="start"/>
        <w:rPr/>
      </w:pPr>
      <w:r>
        <w:rPr/>
        <w:t xml:space="preserve">Agreement between the Client and Contractor. However, the effective participation of the contractor will start from the date of receipt of letter of intent (LOI) and the project kick off </w:t>
      </w:r>
    </w:p>
    <w:p>
      <w:pPr>
        <w:pStyle w:val="TextBody"/>
        <w:bidi w:val="0"/>
        <w:spacing w:before="0" w:after="283"/>
        <w:jc w:val="start"/>
        <w:rPr/>
      </w:pPr>
      <w:r>
        <w:rPr/>
        <w:t xml:space="preserve">meeting, where project scope and basis will be formally agreed. </w:t>
      </w:r>
    </w:p>
    <w:p>
      <w:pPr>
        <w:pStyle w:val="Heading2"/>
        <w:bidi w:val="0"/>
        <w:jc w:val="start"/>
        <w:rPr/>
      </w:pPr>
      <w:r>
        <w:rPr/>
        <w:t xml:space="preserve">Contractor’s Organization Charts </w:t>
      </w:r>
    </w:p>
    <w:p>
      <w:pPr>
        <w:pStyle w:val="TextBody"/>
        <w:bidi w:val="0"/>
        <w:spacing w:before="0" w:after="283"/>
        <w:jc w:val="start"/>
        <w:rPr/>
      </w:pPr>
      <w:r>
        <w:rPr/>
        <w:t xml:space="preserve">The Contractor will appoint a Project Manager to take total charges of scope of work for which they are responsible. The structure is shown in the organization charts. </w:t>
      </w:r>
    </w:p>
    <w:p>
      <w:pPr>
        <w:pStyle w:val="Heading2"/>
        <w:bidi w:val="0"/>
        <w:jc w:val="start"/>
        <w:rPr/>
      </w:pPr>
      <w:r>
        <w:rPr/>
        <w:t xml:space="preserve">1. 2 Overall Project Execution </w:t>
      </w:r>
    </w:p>
    <w:p>
      <w:pPr>
        <w:pStyle w:val="TextBody"/>
        <w:bidi w:val="0"/>
        <w:spacing w:before="0" w:after="283"/>
        <w:jc w:val="start"/>
        <w:rPr/>
      </w:pPr>
      <w:r>
        <w:rPr/>
        <w:t xml:space="preserve">The Project Manager and his team are the primary interface point between the Contractor and Client. It is via this interface that all the day-to-day correspondence passes and project report are issued. </w:t>
      </w:r>
    </w:p>
    <w:p>
      <w:pPr>
        <w:pStyle w:val="TextBody"/>
        <w:bidi w:val="0"/>
        <w:spacing w:before="0" w:after="283"/>
        <w:jc w:val="start"/>
        <w:rPr/>
      </w:pPr>
      <w:r>
        <w:rPr/>
        <w:t xml:space="preserve">The Project Manager with his team oversees the contractor’s scope of work. The projects coordinator is responsible for the coordination between Client, Engineering, Procurement, Fabrication and the Site Operation. </w:t>
      </w:r>
    </w:p>
    <w:p>
      <w:pPr>
        <w:pStyle w:val="TextBody"/>
        <w:bidi w:val="0"/>
        <w:spacing w:before="0" w:after="283"/>
        <w:jc w:val="start"/>
        <w:rPr/>
      </w:pPr>
      <w:r>
        <w:rPr/>
        <w:t xml:space="preserve">As soon as LOI is issued internal Kick-off meeting will be held to firm up the project procedures. In order the successfully achieve its objective the Project Manager issues the Project Dossier detailing the interface between Contractor and the Client. It sets out the detailed working method to be employed by them though all phases of the job. </w:t>
      </w:r>
    </w:p>
    <w:p>
      <w:pPr>
        <w:pStyle w:val="TextBody"/>
        <w:bidi w:val="0"/>
        <w:spacing w:before="0" w:after="283"/>
        <w:jc w:val="start"/>
        <w:rPr/>
      </w:pPr>
      <w:r>
        <w:rPr/>
        <w:t xml:space="preserve">With the co-ordination procedure the project schedule and methods of measuring progress and controlling the work are also issued. </w:t>
      </w:r>
    </w:p>
    <w:p>
      <w:pPr>
        <w:pStyle w:val="TextBody"/>
        <w:bidi w:val="0"/>
        <w:spacing w:before="0" w:after="283"/>
        <w:jc w:val="start"/>
        <w:rPr/>
      </w:pPr>
      <w:r>
        <w:rPr/>
        <w:t xml:space="preserve">Inventory Procedure </w:t>
      </w:r>
    </w:p>
    <w:p>
      <w:pPr>
        <w:pStyle w:val="TextBody"/>
        <w:bidi w:val="0"/>
        <w:spacing w:before="0" w:after="283"/>
        <w:jc w:val="start"/>
        <w:rPr/>
      </w:pPr>
      <w:r>
        <w:rPr/>
        <w:t xml:space="preserve">Quality Control </w:t>
      </w:r>
    </w:p>
    <w:p>
      <w:pPr>
        <w:pStyle w:val="TextBody"/>
        <w:bidi w:val="0"/>
        <w:spacing w:before="0" w:after="283"/>
        <w:jc w:val="start"/>
        <w:rPr/>
      </w:pPr>
      <w:r>
        <w:rPr/>
        <w:t xml:space="preserve">Shipping Procedure and Forecast </w:t>
      </w:r>
    </w:p>
    <w:p>
      <w:pPr>
        <w:pStyle w:val="TextBody"/>
        <w:bidi w:val="0"/>
        <w:spacing w:before="0" w:after="283"/>
        <w:jc w:val="start"/>
        <w:rPr/>
      </w:pPr>
      <w:r>
        <w:rPr/>
        <w:t xml:space="preserve">Field Project Control Procedure </w:t>
      </w:r>
    </w:p>
    <w:p>
      <w:pPr>
        <w:pStyle w:val="TextBody"/>
        <w:bidi w:val="0"/>
        <w:spacing w:before="0" w:after="283"/>
        <w:jc w:val="start"/>
        <w:rPr/>
      </w:pPr>
      <w:r>
        <w:rPr/>
        <w:t xml:space="preserve">Field Safety Procedure </w:t>
      </w:r>
    </w:p>
    <w:p>
      <w:pPr>
        <w:pStyle w:val="TextBody"/>
        <w:bidi w:val="0"/>
        <w:spacing w:before="0" w:after="283"/>
        <w:jc w:val="start"/>
        <w:rPr/>
      </w:pPr>
      <w:r>
        <w:rPr/>
        <w:t xml:space="preserve">Change Order Procedure. </w:t>
      </w:r>
    </w:p>
    <w:p>
      <w:pPr>
        <w:pStyle w:val="Heading2"/>
        <w:bidi w:val="0"/>
        <w:jc w:val="start"/>
        <w:rPr/>
      </w:pPr>
      <w:r>
        <w:rPr/>
        <w:t xml:space="preserve">1. 3 Design and Engineering </w:t>
      </w:r>
    </w:p>
    <w:p>
      <w:pPr>
        <w:pStyle w:val="TextBody"/>
        <w:bidi w:val="0"/>
        <w:spacing w:before="0" w:after="283"/>
        <w:jc w:val="start"/>
        <w:rPr/>
      </w:pPr>
      <w:r>
        <w:rPr/>
        <w:t xml:space="preserve">The Client has given the basic design. The detailed design for Contractor (in house) will carry out the project </w:t>
      </w:r>
    </w:p>
    <w:p>
      <w:pPr>
        <w:pStyle w:val="Heading2"/>
        <w:bidi w:val="0"/>
        <w:jc w:val="start"/>
        <w:rPr/>
      </w:pPr>
      <w:r>
        <w:rPr/>
        <w:t xml:space="preserve">2. Procurement &amp; Sub- contracting </w:t>
      </w:r>
    </w:p>
    <w:p>
      <w:pPr>
        <w:pStyle w:val="TextBody"/>
        <w:bidi w:val="0"/>
        <w:spacing w:before="0" w:after="283"/>
        <w:jc w:val="start"/>
        <w:rPr/>
      </w:pPr>
      <w:r>
        <w:rPr/>
        <w:t xml:space="preserve">Contractor will prepare material requisition for all plant, equipment and materials and the Procurement in-charge shall manage the procurement and sub contracting. He will establish the procurement plan, identifying the finite list of requisition to be issued by the engineering groups, to start procurement cycle. Contractor will issue enquiries and obtain offers. Purchase orders will be placed by the contractor on vendors approved by Client, offering best </w:t>
      </w:r>
    </w:p>
    <w:p>
      <w:pPr>
        <w:pStyle w:val="TextBody"/>
        <w:bidi w:val="0"/>
        <w:spacing w:before="0" w:after="283"/>
        <w:jc w:val="start"/>
        <w:rPr/>
      </w:pPr>
      <w:r>
        <w:rPr/>
        <w:t xml:space="preserve">Techno-commercial terms. </w:t>
      </w:r>
    </w:p>
    <w:p>
      <w:pPr>
        <w:pStyle w:val="TextBody"/>
        <w:bidi w:val="0"/>
        <w:spacing w:before="0" w:after="283"/>
        <w:jc w:val="start"/>
        <w:rPr/>
      </w:pPr>
      <w:r>
        <w:rPr/>
        <w:t xml:space="preserve">A list of critical &amp; long lead items will be established including long lead item and those critical to programs. Special monitoring of these items will be carried out to ensure timely delivery. </w:t>
      </w:r>
    </w:p>
    <w:p>
      <w:pPr>
        <w:pStyle w:val="TextBody"/>
        <w:bidi w:val="0"/>
        <w:spacing w:before="0" w:after="283"/>
        <w:jc w:val="start"/>
        <w:rPr/>
      </w:pPr>
      <w:r>
        <w:rPr/>
        <w:t xml:space="preserve">Procurement service offered by the contractor will include bid evaluation, arranging vendor coordination meetings, selection, placement of purchase orders, amendment of purchase order and modified if necessary, to reflect any specific requirements of the specific order. </w:t>
      </w:r>
    </w:p>
    <w:p>
      <w:pPr>
        <w:pStyle w:val="Heading2"/>
        <w:bidi w:val="0"/>
        <w:jc w:val="start"/>
        <w:rPr/>
      </w:pPr>
      <w:r>
        <w:rPr/>
        <w:t xml:space="preserve">3. Construction </w:t>
      </w:r>
    </w:p>
    <w:p>
      <w:pPr>
        <w:pStyle w:val="TextBody"/>
        <w:bidi w:val="0"/>
        <w:spacing w:before="0" w:after="283"/>
        <w:jc w:val="start"/>
        <w:rPr/>
      </w:pPr>
      <w:r>
        <w:rPr/>
        <w:t xml:space="preserve">Contractor’s Construction group will supervise the construction to be carried out in a phased manner. It will be responsible for field inspection, material and inventory control and logistics for timely executing of the project. </w:t>
      </w:r>
    </w:p>
    <w:p>
      <w:pPr>
        <w:pStyle w:val="TextBody"/>
        <w:bidi w:val="0"/>
        <w:spacing w:before="0" w:after="283"/>
        <w:jc w:val="start"/>
        <w:rPr/>
      </w:pPr>
      <w:r>
        <w:rPr/>
        <w:t xml:space="preserve">Contractor’s Project Manager will ensure quality and schedule so that the construction is done as per the detailed design/engineering document prepared by Client and within agreed time frame. </w:t>
      </w:r>
    </w:p>
    <w:p>
      <w:pPr>
        <w:pStyle w:val="Heading2"/>
        <w:bidi w:val="0"/>
        <w:jc w:val="start"/>
        <w:rPr/>
      </w:pPr>
      <w:r>
        <w:rPr/>
        <w:t xml:space="preserve">4. Pre-commissioning and commissioning </w:t>
      </w:r>
    </w:p>
    <w:p>
      <w:pPr>
        <w:pStyle w:val="TextBody"/>
        <w:bidi w:val="0"/>
        <w:spacing w:before="0" w:after="283"/>
        <w:jc w:val="start"/>
        <w:rPr/>
      </w:pPr>
      <w:r>
        <w:rPr/>
        <w:t xml:space="preserve">The Commissioning Group headed by the Commissioning Engineer of the contractor will direct and supervise to provide the necessary assistance to the pre-commissioning and commissioning activities of Client. Project in co-ordination with the Commissioning in-charge of Main contractor/consultant. The major activities of this group will include: </w:t>
      </w:r>
    </w:p>
    <w:p>
      <w:pPr>
        <w:pStyle w:val="TextBody"/>
        <w:bidi w:val="0"/>
        <w:spacing w:before="0" w:after="283"/>
        <w:jc w:val="start"/>
        <w:rPr/>
      </w:pPr>
      <w:r>
        <w:rPr/>
        <w:t xml:space="preserve">– </w:t>
      </w:r>
      <w:r>
        <w:rPr/>
        <w:t xml:space="preserve">Check plant units for mechanical completion at size. </w:t>
      </w:r>
    </w:p>
    <w:p>
      <w:pPr>
        <w:pStyle w:val="TextBody"/>
        <w:bidi w:val="0"/>
        <w:spacing w:before="0" w:after="283"/>
        <w:jc w:val="start"/>
        <w:rPr/>
      </w:pPr>
      <w:r>
        <w:rPr/>
        <w:t xml:space="preserve">Prepare pre-commissioning programme to assign priorities during final stage of counteraction work. </w:t>
      </w:r>
    </w:p>
    <w:p>
      <w:pPr>
        <w:pStyle w:val="TextBody"/>
        <w:bidi w:val="0"/>
        <w:spacing w:before="0" w:after="283"/>
        <w:jc w:val="start"/>
        <w:rPr/>
      </w:pPr>
      <w:r>
        <w:rPr/>
        <w:t xml:space="preserve">Planning and scheduling of plant start up activities. </w:t>
      </w:r>
    </w:p>
    <w:p>
      <w:pPr>
        <w:pStyle w:val="TextBody"/>
        <w:bidi w:val="0"/>
        <w:spacing w:before="0" w:after="283"/>
        <w:jc w:val="start"/>
        <w:rPr/>
      </w:pPr>
      <w:r>
        <w:rPr/>
        <w:t xml:space="preserve">Co-ordinate and supervise the start up of the plant. </w:t>
      </w:r>
    </w:p>
    <w:p>
      <w:pPr>
        <w:pStyle w:val="TextBody"/>
        <w:bidi w:val="0"/>
        <w:spacing w:before="0" w:after="283"/>
        <w:jc w:val="start"/>
        <w:rPr/>
      </w:pPr>
      <w:r>
        <w:rPr/>
        <w:t xml:space="preserve">Main contractor/consultant shall conduct process guarantee test turns. </w:t>
      </w:r>
    </w:p>
    <w:p>
      <w:pPr>
        <w:pStyle w:val="Heading2"/>
        <w:bidi w:val="0"/>
        <w:jc w:val="start"/>
        <w:rPr/>
      </w:pPr>
      <w:r>
        <w:rPr/>
        <w:t xml:space="preserve">5. Project scheduled, control and reporting </w:t>
      </w:r>
    </w:p>
    <w:p>
      <w:pPr>
        <w:pStyle w:val="TextBody"/>
        <w:bidi w:val="0"/>
        <w:spacing w:before="0" w:after="283"/>
        <w:jc w:val="start"/>
        <w:rPr/>
      </w:pPr>
      <w:r>
        <w:rPr/>
        <w:t xml:space="preserve">Contractors system of project planning scheduling and monitoring is designed to provide comprehensive planning services to the project management team. This system is instrumental in devising realistic schedules establishing checkpoints, keeping overall watch on the progress, deviation from schedules, pinpointing the problem and recommending areas of corrective actions. The details are given below: </w:t>
      </w:r>
    </w:p>
    <w:p>
      <w:pPr>
        <w:pStyle w:val="Heading2"/>
        <w:bidi w:val="0"/>
        <w:jc w:val="start"/>
        <w:rPr/>
      </w:pPr>
      <w:r>
        <w:rPr/>
        <w:t xml:space="preserve">6. Planning &amp; Scheduling </w:t>
      </w:r>
    </w:p>
    <w:p>
      <w:pPr>
        <w:pStyle w:val="Heading2"/>
        <w:bidi w:val="0"/>
        <w:jc w:val="start"/>
        <w:rPr/>
      </w:pPr>
      <w:r>
        <w:rPr/>
        <w:t xml:space="preserve">6. 1 Proposed Schedule and overall project schedule </w:t>
      </w:r>
    </w:p>
    <w:p>
      <w:pPr>
        <w:pStyle w:val="TextBody"/>
        <w:bidi w:val="0"/>
        <w:spacing w:before="0" w:after="283"/>
        <w:jc w:val="start"/>
        <w:rPr/>
      </w:pPr>
      <w:r>
        <w:rPr/>
        <w:t xml:space="preserve">The proposed project schedule is submitted along with this proposal. This indicates the project starts date, end date and major milestones of the project the proposed schedule is prepared in the form of bar chart schedule. </w:t>
      </w:r>
    </w:p>
    <w:p>
      <w:pPr>
        <w:pStyle w:val="TextBody"/>
        <w:bidi w:val="0"/>
        <w:spacing w:before="0" w:after="283"/>
        <w:jc w:val="start"/>
        <w:rPr/>
      </w:pPr>
      <w:r>
        <w:rPr/>
        <w:t xml:space="preserve">On award of the control, the proposed schedule is converted into an overall project schedule in the form of squared PERT network on time scale. This network includes overall engineering, procurement and construction duration as well as critical and near critical items for each system. This overall schedule forms the basis for execution of the contract and is used for corporate project review. </w:t>
      </w:r>
    </w:p>
    <w:p>
      <w:pPr>
        <w:pStyle w:val="Heading2"/>
        <w:bidi w:val="0"/>
        <w:jc w:val="start"/>
        <w:rPr/>
      </w:pPr>
      <w:r>
        <w:rPr/>
        <w:t xml:space="preserve">6. 2 Master Network </w:t>
      </w:r>
    </w:p>
    <w:p>
      <w:pPr>
        <w:pStyle w:val="TextBody"/>
        <w:bidi w:val="0"/>
        <w:spacing w:before="0" w:after="283"/>
        <w:jc w:val="start"/>
        <w:rPr/>
      </w:pPr>
      <w:r>
        <w:rPr/>
        <w:t xml:space="preserve">For project control, master network is prepared for the project, master network is updated internally every month, this is revised if (i) The overall project schedule is revised, (ii) There is a major change in the scope of work, (iii) unforeseen events beyond contractor’s control. The master network forms the basis for detailed scheduling and project control. </w:t>
      </w:r>
    </w:p>
    <w:p>
      <w:pPr>
        <w:pStyle w:val="Heading2"/>
        <w:bidi w:val="0"/>
        <w:jc w:val="start"/>
        <w:rPr/>
      </w:pPr>
      <w:r>
        <w:rPr/>
        <w:t xml:space="preserve">6. 3 Function Schedules </w:t>
      </w:r>
    </w:p>
    <w:p>
      <w:pPr>
        <w:pStyle w:val="TextBody"/>
        <w:bidi w:val="0"/>
        <w:spacing w:before="0" w:after="283"/>
        <w:jc w:val="start"/>
        <w:rPr/>
      </w:pPr>
      <w:r>
        <w:rPr/>
        <w:t xml:space="preserve">At the level of the executing departments, functional schedules are prepared for all functions, viz. process, residual engineering, ordering and delivery. Standard Networks for various functions are used for sequencing various activities in the schedules. These schedules are also used for scheduling projects physical progress and its measurement. </w:t>
      </w:r>
    </w:p>
    <w:p>
      <w:pPr>
        <w:pStyle w:val="Heading2"/>
        <w:bidi w:val="0"/>
        <w:jc w:val="start"/>
        <w:rPr/>
      </w:pPr>
      <w:r>
        <w:rPr/>
        <w:t xml:space="preserve">6. 4 Key Construction Network </w:t>
      </w:r>
    </w:p>
    <w:p>
      <w:pPr>
        <w:pStyle w:val="TextBody"/>
        <w:bidi w:val="0"/>
        <w:spacing w:before="0" w:after="283"/>
        <w:jc w:val="start"/>
        <w:rPr/>
      </w:pPr>
      <w:r>
        <w:rPr/>
        <w:t xml:space="preserve">This network is delivered from master network. This is made, work area wise, on time scale The number of networks to be prepared depends upon the workload into which the plant is divided. These networks are prepared at a time when engineering and procurement activities have sufficiently advanced and construction activities are about to begin or major milestones such as deliveries of equipments at site, start and completion of civil works, mechanical erection etc., are about to be achieved. </w:t>
      </w:r>
    </w:p>
    <w:p>
      <w:pPr>
        <w:pStyle w:val="Heading2"/>
        <w:bidi w:val="0"/>
        <w:jc w:val="start"/>
        <w:rPr/>
      </w:pPr>
      <w:r>
        <w:rPr/>
        <w:t xml:space="preserve">6. 5 Reports </w:t>
      </w:r>
    </w:p>
    <w:p>
      <w:pPr>
        <w:pStyle w:val="TextBody"/>
        <w:bidi w:val="0"/>
        <w:spacing w:before="0" w:after="283"/>
        <w:jc w:val="start"/>
        <w:rPr/>
      </w:pPr>
      <w:r>
        <w:rPr/>
        <w:t xml:space="preserve">Basically, three types of reports are produced. First type of report contains activities to be performed in next two months and is known as Activity List. Second type of reports gives the status of drawings, materials, etc. and is named Status Report, which highlights the deviations and exceptions and immediate actions. The Third Type of Reports is the one, which summarize progress report at various time intervals. </w:t>
      </w:r>
    </w:p>
    <w:p>
      <w:pPr>
        <w:pStyle w:val="Heading2"/>
        <w:bidi w:val="0"/>
        <w:jc w:val="start"/>
        <w:rPr/>
      </w:pPr>
      <w:r>
        <w:rPr/>
        <w:t xml:space="preserve">6. 6 Monthly Progress Report </w:t>
      </w:r>
    </w:p>
    <w:p>
      <w:pPr>
        <w:pStyle w:val="TextBody"/>
        <w:bidi w:val="0"/>
        <w:spacing w:before="0" w:after="283"/>
        <w:jc w:val="start"/>
        <w:rPr/>
      </w:pPr>
      <w:r>
        <w:rPr/>
        <w:t xml:space="preserve">Monthly progress report is basically meant for Client. This report gives a comprehensive coverage of engineering, procurement and construction activities carried out during the month under review. The monthly report apprises the Client of the progress of the project and holds up if an in achieving the progress. The report contains the following information: </w:t>
      </w:r>
    </w:p>
    <w:p>
      <w:pPr>
        <w:pStyle w:val="TextBody"/>
        <w:bidi w:val="0"/>
        <w:spacing w:before="0" w:after="283"/>
        <w:jc w:val="start"/>
        <w:rPr/>
      </w:pPr>
      <w:r>
        <w:rPr/>
        <w:t xml:space="preserve">Overall progress statistics </w:t>
      </w:r>
    </w:p>
    <w:p>
      <w:pPr>
        <w:pStyle w:val="TextBody"/>
        <w:bidi w:val="0"/>
        <w:spacing w:before="0" w:after="283"/>
        <w:jc w:val="start"/>
        <w:rPr/>
      </w:pPr>
      <w:r>
        <w:rPr/>
        <w:t xml:space="preserve">Status of milestones </w:t>
      </w:r>
    </w:p>
    <w:p>
      <w:pPr>
        <w:pStyle w:val="TextBody"/>
        <w:bidi w:val="0"/>
        <w:spacing w:before="0" w:after="283"/>
        <w:jc w:val="start"/>
        <w:rPr/>
      </w:pPr>
      <w:r>
        <w:rPr/>
        <w:t xml:space="preserve">List of problems/hold ups </w:t>
      </w:r>
    </w:p>
    <w:p>
      <w:pPr>
        <w:pStyle w:val="TextBody"/>
        <w:bidi w:val="0"/>
        <w:spacing w:before="0" w:after="283"/>
        <w:jc w:val="start"/>
        <w:rPr/>
      </w:pPr>
      <w:r>
        <w:rPr/>
        <w:t xml:space="preserve">Functional progress curves </w:t>
      </w:r>
    </w:p>
    <w:p>
      <w:pPr>
        <w:pStyle w:val="TextBody"/>
        <w:bidi w:val="0"/>
        <w:spacing w:before="0" w:after="283"/>
        <w:jc w:val="start"/>
        <w:rPr/>
      </w:pPr>
      <w:r>
        <w:rPr/>
        <w:t xml:space="preserve">Quantitative status report for equipment </w:t>
      </w:r>
    </w:p>
    <w:p>
      <w:pPr>
        <w:pStyle w:val="TextBody"/>
        <w:bidi w:val="0"/>
        <w:spacing w:before="0" w:after="283"/>
        <w:jc w:val="start"/>
        <w:rPr/>
      </w:pPr>
      <w:r>
        <w:rPr/>
        <w:t xml:space="preserve">Detailed status of construction </w:t>
      </w:r>
    </w:p>
    <w:p>
      <w:pPr>
        <w:pStyle w:val="Heading2"/>
        <w:bidi w:val="0"/>
        <w:jc w:val="start"/>
        <w:rPr/>
      </w:pPr>
      <w:r>
        <w:rPr/>
        <w:t xml:space="preserve">D. Work Breakdown Structure </w:t>
      </w:r>
    </w:p>
    <w:p>
      <w:pPr>
        <w:pStyle w:val="Heading2"/>
        <w:bidi w:val="0"/>
        <w:jc w:val="start"/>
        <w:rPr/>
      </w:pPr>
      <w:r>
        <w:rPr/>
        <w:t xml:space="preserve">E. Bar Chart (Project Schedule) </w:t>
      </w:r>
    </w:p>
    <w:p>
      <w:pPr>
        <w:pStyle w:val="Heading2"/>
        <w:bidi w:val="0"/>
        <w:jc w:val="start"/>
        <w:rPr/>
      </w:pPr>
      <w:r>
        <w:rPr/>
        <w:t xml:space="preserve">Please Refer Annexure I </w:t>
      </w:r>
    </w:p>
    <w:p>
      <w:pPr>
        <w:pStyle w:val="Heading2"/>
        <w:bidi w:val="0"/>
        <w:jc w:val="start"/>
        <w:rPr/>
      </w:pPr>
      <w:r>
        <w:rPr/>
        <w:t xml:space="preserve">Project Organization Chart </w:t>
      </w:r>
    </w:p>
    <w:p>
      <w:pPr>
        <w:pStyle w:val="Heading2"/>
        <w:bidi w:val="0"/>
        <w:jc w:val="start"/>
        <w:rPr/>
      </w:pPr>
      <w:r>
        <w:rPr/>
        <w:t xml:space="preserve">G. Man Power Deployment Schedule </w:t>
      </w:r>
    </w:p>
    <w:p>
      <w:pPr>
        <w:pStyle w:val="Heading2"/>
        <w:bidi w:val="0"/>
        <w:jc w:val="start"/>
        <w:rPr/>
      </w:pPr>
      <w:r>
        <w:rPr/>
        <w:t xml:space="preserve">H. Construction Equipment Deployment Schedule </w:t>
      </w:r>
    </w:p>
    <w:p>
      <w:pPr>
        <w:pStyle w:val="Heading2"/>
        <w:bidi w:val="0"/>
        <w:jc w:val="start"/>
        <w:rPr/>
      </w:pPr>
      <w:r>
        <w:rPr/>
        <w:t xml:space="preserve">List of Proposed Vendors and Suppliers </w:t>
      </w:r>
    </w:p>
    <w:p>
      <w:pPr>
        <w:pStyle w:val="Heading2"/>
        <w:bidi w:val="0"/>
        <w:jc w:val="start"/>
        <w:rPr/>
      </w:pPr>
      <w:r>
        <w:rPr/>
        <w:t xml:space="preserve">Sr No </w:t>
      </w:r>
    </w:p>
    <w:p>
      <w:pPr>
        <w:pStyle w:val="Heading2"/>
        <w:bidi w:val="0"/>
        <w:jc w:val="start"/>
        <w:rPr/>
      </w:pPr>
      <w:r>
        <w:rPr/>
        <w:t xml:space="preserve">Description </w:t>
      </w:r>
    </w:p>
    <w:p>
      <w:pPr>
        <w:pStyle w:val="Heading2"/>
        <w:bidi w:val="0"/>
        <w:jc w:val="start"/>
        <w:rPr/>
      </w:pPr>
      <w:r>
        <w:rPr/>
        <w:t xml:space="preserve">Supplier </w:t>
      </w:r>
    </w:p>
    <w:p>
      <w:pPr>
        <w:pStyle w:val="Heading2"/>
        <w:bidi w:val="0"/>
        <w:jc w:val="start"/>
        <w:rPr/>
      </w:pPr>
      <w:r>
        <w:rPr/>
        <w:t xml:space="preserve">Origin </w:t>
      </w:r>
    </w:p>
    <w:p>
      <w:pPr>
        <w:pStyle w:val="TextBody"/>
        <w:bidi w:val="0"/>
        <w:spacing w:before="0" w:after="283"/>
        <w:jc w:val="start"/>
        <w:rPr/>
      </w:pPr>
      <w:r>
        <w:rPr/>
        <w:t xml:space="preserve">1 </w:t>
      </w:r>
    </w:p>
    <w:p>
      <w:pPr>
        <w:pStyle w:val="TextBody"/>
        <w:bidi w:val="0"/>
        <w:spacing w:before="0" w:after="283"/>
        <w:jc w:val="start"/>
        <w:rPr/>
      </w:pPr>
      <w:r>
        <w:rPr/>
        <w:t xml:space="preserve">Carbon Steel Plates </w:t>
      </w:r>
    </w:p>
    <w:p>
      <w:pPr>
        <w:pStyle w:val="TextBody"/>
        <w:bidi w:val="0"/>
        <w:spacing w:before="0" w:after="283"/>
        <w:jc w:val="start"/>
        <w:rPr/>
      </w:pPr>
      <w:r>
        <w:rPr/>
        <w:t xml:space="preserve">Corus </w:t>
      </w:r>
    </w:p>
    <w:p>
      <w:pPr>
        <w:pStyle w:val="TextBody"/>
        <w:bidi w:val="0"/>
        <w:spacing w:before="0" w:after="283"/>
        <w:jc w:val="start"/>
        <w:rPr/>
      </w:pPr>
      <w:r>
        <w:rPr/>
        <w:t xml:space="preserve">European(West / East) </w:t>
      </w:r>
    </w:p>
    <w:p>
      <w:pPr>
        <w:pStyle w:val="TextBody"/>
        <w:bidi w:val="0"/>
        <w:spacing w:before="0" w:after="283"/>
        <w:jc w:val="start"/>
        <w:rPr/>
      </w:pPr>
      <w:r>
        <w:rPr/>
        <w:t xml:space="preserve">For tanks </w:t>
      </w:r>
    </w:p>
    <w:p>
      <w:pPr>
        <w:pStyle w:val="TextBody"/>
        <w:bidi w:val="0"/>
        <w:spacing w:before="0" w:after="283"/>
        <w:jc w:val="start"/>
        <w:rPr/>
      </w:pPr>
      <w:r>
        <w:rPr/>
        <w:t xml:space="preserve">Arcelor Mills </w:t>
      </w:r>
    </w:p>
    <w:p>
      <w:pPr>
        <w:pStyle w:val="TextBody"/>
        <w:bidi w:val="0"/>
        <w:spacing w:before="0" w:after="283"/>
        <w:jc w:val="start"/>
        <w:rPr/>
      </w:pPr>
      <w:r>
        <w:rPr/>
        <w:t xml:space="preserve">European(West / East) </w:t>
      </w:r>
    </w:p>
    <w:p>
      <w:pPr>
        <w:pStyle w:val="TextBody"/>
        <w:bidi w:val="0"/>
        <w:spacing w:before="0" w:after="283"/>
        <w:jc w:val="start"/>
        <w:rPr/>
      </w:pPr>
      <w:r>
        <w:rPr/>
        <w:t xml:space="preserve">Posco </w:t>
      </w:r>
    </w:p>
    <w:p>
      <w:pPr>
        <w:pStyle w:val="TextBody"/>
        <w:bidi w:val="0"/>
        <w:spacing w:before="0" w:after="283"/>
        <w:jc w:val="start"/>
        <w:rPr/>
      </w:pPr>
      <w:r>
        <w:rPr/>
        <w:t xml:space="preserve">Korea </w:t>
      </w:r>
    </w:p>
    <w:p>
      <w:pPr>
        <w:pStyle w:val="TextBody"/>
        <w:bidi w:val="0"/>
        <w:spacing w:before="0" w:after="283"/>
        <w:jc w:val="start"/>
        <w:rPr/>
      </w:pPr>
      <w:r>
        <w:rPr/>
        <w:t xml:space="preserve">Dongkuk steel </w:t>
      </w:r>
    </w:p>
    <w:p>
      <w:pPr>
        <w:pStyle w:val="TextBody"/>
        <w:bidi w:val="0"/>
        <w:spacing w:before="0" w:after="283"/>
        <w:jc w:val="start"/>
        <w:rPr/>
      </w:pPr>
      <w:r>
        <w:rPr/>
        <w:t xml:space="preserve">Korea </w:t>
      </w:r>
    </w:p>
    <w:p>
      <w:pPr>
        <w:pStyle w:val="TextBody"/>
        <w:bidi w:val="0"/>
        <w:spacing w:before="0" w:after="283"/>
        <w:jc w:val="start"/>
        <w:rPr/>
      </w:pPr>
      <w:r>
        <w:rPr/>
        <w:t xml:space="preserve">Duffer co </w:t>
      </w:r>
    </w:p>
    <w:p>
      <w:pPr>
        <w:pStyle w:val="TextBody"/>
        <w:bidi w:val="0"/>
        <w:spacing w:before="0" w:after="283"/>
        <w:jc w:val="start"/>
        <w:rPr/>
      </w:pPr>
      <w:r>
        <w:rPr/>
        <w:t xml:space="preserve">Belgium </w:t>
      </w:r>
    </w:p>
    <w:p>
      <w:pPr>
        <w:pStyle w:val="TextBody"/>
        <w:bidi w:val="0"/>
        <w:spacing w:before="0" w:after="283"/>
        <w:jc w:val="start"/>
        <w:rPr/>
      </w:pPr>
      <w:r>
        <w:rPr/>
        <w:t xml:space="preserve">Dillinger Hutte </w:t>
      </w:r>
    </w:p>
    <w:p>
      <w:pPr>
        <w:pStyle w:val="TextBody"/>
        <w:bidi w:val="0"/>
        <w:spacing w:before="0" w:after="283"/>
        <w:jc w:val="start"/>
        <w:rPr/>
      </w:pPr>
      <w:r>
        <w:rPr/>
        <w:t xml:space="preserve">Germany </w:t>
      </w:r>
    </w:p>
    <w:p>
      <w:pPr>
        <w:pStyle w:val="TextBody"/>
        <w:bidi w:val="0"/>
        <w:spacing w:before="0" w:after="283"/>
        <w:jc w:val="start"/>
        <w:rPr/>
      </w:pPr>
      <w:r>
        <w:rPr/>
        <w:t xml:space="preserve">Nippon steel </w:t>
      </w:r>
    </w:p>
    <w:p>
      <w:pPr>
        <w:pStyle w:val="TextBody"/>
        <w:bidi w:val="0"/>
        <w:spacing w:before="0" w:after="283"/>
        <w:jc w:val="start"/>
        <w:rPr/>
      </w:pPr>
      <w:r>
        <w:rPr/>
        <w:t xml:space="preserve">Japan </w:t>
      </w:r>
    </w:p>
    <w:p>
      <w:pPr>
        <w:pStyle w:val="TextBody"/>
        <w:bidi w:val="0"/>
        <w:spacing w:before="0" w:after="283"/>
        <w:jc w:val="start"/>
        <w:rPr/>
      </w:pPr>
      <w:r>
        <w:rPr/>
        <w:t xml:space="preserve">Stemcor </w:t>
      </w:r>
    </w:p>
    <w:p>
      <w:pPr>
        <w:pStyle w:val="TextBody"/>
        <w:bidi w:val="0"/>
        <w:spacing w:before="0" w:after="283"/>
        <w:jc w:val="start"/>
        <w:rPr/>
      </w:pPr>
      <w:r>
        <w:rPr/>
        <w:t xml:space="preserve">South Africa </w:t>
      </w:r>
    </w:p>
    <w:p>
      <w:pPr>
        <w:pStyle w:val="TextBody"/>
        <w:bidi w:val="0"/>
        <w:spacing w:before="0" w:after="283"/>
        <w:jc w:val="start"/>
        <w:rPr/>
      </w:pPr>
      <w:r>
        <w:rPr/>
        <w:t xml:space="preserve">Sumittomo </w:t>
      </w:r>
    </w:p>
    <w:p>
      <w:pPr>
        <w:pStyle w:val="TextBody"/>
        <w:bidi w:val="0"/>
        <w:spacing w:before="0" w:after="283"/>
        <w:jc w:val="start"/>
        <w:rPr/>
      </w:pPr>
      <w:r>
        <w:rPr/>
        <w:t xml:space="preserve">Japan </w:t>
      </w:r>
    </w:p>
    <w:p>
      <w:pPr>
        <w:pStyle w:val="TextBody"/>
        <w:bidi w:val="0"/>
        <w:spacing w:before="0" w:after="283"/>
        <w:jc w:val="start"/>
        <w:rPr/>
      </w:pPr>
      <w:r>
        <w:rPr/>
        <w:t xml:space="preserve">2 </w:t>
      </w:r>
    </w:p>
    <w:p>
      <w:pPr>
        <w:pStyle w:val="TextBody"/>
        <w:bidi w:val="0"/>
        <w:spacing w:before="0" w:after="283"/>
        <w:jc w:val="start"/>
        <w:rPr/>
      </w:pPr>
      <w:r>
        <w:rPr/>
        <w:t xml:space="preserve">Carbon Steel Pipes </w:t>
      </w:r>
    </w:p>
    <w:p>
      <w:pPr>
        <w:pStyle w:val="TextBody"/>
        <w:bidi w:val="0"/>
        <w:spacing w:before="0" w:after="283"/>
        <w:jc w:val="start"/>
        <w:rPr/>
      </w:pPr>
      <w:r>
        <w:rPr/>
        <w:t xml:space="preserve">Dalmine Spa </w:t>
      </w:r>
    </w:p>
    <w:p>
      <w:pPr>
        <w:pStyle w:val="TextBody"/>
        <w:bidi w:val="0"/>
        <w:spacing w:before="0" w:after="283"/>
        <w:jc w:val="start"/>
        <w:rPr/>
      </w:pPr>
      <w:r>
        <w:rPr/>
        <w:t xml:space="preserve">Italy </w:t>
      </w:r>
    </w:p>
    <w:p>
      <w:pPr>
        <w:pStyle w:val="TextBody"/>
        <w:bidi w:val="0"/>
        <w:spacing w:before="0" w:after="283"/>
        <w:jc w:val="start"/>
        <w:rPr/>
      </w:pPr>
      <w:r>
        <w:rPr/>
        <w:t xml:space="preserve">Manses man </w:t>
      </w:r>
    </w:p>
    <w:p>
      <w:pPr>
        <w:pStyle w:val="TextBody"/>
        <w:bidi w:val="0"/>
        <w:spacing w:before="0" w:after="283"/>
        <w:jc w:val="start"/>
        <w:rPr/>
      </w:pPr>
      <w:r>
        <w:rPr/>
        <w:t xml:space="preserve">Brazil / Germany </w:t>
      </w:r>
    </w:p>
    <w:p>
      <w:pPr>
        <w:pStyle w:val="TextBody"/>
        <w:bidi w:val="0"/>
        <w:spacing w:before="0" w:after="283"/>
        <w:jc w:val="start"/>
        <w:rPr/>
      </w:pPr>
      <w:r>
        <w:rPr/>
        <w:t xml:space="preserve">Nippon steel </w:t>
      </w:r>
    </w:p>
    <w:p>
      <w:pPr>
        <w:pStyle w:val="TextBody"/>
        <w:bidi w:val="0"/>
        <w:spacing w:before="0" w:after="283"/>
        <w:jc w:val="start"/>
        <w:rPr/>
      </w:pPr>
      <w:r>
        <w:rPr/>
        <w:t xml:space="preserve">Japan </w:t>
      </w:r>
    </w:p>
    <w:p>
      <w:pPr>
        <w:pStyle w:val="TextBody"/>
        <w:bidi w:val="0"/>
        <w:spacing w:before="0" w:after="283"/>
        <w:jc w:val="start"/>
        <w:rPr/>
      </w:pPr>
      <w:r>
        <w:rPr/>
        <w:t xml:space="preserve">NKK steel </w:t>
      </w:r>
    </w:p>
    <w:p>
      <w:pPr>
        <w:pStyle w:val="TextBody"/>
        <w:bidi w:val="0"/>
        <w:spacing w:before="0" w:after="283"/>
        <w:jc w:val="start"/>
        <w:rPr/>
      </w:pPr>
      <w:r>
        <w:rPr/>
        <w:t xml:space="preserve">Japan </w:t>
      </w:r>
    </w:p>
    <w:p>
      <w:pPr>
        <w:pStyle w:val="TextBody"/>
        <w:bidi w:val="0"/>
        <w:spacing w:before="0" w:after="283"/>
        <w:jc w:val="start"/>
        <w:rPr/>
      </w:pPr>
      <w:r>
        <w:rPr/>
        <w:t xml:space="preserve">Kawasaki </w:t>
      </w:r>
    </w:p>
    <w:p>
      <w:pPr>
        <w:pStyle w:val="TextBody"/>
        <w:bidi w:val="0"/>
        <w:spacing w:before="0" w:after="283"/>
        <w:jc w:val="start"/>
        <w:rPr/>
      </w:pPr>
      <w:r>
        <w:rPr/>
        <w:t xml:space="preserve">Japan </w:t>
      </w:r>
    </w:p>
    <w:p>
      <w:pPr>
        <w:pStyle w:val="TextBody"/>
        <w:bidi w:val="0"/>
        <w:spacing w:before="0" w:after="283"/>
        <w:jc w:val="start"/>
        <w:rPr/>
      </w:pPr>
      <w:r>
        <w:rPr/>
        <w:t xml:space="preserve">NSC </w:t>
      </w:r>
    </w:p>
    <w:p>
      <w:pPr>
        <w:pStyle w:val="TextBody"/>
        <w:bidi w:val="0"/>
        <w:spacing w:before="0" w:after="283"/>
        <w:jc w:val="start"/>
        <w:rPr/>
      </w:pPr>
      <w:r>
        <w:rPr/>
        <w:t xml:space="preserve">Japan </w:t>
      </w:r>
    </w:p>
    <w:p>
      <w:pPr>
        <w:pStyle w:val="TextBody"/>
        <w:bidi w:val="0"/>
        <w:spacing w:before="0" w:after="283"/>
        <w:jc w:val="start"/>
        <w:rPr/>
      </w:pPr>
      <w:r>
        <w:rPr/>
        <w:t xml:space="preserve">Hyundai pipes </w:t>
      </w:r>
    </w:p>
    <w:p>
      <w:pPr>
        <w:pStyle w:val="TextBody"/>
        <w:bidi w:val="0"/>
        <w:spacing w:before="0" w:after="283"/>
        <w:jc w:val="start"/>
        <w:rPr/>
      </w:pPr>
      <w:r>
        <w:rPr/>
        <w:t xml:space="preserve">Korea </w:t>
      </w:r>
    </w:p>
    <w:p>
      <w:pPr>
        <w:pStyle w:val="TextBody"/>
        <w:bidi w:val="0"/>
        <w:spacing w:before="0" w:after="283"/>
        <w:jc w:val="start"/>
        <w:rPr/>
      </w:pPr>
      <w:r>
        <w:rPr/>
        <w:t xml:space="preserve">Korea pipes </w:t>
      </w:r>
    </w:p>
    <w:p>
      <w:pPr>
        <w:pStyle w:val="TextBody"/>
        <w:bidi w:val="0"/>
        <w:spacing w:before="0" w:after="283"/>
        <w:jc w:val="start"/>
        <w:rPr/>
      </w:pPr>
      <w:r>
        <w:rPr/>
        <w:t xml:space="preserve">Korea </w:t>
      </w:r>
    </w:p>
    <w:p>
      <w:pPr>
        <w:pStyle w:val="TextBody"/>
        <w:bidi w:val="0"/>
        <w:spacing w:before="0" w:after="283"/>
        <w:jc w:val="start"/>
        <w:rPr/>
      </w:pPr>
      <w:r>
        <w:rPr/>
        <w:t xml:space="preserve">3 </w:t>
      </w:r>
    </w:p>
    <w:p>
      <w:pPr>
        <w:pStyle w:val="TextBody"/>
        <w:bidi w:val="0"/>
        <w:spacing w:before="0" w:after="283"/>
        <w:jc w:val="start"/>
        <w:rPr/>
      </w:pPr>
      <w:r>
        <w:rPr/>
        <w:t xml:space="preserve">Carbon Steel Pipe </w:t>
      </w:r>
    </w:p>
    <w:p>
      <w:pPr>
        <w:pStyle w:val="TextBody"/>
        <w:bidi w:val="0"/>
        <w:spacing w:before="0" w:after="283"/>
        <w:jc w:val="start"/>
        <w:rPr/>
      </w:pPr>
      <w:r>
        <w:rPr/>
        <w:t xml:space="preserve">Benkan corp </w:t>
      </w:r>
    </w:p>
    <w:p>
      <w:pPr>
        <w:pStyle w:val="TextBody"/>
        <w:bidi w:val="0"/>
        <w:spacing w:before="0" w:after="283"/>
        <w:jc w:val="start"/>
        <w:rPr/>
      </w:pPr>
      <w:r>
        <w:rPr/>
        <w:t xml:space="preserve">Korea </w:t>
      </w:r>
    </w:p>
    <w:p>
      <w:pPr>
        <w:pStyle w:val="TextBody"/>
        <w:bidi w:val="0"/>
        <w:spacing w:before="0" w:after="283"/>
        <w:jc w:val="start"/>
        <w:rPr/>
      </w:pPr>
      <w:r>
        <w:rPr/>
        <w:t xml:space="preserve">Fittings </w:t>
      </w:r>
    </w:p>
    <w:p>
      <w:pPr>
        <w:pStyle w:val="TextBody"/>
        <w:bidi w:val="0"/>
        <w:spacing w:before="0" w:after="283"/>
        <w:jc w:val="start"/>
        <w:rPr/>
      </w:pPr>
      <w:r>
        <w:rPr/>
        <w:t xml:space="preserve">Awaji sangayo Corp </w:t>
      </w:r>
    </w:p>
    <w:p>
      <w:pPr>
        <w:pStyle w:val="TextBody"/>
        <w:bidi w:val="0"/>
        <w:spacing w:before="0" w:after="283"/>
        <w:jc w:val="start"/>
        <w:rPr/>
      </w:pPr>
      <w:r>
        <w:rPr/>
        <w:t xml:space="preserve">Japan </w:t>
      </w:r>
    </w:p>
    <w:p>
      <w:pPr>
        <w:pStyle w:val="TextBody"/>
        <w:bidi w:val="0"/>
        <w:spacing w:before="0" w:after="283"/>
        <w:jc w:val="start"/>
        <w:rPr/>
      </w:pPr>
      <w:r>
        <w:rPr/>
        <w:t xml:space="preserve">BKL </w:t>
      </w:r>
    </w:p>
    <w:p>
      <w:pPr>
        <w:pStyle w:val="TextBody"/>
        <w:bidi w:val="0"/>
        <w:spacing w:before="0" w:after="283"/>
        <w:jc w:val="start"/>
        <w:rPr/>
      </w:pPr>
      <w:r>
        <w:rPr/>
        <w:t xml:space="preserve">UK </w:t>
      </w:r>
    </w:p>
    <w:p>
      <w:pPr>
        <w:pStyle w:val="TextBody"/>
        <w:bidi w:val="0"/>
        <w:spacing w:before="0" w:after="283"/>
        <w:jc w:val="start"/>
        <w:rPr/>
      </w:pPr>
      <w:r>
        <w:rPr/>
        <w:t xml:space="preserve">BKL </w:t>
      </w:r>
    </w:p>
    <w:p>
      <w:pPr>
        <w:pStyle w:val="TextBody"/>
        <w:bidi w:val="0"/>
        <w:spacing w:before="0" w:after="283"/>
        <w:jc w:val="start"/>
        <w:rPr/>
      </w:pPr>
      <w:r>
        <w:rPr/>
        <w:t xml:space="preserve">Thailand </w:t>
      </w:r>
    </w:p>
    <w:p>
      <w:pPr>
        <w:pStyle w:val="TextBody"/>
        <w:bidi w:val="0"/>
        <w:spacing w:before="0" w:after="283"/>
        <w:jc w:val="start"/>
        <w:rPr/>
      </w:pPr>
      <w:r>
        <w:rPr/>
        <w:t xml:space="preserve">OMR </w:t>
      </w:r>
    </w:p>
    <w:p>
      <w:pPr>
        <w:pStyle w:val="TextBody"/>
        <w:bidi w:val="0"/>
        <w:spacing w:before="0" w:after="283"/>
        <w:jc w:val="start"/>
        <w:rPr/>
      </w:pPr>
      <w:r>
        <w:rPr/>
        <w:t xml:space="preserve">Italy </w:t>
      </w:r>
    </w:p>
    <w:p>
      <w:pPr>
        <w:pStyle w:val="TextBody"/>
        <w:bidi w:val="0"/>
        <w:spacing w:before="0" w:after="283"/>
        <w:jc w:val="start"/>
        <w:rPr/>
      </w:pPr>
      <w:r>
        <w:rPr/>
        <w:t xml:space="preserve">Techno forge </w:t>
      </w:r>
    </w:p>
    <w:p>
      <w:pPr>
        <w:pStyle w:val="TextBody"/>
        <w:bidi w:val="0"/>
        <w:spacing w:before="0" w:after="283"/>
        <w:jc w:val="start"/>
        <w:rPr/>
      </w:pPr>
      <w:r>
        <w:rPr/>
        <w:t xml:space="preserve">Italy </w:t>
      </w:r>
    </w:p>
    <w:p>
      <w:pPr>
        <w:pStyle w:val="TextBody"/>
        <w:bidi w:val="0"/>
        <w:spacing w:before="0" w:after="283"/>
        <w:jc w:val="start"/>
        <w:rPr/>
      </w:pPr>
      <w:r>
        <w:rPr/>
        <w:t xml:space="preserve">Tect tubi </w:t>
      </w:r>
    </w:p>
    <w:p>
      <w:pPr>
        <w:pStyle w:val="TextBody"/>
        <w:bidi w:val="0"/>
        <w:spacing w:before="0" w:after="283"/>
        <w:jc w:val="start"/>
        <w:rPr/>
      </w:pPr>
      <w:r>
        <w:rPr/>
        <w:t xml:space="preserve">Italy </w:t>
      </w:r>
    </w:p>
    <w:p>
      <w:pPr>
        <w:pStyle w:val="TextBody"/>
        <w:bidi w:val="0"/>
        <w:spacing w:before="0" w:after="283"/>
        <w:jc w:val="start"/>
        <w:rPr/>
      </w:pPr>
      <w:r>
        <w:rPr/>
        <w:t xml:space="preserve">Vanleeuwen </w:t>
      </w:r>
    </w:p>
    <w:p>
      <w:pPr>
        <w:pStyle w:val="TextBody"/>
        <w:bidi w:val="0"/>
        <w:spacing w:before="0" w:after="283"/>
        <w:jc w:val="start"/>
        <w:rPr/>
      </w:pPr>
      <w:r>
        <w:rPr/>
        <w:t xml:space="preserve">Holland </w:t>
      </w:r>
    </w:p>
    <w:p>
      <w:pPr>
        <w:pStyle w:val="TextBody"/>
        <w:bidi w:val="0"/>
        <w:spacing w:before="0" w:after="283"/>
        <w:jc w:val="start"/>
        <w:rPr/>
      </w:pPr>
      <w:r>
        <w:rPr/>
        <w:t xml:space="preserve">4 </w:t>
      </w:r>
    </w:p>
    <w:p>
      <w:pPr>
        <w:pStyle w:val="TextBody"/>
        <w:bidi w:val="0"/>
        <w:spacing w:before="0" w:after="283"/>
        <w:jc w:val="start"/>
        <w:rPr/>
      </w:pPr>
      <w:r>
        <w:rPr/>
        <w:t xml:space="preserve">Flanges </w:t>
      </w:r>
    </w:p>
    <w:p>
      <w:pPr>
        <w:pStyle w:val="TextBody"/>
        <w:bidi w:val="0"/>
        <w:spacing w:before="0" w:after="283"/>
        <w:jc w:val="start"/>
        <w:rPr/>
      </w:pPr>
      <w:r>
        <w:rPr/>
        <w:t xml:space="preserve">Bebitiz </w:t>
      </w:r>
    </w:p>
    <w:p>
      <w:pPr>
        <w:pStyle w:val="TextBody"/>
        <w:bidi w:val="0"/>
        <w:spacing w:before="0" w:after="283"/>
        <w:jc w:val="start"/>
        <w:rPr/>
      </w:pPr>
      <w:r>
        <w:rPr/>
        <w:t xml:space="preserve">Germany </w:t>
      </w:r>
    </w:p>
    <w:p>
      <w:pPr>
        <w:pStyle w:val="TextBody"/>
        <w:bidi w:val="0"/>
        <w:spacing w:before="0" w:after="283"/>
        <w:jc w:val="start"/>
        <w:rPr/>
      </w:pPr>
      <w:r>
        <w:rPr/>
        <w:t xml:space="preserve">FAD flange </w:t>
      </w:r>
    </w:p>
    <w:p>
      <w:pPr>
        <w:pStyle w:val="TextBody"/>
        <w:bidi w:val="0"/>
        <w:spacing w:before="0" w:after="283"/>
        <w:jc w:val="start"/>
        <w:rPr/>
      </w:pPr>
      <w:r>
        <w:rPr/>
        <w:t xml:space="preserve">Italy </w:t>
      </w:r>
    </w:p>
    <w:p>
      <w:pPr>
        <w:pStyle w:val="TextBody"/>
        <w:bidi w:val="0"/>
        <w:spacing w:before="0" w:after="283"/>
        <w:jc w:val="start"/>
        <w:rPr/>
      </w:pPr>
      <w:r>
        <w:rPr/>
        <w:t xml:space="preserve">Geldbech </w:t>
      </w:r>
    </w:p>
    <w:p>
      <w:pPr>
        <w:pStyle w:val="TextBody"/>
        <w:bidi w:val="0"/>
        <w:spacing w:before="0" w:after="283"/>
        <w:jc w:val="start"/>
        <w:rPr/>
      </w:pPr>
      <w:r>
        <w:rPr/>
        <w:t xml:space="preserve">Germany </w:t>
      </w:r>
    </w:p>
    <w:p>
      <w:pPr>
        <w:pStyle w:val="TextBody"/>
        <w:bidi w:val="0"/>
        <w:spacing w:before="0" w:after="283"/>
        <w:jc w:val="start"/>
        <w:rPr/>
      </w:pPr>
      <w:r>
        <w:rPr/>
        <w:t xml:space="preserve">Korea flange </w:t>
      </w:r>
    </w:p>
    <w:p>
      <w:pPr>
        <w:pStyle w:val="TextBody"/>
        <w:bidi w:val="0"/>
        <w:spacing w:before="0" w:after="283"/>
        <w:jc w:val="start"/>
        <w:rPr/>
      </w:pPr>
      <w:r>
        <w:rPr/>
        <w:t xml:space="preserve">Korea </w:t>
      </w:r>
    </w:p>
    <w:p>
      <w:pPr>
        <w:pStyle w:val="TextBody"/>
        <w:bidi w:val="0"/>
        <w:spacing w:before="0" w:after="283"/>
        <w:jc w:val="start"/>
        <w:rPr/>
      </w:pPr>
      <w:r>
        <w:rPr/>
        <w:t xml:space="preserve">5 </w:t>
      </w:r>
    </w:p>
    <w:p>
      <w:pPr>
        <w:pStyle w:val="TextBody"/>
        <w:bidi w:val="0"/>
        <w:spacing w:before="0" w:after="283"/>
        <w:jc w:val="start"/>
        <w:rPr/>
      </w:pPr>
      <w:r>
        <w:rPr/>
        <w:t xml:space="preserve">Floating Roof seal </w:t>
      </w:r>
    </w:p>
    <w:p>
      <w:pPr>
        <w:pStyle w:val="TextBody"/>
        <w:bidi w:val="0"/>
        <w:spacing w:before="0" w:after="283"/>
        <w:jc w:val="start"/>
        <w:rPr/>
      </w:pPr>
      <w:r>
        <w:rPr/>
        <w:t xml:space="preserve">Ultra float </w:t>
      </w:r>
    </w:p>
    <w:p>
      <w:pPr>
        <w:pStyle w:val="TextBody"/>
        <w:bidi w:val="0"/>
        <w:spacing w:before="0" w:after="283"/>
        <w:jc w:val="start"/>
        <w:rPr/>
      </w:pPr>
      <w:r>
        <w:rPr/>
        <w:t xml:space="preserve">USA </w:t>
      </w:r>
    </w:p>
    <w:p>
      <w:pPr>
        <w:pStyle w:val="TextBody"/>
        <w:bidi w:val="0"/>
        <w:spacing w:before="0" w:after="283"/>
        <w:jc w:val="start"/>
        <w:rPr/>
      </w:pPr>
      <w:r>
        <w:rPr/>
        <w:t xml:space="preserve">Korea Flot </w:t>
      </w:r>
    </w:p>
    <w:p>
      <w:pPr>
        <w:pStyle w:val="TextBody"/>
        <w:bidi w:val="0"/>
        <w:spacing w:before="0" w:after="283"/>
        <w:jc w:val="start"/>
        <w:rPr/>
      </w:pPr>
      <w:r>
        <w:rPr/>
        <w:t xml:space="preserve">Korea </w:t>
      </w:r>
    </w:p>
    <w:p>
      <w:pPr>
        <w:pStyle w:val="TextBody"/>
        <w:bidi w:val="0"/>
        <w:spacing w:before="0" w:after="283"/>
        <w:jc w:val="start"/>
        <w:rPr/>
      </w:pPr>
      <w:r>
        <w:rPr/>
        <w:t xml:space="preserve">HMT </w:t>
      </w:r>
    </w:p>
    <w:p>
      <w:pPr>
        <w:pStyle w:val="TextBody"/>
        <w:bidi w:val="0"/>
        <w:spacing w:before="0" w:after="283"/>
        <w:jc w:val="start"/>
        <w:rPr/>
      </w:pPr>
      <w:r>
        <w:rPr/>
        <w:t xml:space="preserve">USA </w:t>
      </w:r>
    </w:p>
    <w:p>
      <w:pPr>
        <w:pStyle w:val="TextBody"/>
        <w:bidi w:val="0"/>
        <w:spacing w:before="0" w:after="283"/>
        <w:jc w:val="start"/>
        <w:rPr/>
      </w:pPr>
      <w:r>
        <w:rPr/>
        <w:t xml:space="preserve">CTS </w:t>
      </w:r>
    </w:p>
    <w:p>
      <w:pPr>
        <w:pStyle w:val="TextBody"/>
        <w:bidi w:val="0"/>
        <w:spacing w:before="0" w:after="283"/>
        <w:jc w:val="start"/>
        <w:rPr/>
      </w:pPr>
      <w:r>
        <w:rPr/>
        <w:t xml:space="preserve">Nether land </w:t>
      </w:r>
    </w:p>
    <w:p>
      <w:pPr>
        <w:pStyle w:val="TextBody"/>
        <w:bidi w:val="0"/>
        <w:spacing w:before="0" w:after="283"/>
        <w:jc w:val="start"/>
        <w:rPr/>
      </w:pPr>
      <w:r>
        <w:rPr/>
        <w:t xml:space="preserve">6 </w:t>
      </w:r>
    </w:p>
    <w:p>
      <w:pPr>
        <w:pStyle w:val="TextBody"/>
        <w:bidi w:val="0"/>
        <w:spacing w:before="0" w:after="283"/>
        <w:jc w:val="start"/>
        <w:rPr/>
      </w:pPr>
      <w:r>
        <w:rPr/>
        <w:t xml:space="preserve">Paint </w:t>
      </w:r>
    </w:p>
    <w:p>
      <w:pPr>
        <w:pStyle w:val="TextBody"/>
        <w:bidi w:val="0"/>
        <w:spacing w:before="0" w:after="283"/>
        <w:jc w:val="start"/>
        <w:rPr/>
      </w:pPr>
      <w:r>
        <w:rPr/>
        <w:t xml:space="preserve">International Paint </w:t>
      </w:r>
    </w:p>
    <w:p>
      <w:pPr>
        <w:pStyle w:val="TextBody"/>
        <w:bidi w:val="0"/>
        <w:spacing w:before="0" w:after="283"/>
        <w:jc w:val="start"/>
        <w:rPr/>
      </w:pPr>
      <w:r>
        <w:rPr/>
        <w:t xml:space="preserve">Jotun </w:t>
      </w:r>
    </w:p>
    <w:p>
      <w:pPr>
        <w:pStyle w:val="TextBody"/>
        <w:bidi w:val="0"/>
        <w:spacing w:before="0" w:after="283"/>
        <w:jc w:val="start"/>
        <w:rPr/>
      </w:pPr>
      <w:r>
        <w:rPr/>
        <w:t xml:space="preserve">Hempel </w:t>
      </w:r>
    </w:p>
    <w:p>
      <w:pPr>
        <w:pStyle w:val="TextBody"/>
        <w:bidi w:val="0"/>
        <w:spacing w:before="0" w:after="283"/>
        <w:jc w:val="start"/>
        <w:rPr/>
      </w:pPr>
      <w:r>
        <w:rPr/>
        <w:t xml:space="preserve">Sigma </w:t>
      </w:r>
    </w:p>
    <w:p>
      <w:pPr>
        <w:pStyle w:val="Heading2"/>
        <w:bidi w:val="0"/>
        <w:jc w:val="start"/>
        <w:rPr/>
      </w:pPr>
      <w:r>
        <w:rPr/>
        <w:t xml:space="preserve">Responsibility Matrix </w:t>
      </w:r>
    </w:p>
    <w:p>
      <w:pPr>
        <w:pStyle w:val="Heading2"/>
        <w:bidi w:val="0"/>
        <w:jc w:val="start"/>
        <w:rPr/>
      </w:pPr>
      <w:r>
        <w:rPr/>
        <w:t xml:space="preserve">SR. NO </w:t>
      </w:r>
    </w:p>
    <w:p>
      <w:pPr>
        <w:pStyle w:val="Heading2"/>
        <w:bidi w:val="0"/>
        <w:jc w:val="start"/>
        <w:rPr/>
      </w:pPr>
      <w:r>
        <w:rPr/>
        <w:t xml:space="preserve">DESCRIPTION </w:t>
      </w:r>
    </w:p>
    <w:p>
      <w:pPr>
        <w:pStyle w:val="Heading2"/>
        <w:bidi w:val="0"/>
        <w:jc w:val="start"/>
        <w:rPr/>
      </w:pPr>
      <w:r>
        <w:rPr/>
        <w:t xml:space="preserve">Division of Responsibility </w:t>
      </w:r>
    </w:p>
    <w:p>
      <w:pPr>
        <w:pStyle w:val="Heading2"/>
        <w:bidi w:val="0"/>
        <w:jc w:val="start"/>
        <w:rPr/>
      </w:pPr>
      <w:r>
        <w:rPr/>
        <w:t xml:space="preserve">(subcontractor) </w:t>
      </w:r>
    </w:p>
    <w:p>
      <w:pPr>
        <w:pStyle w:val="Heading2"/>
        <w:bidi w:val="0"/>
        <w:jc w:val="start"/>
        <w:rPr/>
      </w:pPr>
      <w:r>
        <w:rPr/>
        <w:t xml:space="preserve">(Main Contractor) </w:t>
      </w:r>
    </w:p>
    <w:p>
      <w:pPr>
        <w:pStyle w:val="Heading2"/>
        <w:bidi w:val="0"/>
        <w:jc w:val="start"/>
        <w:rPr/>
      </w:pPr>
      <w:r>
        <w:rPr/>
        <w:t xml:space="preserve">A </w:t>
      </w:r>
    </w:p>
    <w:p>
      <w:pPr>
        <w:pStyle w:val="Heading2"/>
        <w:bidi w:val="0"/>
        <w:jc w:val="start"/>
        <w:rPr/>
      </w:pPr>
      <w:r>
        <w:rPr/>
        <w:t xml:space="preserve">ADMINISTRATION </w:t>
      </w:r>
    </w:p>
    <w:p>
      <w:pPr>
        <w:pStyle w:val="TextBody"/>
        <w:bidi w:val="0"/>
        <w:jc w:val="start"/>
        <w:rPr/>
      </w:pPr>
      <w:r>
        <w:rPr/>
        <w:t xml:space="preserve">1 </w:t>
      </w:r>
    </w:p>
    <w:p>
      <w:pPr>
        <w:pStyle w:val="TextBody"/>
        <w:bidi w:val="0"/>
        <w:spacing w:before="0" w:after="283"/>
        <w:jc w:val="start"/>
        <w:rPr/>
      </w:pPr>
      <w:r>
        <w:rPr/>
        <w:t xml:space="preserve">Visa/work Permit </w:t>
      </w:r>
    </w:p>
    <w:p>
      <w:pPr>
        <w:pStyle w:val="Heading2"/>
        <w:bidi w:val="0"/>
        <w:jc w:val="start"/>
        <w:rPr/>
      </w:pPr>
      <w:r>
        <w:rPr/>
        <w:t xml:space="preserve">âˆš </w:t>
      </w:r>
    </w:p>
    <w:p>
      <w:pPr>
        <w:pStyle w:val="TextBody"/>
        <w:bidi w:val="0"/>
        <w:spacing w:before="0" w:after="283"/>
        <w:jc w:val="start"/>
        <w:rPr/>
      </w:pPr>
      <w:r>
        <w:rPr/>
        <w:t xml:space="preserve">2 </w:t>
      </w:r>
    </w:p>
    <w:p>
      <w:pPr>
        <w:pStyle w:val="TextBody"/>
        <w:bidi w:val="0"/>
        <w:spacing w:before="0" w:after="283"/>
        <w:jc w:val="start"/>
        <w:rPr/>
      </w:pPr>
      <w:r>
        <w:rPr/>
        <w:t xml:space="preserve">Accommodation </w:t>
      </w:r>
    </w:p>
    <w:p>
      <w:pPr>
        <w:pStyle w:val="Heading2"/>
        <w:bidi w:val="0"/>
        <w:jc w:val="start"/>
        <w:rPr/>
      </w:pPr>
      <w:r>
        <w:rPr/>
        <w:t xml:space="preserve">âˆš </w:t>
      </w:r>
    </w:p>
    <w:p>
      <w:pPr>
        <w:pStyle w:val="TextBody"/>
        <w:bidi w:val="0"/>
        <w:spacing w:before="0" w:after="283"/>
        <w:jc w:val="start"/>
        <w:rPr/>
      </w:pPr>
      <w:r>
        <w:rPr/>
        <w:t xml:space="preserve">3 </w:t>
      </w:r>
    </w:p>
    <w:p>
      <w:pPr>
        <w:pStyle w:val="TextBody"/>
        <w:bidi w:val="0"/>
        <w:spacing w:before="0" w:after="283"/>
        <w:jc w:val="start"/>
        <w:rPr/>
      </w:pPr>
      <w:r>
        <w:rPr/>
        <w:t xml:space="preserve">Food </w:t>
      </w:r>
    </w:p>
    <w:p>
      <w:pPr>
        <w:pStyle w:val="Heading2"/>
        <w:bidi w:val="0"/>
        <w:jc w:val="start"/>
        <w:rPr/>
      </w:pPr>
      <w:r>
        <w:rPr/>
        <w:t xml:space="preserve">âˆš </w:t>
      </w:r>
    </w:p>
    <w:p>
      <w:pPr>
        <w:pStyle w:val="TextBody"/>
        <w:bidi w:val="0"/>
        <w:spacing w:before="0" w:after="283"/>
        <w:jc w:val="start"/>
        <w:rPr/>
      </w:pPr>
      <w:r>
        <w:rPr/>
        <w:t xml:space="preserve">4 </w:t>
      </w:r>
    </w:p>
    <w:p>
      <w:pPr>
        <w:pStyle w:val="TextBody"/>
        <w:bidi w:val="0"/>
        <w:spacing w:before="0" w:after="283"/>
        <w:jc w:val="start"/>
        <w:rPr/>
      </w:pPr>
      <w:r>
        <w:rPr/>
        <w:t xml:space="preserve">Transportation </w:t>
      </w:r>
    </w:p>
    <w:p>
      <w:pPr>
        <w:pStyle w:val="Heading2"/>
        <w:bidi w:val="0"/>
        <w:jc w:val="start"/>
        <w:rPr/>
      </w:pPr>
      <w:r>
        <w:rPr/>
        <w:t xml:space="preserve">âˆš </w:t>
      </w:r>
    </w:p>
    <w:p>
      <w:pPr>
        <w:pStyle w:val="TextBody"/>
        <w:bidi w:val="0"/>
        <w:spacing w:before="0" w:after="283"/>
        <w:jc w:val="start"/>
        <w:rPr/>
      </w:pPr>
      <w:r>
        <w:rPr/>
        <w:t xml:space="preserve">5 </w:t>
      </w:r>
    </w:p>
    <w:p>
      <w:pPr>
        <w:pStyle w:val="TextBody"/>
        <w:bidi w:val="0"/>
        <w:spacing w:before="0" w:after="283"/>
        <w:jc w:val="start"/>
        <w:rPr/>
      </w:pPr>
      <w:r>
        <w:rPr/>
        <w:t xml:space="preserve">Site first Aid Facilities </w:t>
      </w:r>
    </w:p>
    <w:p>
      <w:pPr>
        <w:pStyle w:val="Heading2"/>
        <w:bidi w:val="0"/>
        <w:jc w:val="start"/>
        <w:rPr/>
      </w:pPr>
      <w:r>
        <w:rPr/>
        <w:t xml:space="preserve">âˆš </w:t>
      </w:r>
    </w:p>
    <w:p>
      <w:pPr>
        <w:pStyle w:val="Heading2"/>
        <w:bidi w:val="0"/>
        <w:jc w:val="start"/>
        <w:rPr/>
      </w:pPr>
      <w:r>
        <w:rPr/>
        <w:t xml:space="preserve">B </w:t>
      </w:r>
    </w:p>
    <w:p>
      <w:pPr>
        <w:pStyle w:val="Heading2"/>
        <w:bidi w:val="0"/>
        <w:jc w:val="start"/>
        <w:rPr/>
      </w:pPr>
      <w:r>
        <w:rPr/>
        <w:t xml:space="preserve">TAXES &amp; DUTIES / INSURANCES </w:t>
      </w:r>
    </w:p>
    <w:p>
      <w:pPr>
        <w:pStyle w:val="TextBody"/>
        <w:bidi w:val="0"/>
        <w:jc w:val="start"/>
        <w:rPr/>
      </w:pPr>
      <w:r>
        <w:rPr/>
        <w:t xml:space="preserve">1 </w:t>
      </w:r>
    </w:p>
    <w:p>
      <w:pPr>
        <w:pStyle w:val="TextBody"/>
        <w:bidi w:val="0"/>
        <w:spacing w:before="0" w:after="283"/>
        <w:jc w:val="start"/>
        <w:rPr/>
      </w:pPr>
      <w:r>
        <w:rPr/>
        <w:t xml:space="preserve">WCP Insurance </w:t>
      </w:r>
    </w:p>
    <w:p>
      <w:pPr>
        <w:pStyle w:val="Heading2"/>
        <w:bidi w:val="0"/>
        <w:jc w:val="start"/>
        <w:rPr/>
      </w:pPr>
      <w:r>
        <w:rPr/>
        <w:t xml:space="preserve">âˆš </w:t>
      </w:r>
    </w:p>
    <w:p>
      <w:pPr>
        <w:pStyle w:val="TextBody"/>
        <w:bidi w:val="0"/>
        <w:spacing w:before="0" w:after="283"/>
        <w:jc w:val="start"/>
        <w:rPr/>
      </w:pPr>
      <w:r>
        <w:rPr/>
        <w:t xml:space="preserve">2 </w:t>
      </w:r>
    </w:p>
    <w:p>
      <w:pPr>
        <w:pStyle w:val="TextBody"/>
        <w:bidi w:val="0"/>
        <w:spacing w:before="0" w:after="283"/>
        <w:jc w:val="start"/>
        <w:rPr/>
      </w:pPr>
      <w:r>
        <w:rPr/>
        <w:t xml:space="preserve">Automobile Insurance </w:t>
      </w:r>
    </w:p>
    <w:p>
      <w:pPr>
        <w:pStyle w:val="Heading2"/>
        <w:bidi w:val="0"/>
        <w:jc w:val="start"/>
        <w:rPr/>
      </w:pPr>
      <w:r>
        <w:rPr/>
        <w:t xml:space="preserve">âˆš </w:t>
      </w:r>
    </w:p>
    <w:p>
      <w:pPr>
        <w:pStyle w:val="TextBody"/>
        <w:bidi w:val="0"/>
        <w:spacing w:before="0" w:after="283"/>
        <w:jc w:val="start"/>
        <w:rPr/>
      </w:pPr>
      <w:r>
        <w:rPr/>
        <w:t xml:space="preserve">3 </w:t>
      </w:r>
    </w:p>
    <w:p>
      <w:pPr>
        <w:pStyle w:val="TextBody"/>
        <w:bidi w:val="0"/>
        <w:spacing w:before="0" w:after="283"/>
        <w:jc w:val="start"/>
        <w:rPr/>
      </w:pPr>
      <w:r>
        <w:rPr/>
        <w:t xml:space="preserve">Captial machinery insurance </w:t>
      </w:r>
    </w:p>
    <w:p>
      <w:pPr>
        <w:pStyle w:val="Heading2"/>
        <w:bidi w:val="0"/>
        <w:jc w:val="start"/>
        <w:rPr/>
      </w:pPr>
      <w:r>
        <w:rPr/>
        <w:t xml:space="preserve">âˆš </w:t>
      </w:r>
    </w:p>
    <w:p>
      <w:pPr>
        <w:pStyle w:val="TextBody"/>
        <w:bidi w:val="0"/>
        <w:spacing w:before="0" w:after="283"/>
        <w:jc w:val="start"/>
        <w:rPr/>
      </w:pPr>
      <w:r>
        <w:rPr/>
        <w:t xml:space="preserve">4 </w:t>
      </w:r>
    </w:p>
    <w:p>
      <w:pPr>
        <w:pStyle w:val="TextBody"/>
        <w:bidi w:val="0"/>
        <w:spacing w:before="0" w:after="283"/>
        <w:jc w:val="start"/>
        <w:rPr/>
      </w:pPr>
      <w:r>
        <w:rPr/>
        <w:t xml:space="preserve">Contractor All Risk Erection Policy </w:t>
      </w:r>
    </w:p>
    <w:p>
      <w:pPr>
        <w:pStyle w:val="Heading2"/>
        <w:bidi w:val="0"/>
        <w:jc w:val="start"/>
        <w:rPr/>
      </w:pPr>
      <w:r>
        <w:rPr/>
        <w:t xml:space="preserve">âˆš </w:t>
      </w:r>
    </w:p>
    <w:p>
      <w:pPr>
        <w:pStyle w:val="Heading2"/>
        <w:bidi w:val="0"/>
        <w:jc w:val="start"/>
        <w:rPr/>
      </w:pPr>
      <w:r>
        <w:rPr/>
        <w:t xml:space="preserve">C </w:t>
      </w:r>
    </w:p>
    <w:p>
      <w:pPr>
        <w:pStyle w:val="Heading2"/>
        <w:bidi w:val="0"/>
        <w:jc w:val="start"/>
        <w:rPr/>
      </w:pPr>
      <w:r>
        <w:rPr/>
        <w:t xml:space="preserve">FACILITIES </w:t>
      </w:r>
    </w:p>
    <w:p>
      <w:pPr>
        <w:pStyle w:val="TextBody"/>
        <w:bidi w:val="0"/>
        <w:jc w:val="start"/>
        <w:rPr/>
      </w:pPr>
      <w:r>
        <w:rPr/>
        <w:t xml:space="preserve">1 </w:t>
      </w:r>
    </w:p>
    <w:p>
      <w:pPr>
        <w:pStyle w:val="TextBody"/>
        <w:bidi w:val="0"/>
        <w:spacing w:before="0" w:after="283"/>
        <w:jc w:val="start"/>
        <w:rPr/>
      </w:pPr>
      <w:r>
        <w:rPr/>
        <w:t xml:space="preserve">Laydown yard / Fabrication Yard </w:t>
      </w:r>
    </w:p>
    <w:p>
      <w:pPr>
        <w:pStyle w:val="Heading2"/>
        <w:bidi w:val="0"/>
        <w:jc w:val="start"/>
        <w:rPr/>
      </w:pPr>
      <w:r>
        <w:rPr/>
        <w:t xml:space="preserve">âˆš </w:t>
      </w:r>
    </w:p>
    <w:p>
      <w:pPr>
        <w:pStyle w:val="TextBody"/>
        <w:bidi w:val="0"/>
        <w:spacing w:before="0" w:after="283"/>
        <w:jc w:val="start"/>
        <w:rPr/>
      </w:pPr>
      <w:r>
        <w:rPr/>
        <w:t xml:space="preserve">2 </w:t>
      </w:r>
    </w:p>
    <w:p>
      <w:pPr>
        <w:pStyle w:val="TextBody"/>
        <w:bidi w:val="0"/>
        <w:spacing w:before="0" w:after="283"/>
        <w:jc w:val="start"/>
        <w:rPr/>
      </w:pPr>
      <w:r>
        <w:rPr/>
        <w:t xml:space="preserve">Stores </w:t>
      </w:r>
    </w:p>
    <w:p>
      <w:pPr>
        <w:pStyle w:val="Heading2"/>
        <w:bidi w:val="0"/>
        <w:jc w:val="start"/>
        <w:rPr/>
      </w:pPr>
      <w:r>
        <w:rPr/>
        <w:t xml:space="preserve">âˆš </w:t>
      </w:r>
    </w:p>
    <w:p>
      <w:pPr>
        <w:pStyle w:val="TextBody"/>
        <w:bidi w:val="0"/>
        <w:spacing w:before="0" w:after="283"/>
        <w:jc w:val="start"/>
        <w:rPr/>
      </w:pPr>
      <w:r>
        <w:rPr/>
        <w:t xml:space="preserve">3 </w:t>
      </w:r>
    </w:p>
    <w:p>
      <w:pPr>
        <w:pStyle w:val="TextBody"/>
        <w:bidi w:val="0"/>
        <w:spacing w:before="0" w:after="283"/>
        <w:jc w:val="start"/>
        <w:rPr/>
      </w:pPr>
      <w:r>
        <w:rPr/>
        <w:t xml:space="preserve">Site office facilities </w:t>
      </w:r>
    </w:p>
    <w:p>
      <w:pPr>
        <w:pStyle w:val="Heading2"/>
        <w:bidi w:val="0"/>
        <w:jc w:val="start"/>
        <w:rPr/>
      </w:pPr>
      <w:r>
        <w:rPr/>
        <w:t xml:space="preserve">âˆš </w:t>
      </w:r>
    </w:p>
    <w:p>
      <w:pPr>
        <w:pStyle w:val="TextBody"/>
        <w:bidi w:val="0"/>
        <w:spacing w:before="0" w:after="283"/>
        <w:jc w:val="start"/>
        <w:rPr/>
      </w:pPr>
      <w:r>
        <w:rPr/>
        <w:t xml:space="preserve">4 </w:t>
      </w:r>
    </w:p>
    <w:p>
      <w:pPr>
        <w:pStyle w:val="TextBody"/>
        <w:bidi w:val="0"/>
        <w:spacing w:before="0" w:after="283"/>
        <w:jc w:val="start"/>
        <w:rPr/>
      </w:pPr>
      <w:r>
        <w:rPr/>
        <w:t xml:space="preserve">Worker rest room &amp; toilets </w:t>
      </w:r>
    </w:p>
    <w:p>
      <w:pPr>
        <w:pStyle w:val="Heading2"/>
        <w:bidi w:val="0"/>
        <w:jc w:val="start"/>
        <w:rPr/>
      </w:pPr>
      <w:r>
        <w:rPr/>
        <w:t xml:space="preserve">âˆš </w:t>
      </w:r>
    </w:p>
    <w:p>
      <w:pPr>
        <w:pStyle w:val="TextBody"/>
        <w:bidi w:val="0"/>
        <w:spacing w:before="0" w:after="283"/>
        <w:jc w:val="start"/>
        <w:rPr/>
      </w:pPr>
      <w:r>
        <w:rPr/>
        <w:t xml:space="preserve">5 </w:t>
      </w:r>
    </w:p>
    <w:p>
      <w:pPr>
        <w:pStyle w:val="TextBody"/>
        <w:bidi w:val="0"/>
        <w:spacing w:before="0" w:after="283"/>
        <w:jc w:val="start"/>
        <w:rPr/>
      </w:pPr>
      <w:r>
        <w:rPr/>
        <w:t xml:space="preserve">Parking Spaces for Vehicles </w:t>
      </w:r>
    </w:p>
    <w:p>
      <w:pPr>
        <w:pStyle w:val="Heading2"/>
        <w:bidi w:val="0"/>
        <w:jc w:val="start"/>
        <w:rPr/>
      </w:pPr>
      <w:r>
        <w:rPr/>
        <w:t xml:space="preserve">âˆš </w:t>
      </w:r>
    </w:p>
    <w:p>
      <w:pPr>
        <w:pStyle w:val="TextBody"/>
        <w:bidi w:val="0"/>
        <w:spacing w:before="0" w:after="283"/>
        <w:jc w:val="start"/>
        <w:rPr/>
      </w:pPr>
      <w:r>
        <w:rPr/>
        <w:t xml:space="preserve">6 </w:t>
      </w:r>
    </w:p>
    <w:p>
      <w:pPr>
        <w:pStyle w:val="TextBody"/>
        <w:bidi w:val="0"/>
        <w:spacing w:before="0" w:after="283"/>
        <w:jc w:val="start"/>
        <w:rPr/>
      </w:pPr>
      <w:r>
        <w:rPr/>
        <w:t xml:space="preserve">Drinking water &amp; Portable water </w:t>
      </w:r>
    </w:p>
    <w:p>
      <w:pPr>
        <w:pStyle w:val="Heading2"/>
        <w:bidi w:val="0"/>
        <w:jc w:val="start"/>
        <w:rPr/>
      </w:pPr>
      <w:r>
        <w:rPr/>
        <w:t xml:space="preserve">âˆš </w:t>
      </w:r>
    </w:p>
    <w:p>
      <w:pPr>
        <w:pStyle w:val="TextBody"/>
        <w:bidi w:val="0"/>
        <w:spacing w:before="0" w:after="283"/>
        <w:jc w:val="start"/>
        <w:rPr/>
      </w:pPr>
      <w:r>
        <w:rPr/>
        <w:t xml:space="preserve">7 </w:t>
      </w:r>
    </w:p>
    <w:p>
      <w:pPr>
        <w:pStyle w:val="TextBody"/>
        <w:bidi w:val="0"/>
        <w:spacing w:before="0" w:after="283"/>
        <w:jc w:val="start"/>
        <w:rPr/>
      </w:pPr>
      <w:r>
        <w:rPr/>
        <w:t xml:space="preserve">Electricity for site office and rest room </w:t>
      </w:r>
    </w:p>
    <w:p>
      <w:pPr>
        <w:pStyle w:val="Heading2"/>
        <w:bidi w:val="0"/>
        <w:jc w:val="start"/>
        <w:rPr/>
      </w:pPr>
      <w:r>
        <w:rPr/>
        <w:t xml:space="preserve">âˆš </w:t>
      </w:r>
    </w:p>
    <w:p>
      <w:pPr>
        <w:pStyle w:val="TextBody"/>
        <w:bidi w:val="0"/>
        <w:spacing w:before="0" w:after="283"/>
        <w:jc w:val="start"/>
        <w:rPr/>
      </w:pPr>
      <w:r>
        <w:rPr/>
        <w:t xml:space="preserve">8 </w:t>
      </w:r>
    </w:p>
    <w:p>
      <w:pPr>
        <w:pStyle w:val="TextBody"/>
        <w:bidi w:val="0"/>
        <w:spacing w:before="0" w:after="283"/>
        <w:jc w:val="start"/>
        <w:rPr/>
      </w:pPr>
      <w:r>
        <w:rPr/>
        <w:t xml:space="preserve">Electricity for Fabrication </w:t>
      </w:r>
    </w:p>
    <w:p>
      <w:pPr>
        <w:pStyle w:val="Heading2"/>
        <w:bidi w:val="0"/>
        <w:jc w:val="start"/>
        <w:rPr/>
      </w:pPr>
      <w:r>
        <w:rPr/>
        <w:t xml:space="preserve">âˆš </w:t>
      </w:r>
    </w:p>
    <w:p>
      <w:pPr>
        <w:pStyle w:val="TextBody"/>
        <w:bidi w:val="0"/>
        <w:spacing w:before="0" w:after="283"/>
        <w:jc w:val="start"/>
        <w:rPr/>
      </w:pPr>
      <w:r>
        <w:rPr/>
        <w:t xml:space="preserve">9 </w:t>
      </w:r>
    </w:p>
    <w:p>
      <w:pPr>
        <w:pStyle w:val="TextBody"/>
        <w:bidi w:val="0"/>
        <w:spacing w:before="0" w:after="283"/>
        <w:jc w:val="start"/>
        <w:rPr/>
      </w:pPr>
      <w:r>
        <w:rPr/>
        <w:t xml:space="preserve">Blasting and Painting Facilities </w:t>
      </w:r>
    </w:p>
    <w:p>
      <w:pPr>
        <w:pStyle w:val="Heading2"/>
        <w:bidi w:val="0"/>
        <w:jc w:val="start"/>
        <w:rPr/>
      </w:pPr>
      <w:r>
        <w:rPr/>
        <w:t xml:space="preserve">âˆš </w:t>
      </w:r>
    </w:p>
    <w:p>
      <w:pPr>
        <w:pStyle w:val="TextBody"/>
        <w:bidi w:val="0"/>
        <w:spacing w:before="0" w:after="283"/>
        <w:jc w:val="start"/>
        <w:rPr/>
      </w:pPr>
      <w:r>
        <w:rPr/>
        <w:t xml:space="preserve">10 </w:t>
      </w:r>
    </w:p>
    <w:p>
      <w:pPr>
        <w:pStyle w:val="TextBody"/>
        <w:bidi w:val="0"/>
        <w:spacing w:before="0" w:after="283"/>
        <w:jc w:val="start"/>
        <w:rPr/>
      </w:pPr>
      <w:r>
        <w:rPr/>
        <w:t xml:space="preserve">Carbagge Disposal </w:t>
      </w:r>
    </w:p>
    <w:p>
      <w:pPr>
        <w:pStyle w:val="Heading2"/>
        <w:bidi w:val="0"/>
        <w:jc w:val="start"/>
        <w:rPr/>
      </w:pPr>
      <w:r>
        <w:rPr/>
        <w:t xml:space="preserve">âˆš </w:t>
      </w:r>
    </w:p>
    <w:p>
      <w:pPr>
        <w:pStyle w:val="TextBody"/>
        <w:bidi w:val="0"/>
        <w:spacing w:before="0" w:after="283"/>
        <w:jc w:val="start"/>
        <w:rPr/>
      </w:pPr>
      <w:r>
        <w:rPr/>
        <w:t xml:space="preserve">11 </w:t>
      </w:r>
    </w:p>
    <w:p>
      <w:pPr>
        <w:pStyle w:val="TextBody"/>
        <w:bidi w:val="0"/>
        <w:spacing w:before="0" w:after="283"/>
        <w:jc w:val="start"/>
        <w:rPr/>
      </w:pPr>
      <w:r>
        <w:rPr/>
        <w:t xml:space="preserve">Hazardous Mateial Disposal </w:t>
      </w:r>
    </w:p>
    <w:p>
      <w:pPr>
        <w:pStyle w:val="Heading2"/>
        <w:bidi w:val="0"/>
        <w:jc w:val="start"/>
        <w:rPr/>
      </w:pPr>
      <w:r>
        <w:rPr/>
        <w:t xml:space="preserve">âˆš </w:t>
      </w:r>
    </w:p>
    <w:p>
      <w:pPr>
        <w:pStyle w:val="TextBody"/>
        <w:bidi w:val="0"/>
        <w:spacing w:before="0" w:after="283"/>
        <w:jc w:val="start"/>
        <w:rPr/>
      </w:pPr>
      <w:r>
        <w:rPr/>
        <w:t xml:space="preserve">12 </w:t>
      </w:r>
    </w:p>
    <w:p>
      <w:pPr>
        <w:pStyle w:val="TextBody"/>
        <w:bidi w:val="0"/>
        <w:spacing w:before="0" w:after="283"/>
        <w:jc w:val="start"/>
        <w:rPr/>
      </w:pPr>
      <w:r>
        <w:rPr/>
        <w:t xml:space="preserve">Removal of Construction Debris </w:t>
      </w:r>
    </w:p>
    <w:p>
      <w:pPr>
        <w:pStyle w:val="Heading2"/>
        <w:bidi w:val="0"/>
        <w:jc w:val="start"/>
        <w:rPr/>
      </w:pPr>
      <w:r>
        <w:rPr/>
        <w:t xml:space="preserve">âˆš </w:t>
      </w:r>
    </w:p>
    <w:p>
      <w:pPr>
        <w:pStyle w:val="TextBody"/>
        <w:bidi w:val="0"/>
        <w:spacing w:before="0" w:after="283"/>
        <w:jc w:val="start"/>
        <w:rPr/>
      </w:pPr>
      <w:r>
        <w:rPr/>
        <w:t xml:space="preserve">13 </w:t>
      </w:r>
    </w:p>
    <w:p>
      <w:pPr>
        <w:pStyle w:val="TextBody"/>
        <w:bidi w:val="0"/>
        <w:spacing w:before="0" w:after="283"/>
        <w:jc w:val="start"/>
        <w:rPr/>
      </w:pPr>
      <w:r>
        <w:rPr/>
        <w:t xml:space="preserve">Electricity for Site Construction </w:t>
      </w:r>
    </w:p>
    <w:p>
      <w:pPr>
        <w:pStyle w:val="Heading2"/>
        <w:bidi w:val="0"/>
        <w:jc w:val="start"/>
        <w:rPr/>
      </w:pPr>
      <w:r>
        <w:rPr/>
        <w:t xml:space="preserve">âˆš </w:t>
      </w:r>
    </w:p>
    <w:p>
      <w:pPr>
        <w:pStyle w:val="TextBody"/>
        <w:bidi w:val="0"/>
        <w:spacing w:before="0" w:after="283"/>
        <w:jc w:val="start"/>
        <w:rPr/>
      </w:pPr>
      <w:r>
        <w:rPr/>
        <w:t xml:space="preserve">14 </w:t>
      </w:r>
    </w:p>
    <w:p>
      <w:pPr>
        <w:pStyle w:val="TextBody"/>
        <w:bidi w:val="0"/>
        <w:spacing w:before="0" w:after="283"/>
        <w:jc w:val="start"/>
        <w:rPr/>
      </w:pPr>
      <w:r>
        <w:rPr/>
        <w:t xml:space="preserve">Safety Interface with Client </w:t>
      </w:r>
    </w:p>
    <w:p>
      <w:pPr>
        <w:pStyle w:val="Heading2"/>
        <w:bidi w:val="0"/>
        <w:jc w:val="start"/>
        <w:rPr/>
      </w:pPr>
      <w:r>
        <w:rPr/>
        <w:t xml:space="preserve">âˆš </w:t>
      </w:r>
    </w:p>
    <w:p>
      <w:pPr>
        <w:pStyle w:val="TextBody"/>
        <w:bidi w:val="0"/>
        <w:spacing w:before="0" w:after="283"/>
        <w:jc w:val="start"/>
        <w:rPr/>
      </w:pPr>
      <w:r>
        <w:rPr/>
        <w:t xml:space="preserve">15 </w:t>
      </w:r>
    </w:p>
    <w:p>
      <w:pPr>
        <w:pStyle w:val="TextBody"/>
        <w:bidi w:val="0"/>
        <w:spacing w:before="0" w:after="283"/>
        <w:jc w:val="start"/>
        <w:rPr/>
      </w:pPr>
      <w:r>
        <w:rPr/>
        <w:t xml:space="preserve">Personal Protection Equipments </w:t>
      </w:r>
    </w:p>
    <w:p>
      <w:pPr>
        <w:pStyle w:val="Heading2"/>
        <w:bidi w:val="0"/>
        <w:jc w:val="start"/>
        <w:rPr/>
      </w:pPr>
      <w:r>
        <w:rPr/>
        <w:t xml:space="preserve">âˆš </w:t>
      </w:r>
    </w:p>
    <w:p>
      <w:pPr>
        <w:pStyle w:val="Heading2"/>
        <w:bidi w:val="0"/>
        <w:jc w:val="start"/>
        <w:rPr/>
      </w:pPr>
      <w:r>
        <w:rPr/>
        <w:t xml:space="preserve">D </w:t>
      </w:r>
    </w:p>
    <w:p>
      <w:pPr>
        <w:pStyle w:val="Heading2"/>
        <w:bidi w:val="0"/>
        <w:jc w:val="start"/>
        <w:rPr/>
      </w:pPr>
      <w:r>
        <w:rPr/>
        <w:t xml:space="preserve">DESIGN &amp; ENGINEERING </w:t>
      </w:r>
    </w:p>
    <w:p>
      <w:pPr>
        <w:pStyle w:val="TextBody"/>
        <w:bidi w:val="0"/>
        <w:jc w:val="start"/>
        <w:rPr/>
      </w:pPr>
      <w:r>
        <w:rPr/>
        <w:t xml:space="preserve">1 </w:t>
      </w:r>
    </w:p>
    <w:p>
      <w:pPr>
        <w:pStyle w:val="TextBody"/>
        <w:bidi w:val="0"/>
        <w:spacing w:before="0" w:after="283"/>
        <w:jc w:val="start"/>
        <w:rPr/>
      </w:pPr>
      <w:r>
        <w:rPr/>
        <w:t xml:space="preserve">Design </w:t>
      </w:r>
    </w:p>
    <w:p>
      <w:pPr>
        <w:pStyle w:val="Heading2"/>
        <w:bidi w:val="0"/>
        <w:jc w:val="start"/>
        <w:rPr/>
      </w:pPr>
      <w:r>
        <w:rPr/>
        <w:t xml:space="preserve">âˆš </w:t>
      </w:r>
    </w:p>
    <w:p>
      <w:pPr>
        <w:pStyle w:val="TextBody"/>
        <w:bidi w:val="0"/>
        <w:spacing w:before="0" w:after="283"/>
        <w:jc w:val="start"/>
        <w:rPr/>
      </w:pPr>
      <w:r>
        <w:rPr/>
        <w:t xml:space="preserve">2 </w:t>
      </w:r>
    </w:p>
    <w:p>
      <w:pPr>
        <w:pStyle w:val="TextBody"/>
        <w:bidi w:val="0"/>
        <w:spacing w:before="0" w:after="283"/>
        <w:jc w:val="start"/>
        <w:rPr/>
      </w:pPr>
      <w:r>
        <w:rPr/>
        <w:t xml:space="preserve">Engineering </w:t>
      </w:r>
    </w:p>
    <w:p>
      <w:pPr>
        <w:pStyle w:val="Heading2"/>
        <w:bidi w:val="0"/>
        <w:jc w:val="start"/>
        <w:rPr/>
      </w:pPr>
      <w:r>
        <w:rPr/>
        <w:t xml:space="preserve">âˆš </w:t>
      </w:r>
    </w:p>
    <w:p>
      <w:pPr>
        <w:pStyle w:val="TextBody"/>
        <w:bidi w:val="0"/>
        <w:spacing w:before="0" w:after="283"/>
        <w:jc w:val="start"/>
        <w:rPr/>
      </w:pPr>
      <w:r>
        <w:rPr/>
        <w:t xml:space="preserve">3 </w:t>
      </w:r>
    </w:p>
    <w:p>
      <w:pPr>
        <w:pStyle w:val="TextBody"/>
        <w:bidi w:val="0"/>
        <w:spacing w:before="0" w:after="283"/>
        <w:jc w:val="start"/>
        <w:rPr/>
      </w:pPr>
      <w:r>
        <w:rPr/>
        <w:t xml:space="preserve">Detailed drawings </w:t>
      </w:r>
    </w:p>
    <w:p>
      <w:pPr>
        <w:pStyle w:val="Heading2"/>
        <w:bidi w:val="0"/>
        <w:jc w:val="start"/>
        <w:rPr/>
      </w:pPr>
      <w:r>
        <w:rPr/>
        <w:t xml:space="preserve">âˆš </w:t>
      </w:r>
    </w:p>
    <w:p>
      <w:pPr>
        <w:pStyle w:val="TextBody"/>
        <w:bidi w:val="0"/>
        <w:spacing w:before="0" w:after="283"/>
        <w:jc w:val="start"/>
        <w:rPr/>
      </w:pPr>
      <w:r>
        <w:rPr/>
        <w:t xml:space="preserve">4 </w:t>
      </w:r>
    </w:p>
    <w:p>
      <w:pPr>
        <w:pStyle w:val="TextBody"/>
        <w:bidi w:val="0"/>
        <w:spacing w:before="0" w:after="283"/>
        <w:jc w:val="start"/>
        <w:rPr/>
      </w:pPr>
      <w:r>
        <w:rPr/>
        <w:t xml:space="preserve">Support details </w:t>
      </w:r>
    </w:p>
    <w:p>
      <w:pPr>
        <w:pStyle w:val="Heading2"/>
        <w:bidi w:val="0"/>
        <w:jc w:val="start"/>
        <w:rPr/>
      </w:pPr>
      <w:r>
        <w:rPr/>
        <w:t xml:space="preserve">âˆš </w:t>
      </w:r>
    </w:p>
    <w:p>
      <w:pPr>
        <w:pStyle w:val="TextBody"/>
        <w:bidi w:val="0"/>
        <w:spacing w:before="0" w:after="283"/>
        <w:jc w:val="start"/>
        <w:rPr/>
      </w:pPr>
      <w:r>
        <w:rPr/>
        <w:t xml:space="preserve">5 </w:t>
      </w:r>
    </w:p>
    <w:p>
      <w:pPr>
        <w:pStyle w:val="TextBody"/>
        <w:bidi w:val="0"/>
        <w:spacing w:before="0" w:after="283"/>
        <w:jc w:val="start"/>
        <w:rPr/>
      </w:pPr>
      <w:r>
        <w:rPr/>
        <w:t xml:space="preserve">Structural Drawings </w:t>
      </w:r>
    </w:p>
    <w:p>
      <w:pPr>
        <w:pStyle w:val="Heading2"/>
        <w:bidi w:val="0"/>
        <w:jc w:val="start"/>
        <w:rPr/>
      </w:pPr>
      <w:r>
        <w:rPr/>
        <w:t xml:space="preserve">âˆš </w:t>
      </w:r>
    </w:p>
    <w:p>
      <w:pPr>
        <w:pStyle w:val="TextBody"/>
        <w:bidi w:val="0"/>
        <w:spacing w:before="0" w:after="283"/>
        <w:jc w:val="start"/>
        <w:rPr/>
      </w:pPr>
      <w:r>
        <w:rPr/>
        <w:t xml:space="preserve">6 </w:t>
      </w:r>
    </w:p>
    <w:p>
      <w:pPr>
        <w:pStyle w:val="TextBody"/>
        <w:bidi w:val="0"/>
        <w:spacing w:before="0" w:after="283"/>
        <w:jc w:val="start"/>
        <w:rPr/>
      </w:pPr>
      <w:r>
        <w:rPr/>
        <w:t xml:space="preserve">Asbuilt Drawings </w:t>
      </w:r>
    </w:p>
    <w:p>
      <w:pPr>
        <w:pStyle w:val="Heading2"/>
        <w:bidi w:val="0"/>
        <w:jc w:val="start"/>
        <w:rPr/>
      </w:pPr>
      <w:r>
        <w:rPr/>
        <w:t xml:space="preserve">âˆš </w:t>
      </w:r>
    </w:p>
    <w:p>
      <w:pPr>
        <w:pStyle w:val="Heading2"/>
        <w:bidi w:val="0"/>
        <w:jc w:val="start"/>
        <w:rPr/>
      </w:pPr>
      <w:r>
        <w:rPr/>
        <w:t xml:space="preserve">E </w:t>
      </w:r>
    </w:p>
    <w:p>
      <w:pPr>
        <w:pStyle w:val="Heading2"/>
        <w:bidi w:val="0"/>
        <w:jc w:val="start"/>
        <w:rPr/>
      </w:pPr>
      <w:r>
        <w:rPr/>
        <w:t xml:space="preserve">PROCUREMENT &amp; SUPPLY </w:t>
      </w:r>
    </w:p>
    <w:p>
      <w:pPr>
        <w:pStyle w:val="TextBody"/>
        <w:bidi w:val="0"/>
        <w:jc w:val="start"/>
        <w:rPr/>
      </w:pPr>
      <w:r>
        <w:rPr/>
        <w:t xml:space="preserve">1 </w:t>
      </w:r>
    </w:p>
    <w:p>
      <w:pPr>
        <w:pStyle w:val="TextBody"/>
        <w:bidi w:val="0"/>
        <w:spacing w:before="0" w:after="283"/>
        <w:jc w:val="start"/>
        <w:rPr/>
      </w:pPr>
      <w:r>
        <w:rPr/>
        <w:t xml:space="preserve">Direct Material (Plates for shell bottom and roof, Structural for stairway, roof handrail and roof structures) </w:t>
      </w:r>
    </w:p>
    <w:p>
      <w:pPr>
        <w:pStyle w:val="Heading2"/>
        <w:bidi w:val="0"/>
        <w:jc w:val="start"/>
        <w:rPr/>
      </w:pPr>
      <w:r>
        <w:rPr/>
        <w:t xml:space="preserve">âˆš </w:t>
      </w:r>
    </w:p>
    <w:p>
      <w:pPr>
        <w:pStyle w:val="TextBody"/>
        <w:bidi w:val="0"/>
        <w:spacing w:before="0" w:after="283"/>
        <w:jc w:val="start"/>
        <w:rPr/>
      </w:pPr>
      <w:r>
        <w:rPr/>
        <w:t xml:space="preserve">2 </w:t>
      </w:r>
    </w:p>
    <w:p>
      <w:pPr>
        <w:pStyle w:val="TextBody"/>
        <w:bidi w:val="0"/>
        <w:spacing w:before="0" w:after="283"/>
        <w:jc w:val="start"/>
        <w:rPr/>
      </w:pPr>
      <w:r>
        <w:rPr/>
        <w:t xml:space="preserve">Consumables </w:t>
      </w:r>
    </w:p>
    <w:p>
      <w:pPr>
        <w:pStyle w:val="Heading2"/>
        <w:bidi w:val="0"/>
        <w:jc w:val="start"/>
        <w:rPr/>
      </w:pPr>
      <w:r>
        <w:rPr/>
        <w:t xml:space="preserve">âˆš </w:t>
      </w:r>
    </w:p>
    <w:p>
      <w:pPr>
        <w:pStyle w:val="TextBody"/>
        <w:bidi w:val="0"/>
        <w:jc w:val="start"/>
        <w:rPr/>
      </w:pPr>
      <w:r>
        <w:rPr/>
        <w:t xml:space="preserve">3 </w:t>
      </w:r>
    </w:p>
    <w:p>
      <w:pPr>
        <w:pStyle w:val="TextBody"/>
        <w:bidi w:val="0"/>
        <w:spacing w:before="0" w:after="283"/>
        <w:jc w:val="start"/>
        <w:rPr/>
      </w:pPr>
      <w:r>
        <w:rPr/>
        <w:t xml:space="preserve">Gaskets / Bolt / Nuts for hydro testing </w:t>
      </w:r>
    </w:p>
    <w:p>
      <w:pPr>
        <w:pStyle w:val="Heading2"/>
        <w:bidi w:val="0"/>
        <w:jc w:val="start"/>
        <w:rPr/>
      </w:pPr>
      <w:r>
        <w:rPr/>
        <w:t xml:space="preserve">âˆš </w:t>
      </w:r>
    </w:p>
    <w:p>
      <w:pPr>
        <w:pStyle w:val="TextBody"/>
        <w:bidi w:val="0"/>
        <w:spacing w:before="0" w:after="283"/>
        <w:jc w:val="start"/>
        <w:rPr/>
      </w:pPr>
      <w:r>
        <w:rPr/>
        <w:t xml:space="preserve">4 </w:t>
      </w:r>
    </w:p>
    <w:p>
      <w:pPr>
        <w:pStyle w:val="TextBody"/>
        <w:bidi w:val="0"/>
        <w:spacing w:before="0" w:after="283"/>
        <w:jc w:val="start"/>
        <w:rPr/>
      </w:pPr>
      <w:r>
        <w:rPr/>
        <w:t xml:space="preserve">Permanent Gasket/Bolt/Nuts </w:t>
      </w:r>
    </w:p>
    <w:p>
      <w:pPr>
        <w:pStyle w:val="Heading2"/>
        <w:bidi w:val="0"/>
        <w:jc w:val="start"/>
        <w:rPr/>
      </w:pPr>
      <w:r>
        <w:rPr/>
        <w:t xml:space="preserve">âˆš </w:t>
      </w:r>
    </w:p>
    <w:p>
      <w:pPr>
        <w:pStyle w:val="TextBody"/>
        <w:bidi w:val="0"/>
        <w:spacing w:before="0" w:after="283"/>
        <w:jc w:val="start"/>
        <w:rPr/>
      </w:pPr>
      <w:r>
        <w:rPr/>
        <w:t xml:space="preserve">5 </w:t>
      </w:r>
    </w:p>
    <w:p>
      <w:pPr>
        <w:pStyle w:val="TextBody"/>
        <w:bidi w:val="0"/>
        <w:spacing w:before="0" w:after="283"/>
        <w:jc w:val="start"/>
        <w:rPr/>
      </w:pPr>
      <w:r>
        <w:rPr/>
        <w:t xml:space="preserve">All Galvanized items for platform/stairway etc </w:t>
      </w:r>
    </w:p>
    <w:p>
      <w:pPr>
        <w:pStyle w:val="Heading2"/>
        <w:bidi w:val="0"/>
        <w:jc w:val="start"/>
        <w:rPr/>
      </w:pPr>
      <w:r>
        <w:rPr/>
        <w:t xml:space="preserve">âˆš </w:t>
      </w:r>
    </w:p>
    <w:p>
      <w:pPr>
        <w:pStyle w:val="TextBody"/>
        <w:bidi w:val="0"/>
        <w:spacing w:before="0" w:after="283"/>
        <w:jc w:val="start"/>
        <w:rPr/>
      </w:pPr>
      <w:r>
        <w:rPr/>
        <w:t xml:space="preserve">6 </w:t>
      </w:r>
    </w:p>
    <w:p>
      <w:pPr>
        <w:pStyle w:val="TextBody"/>
        <w:bidi w:val="0"/>
        <w:spacing w:before="0" w:after="283"/>
        <w:jc w:val="start"/>
        <w:rPr/>
      </w:pPr>
      <w:r>
        <w:rPr/>
        <w:t xml:space="preserve">All tank mounting appurtenances and Instruments </w:t>
      </w:r>
    </w:p>
    <w:p>
      <w:pPr>
        <w:pStyle w:val="Heading2"/>
        <w:bidi w:val="0"/>
        <w:jc w:val="start"/>
        <w:rPr/>
      </w:pPr>
      <w:r>
        <w:rPr/>
        <w:t xml:space="preserve">âˆš </w:t>
      </w:r>
    </w:p>
    <w:p>
      <w:pPr>
        <w:pStyle w:val="TextBody"/>
        <w:bidi w:val="0"/>
        <w:spacing w:before="0" w:after="283"/>
        <w:jc w:val="start"/>
        <w:rPr/>
      </w:pPr>
      <w:r>
        <w:rPr/>
        <w:t xml:space="preserve">7 </w:t>
      </w:r>
    </w:p>
    <w:p>
      <w:pPr>
        <w:pStyle w:val="TextBody"/>
        <w:bidi w:val="0"/>
        <w:spacing w:before="0" w:after="283"/>
        <w:jc w:val="start"/>
        <w:rPr/>
      </w:pPr>
      <w:r>
        <w:rPr/>
        <w:t xml:space="preserve">Material unloading at site </w:t>
      </w:r>
    </w:p>
    <w:p>
      <w:pPr>
        <w:pStyle w:val="Heading2"/>
        <w:bidi w:val="0"/>
        <w:jc w:val="start"/>
        <w:rPr/>
      </w:pPr>
      <w:r>
        <w:rPr/>
        <w:t xml:space="preserve">âˆš </w:t>
      </w:r>
    </w:p>
    <w:p>
      <w:pPr>
        <w:pStyle w:val="Heading2"/>
        <w:bidi w:val="0"/>
        <w:jc w:val="start"/>
        <w:rPr/>
      </w:pPr>
      <w:r>
        <w:rPr/>
        <w:t xml:space="preserve">F </w:t>
      </w:r>
    </w:p>
    <w:p>
      <w:pPr>
        <w:pStyle w:val="Heading2"/>
        <w:bidi w:val="0"/>
        <w:jc w:val="start"/>
        <w:rPr/>
      </w:pPr>
      <w:r>
        <w:rPr/>
        <w:t xml:space="preserve">Plant &amp; Machinery At Site </w:t>
      </w:r>
    </w:p>
    <w:p>
      <w:pPr>
        <w:pStyle w:val="TextBody"/>
        <w:bidi w:val="0"/>
        <w:jc w:val="start"/>
        <w:rPr/>
      </w:pPr>
      <w:r>
        <w:rPr/>
        <w:t xml:space="preserve">1 </w:t>
      </w:r>
    </w:p>
    <w:p>
      <w:pPr>
        <w:pStyle w:val="TextBody"/>
        <w:bidi w:val="0"/>
        <w:spacing w:before="0" w:after="283"/>
        <w:jc w:val="start"/>
        <w:rPr/>
      </w:pPr>
      <w:r>
        <w:rPr/>
        <w:t xml:space="preserve">Crane </w:t>
      </w:r>
    </w:p>
    <w:p>
      <w:pPr>
        <w:pStyle w:val="Heading2"/>
        <w:bidi w:val="0"/>
        <w:jc w:val="start"/>
        <w:rPr/>
      </w:pPr>
      <w:r>
        <w:rPr/>
        <w:t xml:space="preserve">âˆš </w:t>
      </w:r>
    </w:p>
    <w:p>
      <w:pPr>
        <w:pStyle w:val="TextBody"/>
        <w:bidi w:val="0"/>
        <w:spacing w:before="0" w:after="283"/>
        <w:jc w:val="start"/>
        <w:rPr/>
      </w:pPr>
      <w:r>
        <w:rPr/>
        <w:t xml:space="preserve">2 </w:t>
      </w:r>
    </w:p>
    <w:p>
      <w:pPr>
        <w:pStyle w:val="TextBody"/>
        <w:bidi w:val="0"/>
        <w:spacing w:before="0" w:after="283"/>
        <w:jc w:val="start"/>
        <w:rPr/>
      </w:pPr>
      <w:r>
        <w:rPr/>
        <w:t xml:space="preserve">Hydra Crane </w:t>
      </w:r>
    </w:p>
    <w:p>
      <w:pPr>
        <w:pStyle w:val="Heading2"/>
        <w:bidi w:val="0"/>
        <w:jc w:val="start"/>
        <w:rPr/>
      </w:pPr>
      <w:r>
        <w:rPr/>
        <w:t xml:space="preserve">âˆš </w:t>
      </w:r>
    </w:p>
    <w:p>
      <w:pPr>
        <w:pStyle w:val="TextBody"/>
        <w:bidi w:val="0"/>
        <w:spacing w:before="0" w:after="283"/>
        <w:jc w:val="start"/>
        <w:rPr/>
      </w:pPr>
      <w:r>
        <w:rPr/>
        <w:t xml:space="preserve">3 </w:t>
      </w:r>
    </w:p>
    <w:p>
      <w:pPr>
        <w:pStyle w:val="TextBody"/>
        <w:bidi w:val="0"/>
        <w:spacing w:before="0" w:after="283"/>
        <w:jc w:val="start"/>
        <w:rPr/>
      </w:pPr>
      <w:r>
        <w:rPr/>
        <w:t xml:space="preserve">Fork Lift </w:t>
      </w:r>
    </w:p>
    <w:p>
      <w:pPr>
        <w:pStyle w:val="Heading2"/>
        <w:bidi w:val="0"/>
        <w:jc w:val="start"/>
        <w:rPr/>
      </w:pPr>
      <w:r>
        <w:rPr/>
        <w:t xml:space="preserve">âˆš </w:t>
      </w:r>
    </w:p>
    <w:p>
      <w:pPr>
        <w:pStyle w:val="TextBody"/>
        <w:bidi w:val="0"/>
        <w:spacing w:before="0" w:after="283"/>
        <w:jc w:val="start"/>
        <w:rPr/>
      </w:pPr>
      <w:r>
        <w:rPr/>
        <w:t xml:space="preserve">4 </w:t>
      </w:r>
    </w:p>
    <w:p>
      <w:pPr>
        <w:pStyle w:val="TextBody"/>
        <w:bidi w:val="0"/>
        <w:spacing w:before="0" w:after="283"/>
        <w:jc w:val="start"/>
        <w:rPr/>
      </w:pPr>
      <w:r>
        <w:rPr/>
        <w:t xml:space="preserve">Rolling Machine </w:t>
      </w:r>
    </w:p>
    <w:p>
      <w:pPr>
        <w:pStyle w:val="Heading2"/>
        <w:bidi w:val="0"/>
        <w:jc w:val="start"/>
        <w:rPr/>
      </w:pPr>
      <w:r>
        <w:rPr/>
        <w:t xml:space="preserve">âˆš </w:t>
      </w:r>
    </w:p>
    <w:p>
      <w:pPr>
        <w:pStyle w:val="TextBody"/>
        <w:bidi w:val="0"/>
        <w:spacing w:before="0" w:after="283"/>
        <w:jc w:val="start"/>
        <w:rPr/>
      </w:pPr>
      <w:r>
        <w:rPr/>
        <w:t xml:space="preserve">5 </w:t>
      </w:r>
    </w:p>
    <w:p>
      <w:pPr>
        <w:pStyle w:val="TextBody"/>
        <w:bidi w:val="0"/>
        <w:spacing w:before="0" w:after="283"/>
        <w:jc w:val="start"/>
        <w:rPr/>
      </w:pPr>
      <w:r>
        <w:rPr/>
        <w:t xml:space="preserve">Welding Machine </w:t>
      </w:r>
    </w:p>
    <w:p>
      <w:pPr>
        <w:pStyle w:val="Heading2"/>
        <w:bidi w:val="0"/>
        <w:jc w:val="start"/>
        <w:rPr/>
      </w:pPr>
      <w:r>
        <w:rPr/>
        <w:t xml:space="preserve">âˆš </w:t>
      </w:r>
    </w:p>
    <w:p>
      <w:pPr>
        <w:pStyle w:val="TextBody"/>
        <w:bidi w:val="0"/>
        <w:spacing w:before="0" w:after="283"/>
        <w:jc w:val="start"/>
        <w:rPr/>
      </w:pPr>
      <w:r>
        <w:rPr/>
        <w:t xml:space="preserve">6 </w:t>
      </w:r>
    </w:p>
    <w:p>
      <w:pPr>
        <w:pStyle w:val="TextBody"/>
        <w:bidi w:val="0"/>
        <w:spacing w:before="0" w:after="283"/>
        <w:jc w:val="start"/>
        <w:rPr/>
      </w:pPr>
      <w:r>
        <w:rPr/>
        <w:t xml:space="preserve">Generators </w:t>
      </w:r>
    </w:p>
    <w:p>
      <w:pPr>
        <w:pStyle w:val="Heading2"/>
        <w:bidi w:val="0"/>
        <w:jc w:val="start"/>
        <w:rPr/>
      </w:pPr>
      <w:r>
        <w:rPr/>
        <w:t xml:space="preserve">âˆš </w:t>
      </w:r>
    </w:p>
    <w:p>
      <w:pPr>
        <w:pStyle w:val="TextBody"/>
        <w:bidi w:val="0"/>
        <w:spacing w:before="0" w:after="283"/>
        <w:jc w:val="start"/>
        <w:rPr/>
      </w:pPr>
      <w:r>
        <w:rPr/>
        <w:t xml:space="preserve">7 </w:t>
      </w:r>
    </w:p>
    <w:p>
      <w:pPr>
        <w:pStyle w:val="TextBody"/>
        <w:bidi w:val="0"/>
        <w:spacing w:before="0" w:after="283"/>
        <w:jc w:val="start"/>
        <w:rPr/>
      </w:pPr>
      <w:r>
        <w:rPr/>
        <w:t xml:space="preserve">Hydraulic Jacks System (Jacks, power packs, hoses, accessories etc.) </w:t>
      </w:r>
    </w:p>
    <w:p>
      <w:pPr>
        <w:pStyle w:val="Heading2"/>
        <w:bidi w:val="0"/>
        <w:jc w:val="start"/>
        <w:rPr/>
      </w:pPr>
      <w:r>
        <w:rPr/>
        <w:t xml:space="preserve">âˆš </w:t>
      </w:r>
    </w:p>
    <w:p>
      <w:pPr>
        <w:pStyle w:val="TextBody"/>
        <w:bidi w:val="0"/>
        <w:spacing w:before="0" w:after="283"/>
        <w:jc w:val="start"/>
        <w:rPr/>
      </w:pPr>
      <w:r>
        <w:rPr/>
        <w:t xml:space="preserve">8 </w:t>
      </w:r>
    </w:p>
    <w:p>
      <w:pPr>
        <w:pStyle w:val="TextBody"/>
        <w:bidi w:val="0"/>
        <w:spacing w:before="0" w:after="283"/>
        <w:jc w:val="start"/>
        <w:rPr/>
      </w:pPr>
      <w:r>
        <w:rPr/>
        <w:t xml:space="preserve">Tools such Grinding, cutting , beveling Etc </w:t>
      </w:r>
    </w:p>
    <w:p>
      <w:pPr>
        <w:pStyle w:val="Heading2"/>
        <w:bidi w:val="0"/>
        <w:jc w:val="start"/>
        <w:rPr/>
      </w:pPr>
      <w:r>
        <w:rPr/>
        <w:t xml:space="preserve">âˆš </w:t>
      </w:r>
    </w:p>
    <w:p>
      <w:pPr>
        <w:pStyle w:val="Heading2"/>
        <w:bidi w:val="0"/>
        <w:jc w:val="start"/>
        <w:rPr/>
      </w:pPr>
      <w:r>
        <w:rPr/>
        <w:t xml:space="preserve">G </w:t>
      </w:r>
    </w:p>
    <w:p>
      <w:pPr>
        <w:pStyle w:val="Heading2"/>
        <w:bidi w:val="0"/>
        <w:jc w:val="start"/>
        <w:rPr/>
      </w:pPr>
      <w:r>
        <w:rPr/>
        <w:t xml:space="preserve">PRE FABRICATION </w:t>
      </w:r>
    </w:p>
    <w:p>
      <w:pPr>
        <w:pStyle w:val="TextBody"/>
        <w:bidi w:val="0"/>
        <w:jc w:val="start"/>
        <w:rPr/>
      </w:pPr>
      <w:r>
        <w:rPr/>
        <w:t xml:space="preserve">1 </w:t>
      </w:r>
    </w:p>
    <w:p>
      <w:pPr>
        <w:pStyle w:val="TextBody"/>
        <w:bidi w:val="0"/>
        <w:spacing w:before="0" w:after="283"/>
        <w:jc w:val="start"/>
        <w:rPr/>
      </w:pPr>
      <w:r>
        <w:rPr/>
        <w:t xml:space="preserve">Plate cutting &amp; Edge preparation (Shell, Roof, Bottom &amp; Annular) </w:t>
      </w:r>
    </w:p>
    <w:p>
      <w:pPr>
        <w:pStyle w:val="Heading2"/>
        <w:bidi w:val="0"/>
        <w:jc w:val="start"/>
        <w:rPr/>
      </w:pPr>
      <w:r>
        <w:rPr/>
        <w:t xml:space="preserve">âˆš </w:t>
      </w:r>
    </w:p>
    <w:p>
      <w:pPr>
        <w:pStyle w:val="TextBody"/>
        <w:bidi w:val="0"/>
        <w:jc w:val="start"/>
        <w:rPr/>
      </w:pPr>
      <w:r>
        <w:rPr/>
        <w:t xml:space="preserve">2 </w:t>
      </w:r>
    </w:p>
    <w:p>
      <w:pPr>
        <w:pStyle w:val="TextBody"/>
        <w:bidi w:val="0"/>
        <w:spacing w:before="0" w:after="283"/>
        <w:jc w:val="start"/>
        <w:rPr/>
      </w:pPr>
      <w:r>
        <w:rPr/>
        <w:t xml:space="preserve">Sand Blasting and Painting of internal and external surfaces of tank as per client approved Painting procedure. </w:t>
      </w:r>
    </w:p>
    <w:p>
      <w:pPr>
        <w:pStyle w:val="Heading2"/>
        <w:bidi w:val="0"/>
        <w:jc w:val="start"/>
        <w:rPr/>
      </w:pPr>
      <w:r>
        <w:rPr/>
        <w:t xml:space="preserve">âˆš </w:t>
      </w:r>
    </w:p>
    <w:p>
      <w:pPr>
        <w:pStyle w:val="TextBody"/>
        <w:bidi w:val="0"/>
        <w:spacing w:before="0" w:after="283"/>
        <w:jc w:val="start"/>
        <w:rPr/>
      </w:pPr>
      <w:r>
        <w:rPr/>
        <w:t xml:space="preserve">3 </w:t>
      </w:r>
    </w:p>
    <w:p>
      <w:pPr>
        <w:pStyle w:val="TextBody"/>
        <w:bidi w:val="0"/>
        <w:spacing w:before="0" w:after="283"/>
        <w:jc w:val="start"/>
        <w:rPr/>
      </w:pPr>
      <w:r>
        <w:rPr/>
        <w:t xml:space="preserve">Shell plate rolling </w:t>
      </w:r>
    </w:p>
    <w:p>
      <w:pPr>
        <w:pStyle w:val="Heading2"/>
        <w:bidi w:val="0"/>
        <w:jc w:val="start"/>
        <w:rPr/>
      </w:pPr>
      <w:r>
        <w:rPr/>
        <w:t xml:space="preserve">âˆš </w:t>
      </w:r>
    </w:p>
    <w:p>
      <w:pPr>
        <w:pStyle w:val="TextBody"/>
        <w:bidi w:val="0"/>
        <w:jc w:val="start"/>
        <w:rPr/>
      </w:pPr>
      <w:r>
        <w:rPr/>
        <w:t xml:space="preserve">4 </w:t>
      </w:r>
    </w:p>
    <w:p>
      <w:pPr>
        <w:pStyle w:val="TextBody"/>
        <w:bidi w:val="0"/>
        <w:spacing w:before="0" w:after="283"/>
        <w:jc w:val="start"/>
        <w:rPr/>
      </w:pPr>
      <w:r>
        <w:rPr/>
        <w:t xml:space="preserve">Nozzles &amp; Manway Neck Rolling </w:t>
      </w:r>
    </w:p>
    <w:p>
      <w:pPr>
        <w:pStyle w:val="Heading2"/>
        <w:bidi w:val="0"/>
        <w:jc w:val="start"/>
        <w:rPr/>
      </w:pPr>
      <w:r>
        <w:rPr/>
        <w:t xml:space="preserve">âˆš </w:t>
      </w:r>
    </w:p>
    <w:p>
      <w:pPr>
        <w:pStyle w:val="TextBody"/>
        <w:bidi w:val="0"/>
        <w:jc w:val="start"/>
        <w:rPr/>
      </w:pPr>
      <w:r>
        <w:rPr/>
        <w:t xml:space="preserve">5 </w:t>
      </w:r>
    </w:p>
    <w:p>
      <w:pPr>
        <w:pStyle w:val="TextBody"/>
        <w:bidi w:val="0"/>
        <w:spacing w:before="0" w:after="283"/>
        <w:jc w:val="start"/>
        <w:rPr/>
      </w:pPr>
      <w:r>
        <w:rPr/>
        <w:t xml:space="preserve">Sump Plate Rolling, Welding &amp; External painting </w:t>
      </w:r>
    </w:p>
    <w:p>
      <w:pPr>
        <w:pStyle w:val="Heading2"/>
        <w:bidi w:val="0"/>
        <w:jc w:val="start"/>
        <w:rPr/>
      </w:pPr>
      <w:r>
        <w:rPr/>
        <w:t xml:space="preserve">âˆš </w:t>
      </w:r>
    </w:p>
    <w:p>
      <w:pPr>
        <w:pStyle w:val="TextBody"/>
        <w:bidi w:val="0"/>
        <w:jc w:val="start"/>
        <w:rPr/>
      </w:pPr>
      <w:r>
        <w:rPr/>
        <w:t xml:space="preserve">6 </w:t>
      </w:r>
    </w:p>
    <w:p>
      <w:pPr>
        <w:pStyle w:val="TextBody"/>
        <w:bidi w:val="0"/>
        <w:spacing w:before="0" w:after="283"/>
        <w:jc w:val="start"/>
        <w:rPr/>
      </w:pPr>
      <w:r>
        <w:rPr/>
        <w:t xml:space="preserve">Roof Structure and Floating Deck prefabrication </w:t>
      </w:r>
    </w:p>
    <w:p>
      <w:pPr>
        <w:pStyle w:val="Heading2"/>
        <w:bidi w:val="0"/>
        <w:jc w:val="start"/>
        <w:rPr/>
      </w:pPr>
      <w:r>
        <w:rPr/>
        <w:t xml:space="preserve">âˆš </w:t>
      </w:r>
    </w:p>
    <w:p>
      <w:pPr>
        <w:pStyle w:val="Heading2"/>
        <w:bidi w:val="0"/>
        <w:jc w:val="start"/>
        <w:rPr/>
      </w:pPr>
      <w:r>
        <w:rPr/>
        <w:t xml:space="preserve">H </w:t>
      </w:r>
    </w:p>
    <w:p>
      <w:pPr>
        <w:pStyle w:val="Heading2"/>
        <w:bidi w:val="0"/>
        <w:jc w:val="start"/>
        <w:rPr/>
      </w:pPr>
      <w:r>
        <w:rPr/>
        <w:t xml:space="preserve">CONSTRUCTION </w:t>
      </w:r>
    </w:p>
    <w:p>
      <w:pPr>
        <w:pStyle w:val="TextBody"/>
        <w:bidi w:val="0"/>
        <w:jc w:val="start"/>
        <w:rPr/>
      </w:pPr>
      <w:r>
        <w:rPr/>
        <w:t xml:space="preserve">1 </w:t>
      </w:r>
    </w:p>
    <w:p>
      <w:pPr>
        <w:pStyle w:val="TextBody"/>
        <w:bidi w:val="0"/>
        <w:spacing w:before="0" w:after="283"/>
        <w:jc w:val="start"/>
        <w:rPr/>
      </w:pPr>
      <w:r>
        <w:rPr/>
        <w:t xml:space="preserve">Civil work </w:t>
      </w:r>
    </w:p>
    <w:p>
      <w:pPr>
        <w:pStyle w:val="Heading2"/>
        <w:bidi w:val="0"/>
        <w:jc w:val="start"/>
        <w:rPr/>
      </w:pPr>
      <w:r>
        <w:rPr/>
        <w:t xml:space="preserve">âˆš </w:t>
      </w:r>
    </w:p>
    <w:p>
      <w:pPr>
        <w:pStyle w:val="TextBody"/>
        <w:bidi w:val="0"/>
        <w:spacing w:before="0" w:after="283"/>
        <w:jc w:val="start"/>
        <w:rPr/>
      </w:pPr>
      <w:r>
        <w:rPr/>
        <w:t xml:space="preserve">2 </w:t>
      </w:r>
    </w:p>
    <w:p>
      <w:pPr>
        <w:pStyle w:val="TextBody"/>
        <w:bidi w:val="0"/>
        <w:spacing w:before="0" w:after="283"/>
        <w:jc w:val="start"/>
        <w:rPr/>
      </w:pPr>
      <w:r>
        <w:rPr/>
        <w:t xml:space="preserve">Instrumentation </w:t>
      </w:r>
    </w:p>
    <w:p>
      <w:pPr>
        <w:pStyle w:val="Heading2"/>
        <w:bidi w:val="0"/>
        <w:jc w:val="start"/>
        <w:rPr/>
      </w:pPr>
      <w:r>
        <w:rPr/>
        <w:t xml:space="preserve">âˆš </w:t>
      </w:r>
    </w:p>
    <w:p>
      <w:pPr>
        <w:pStyle w:val="TextBody"/>
        <w:bidi w:val="0"/>
        <w:spacing w:before="0" w:after="283"/>
        <w:jc w:val="start"/>
        <w:rPr/>
      </w:pPr>
      <w:r>
        <w:rPr/>
        <w:t xml:space="preserve">3 </w:t>
      </w:r>
    </w:p>
    <w:p>
      <w:pPr>
        <w:pStyle w:val="TextBody"/>
        <w:bidi w:val="0"/>
        <w:spacing w:before="0" w:after="283"/>
        <w:jc w:val="start"/>
        <w:rPr/>
      </w:pPr>
      <w:r>
        <w:rPr/>
        <w:t xml:space="preserve">Tank Insulation </w:t>
      </w:r>
    </w:p>
    <w:p>
      <w:pPr>
        <w:pStyle w:val="Heading2"/>
        <w:bidi w:val="0"/>
        <w:jc w:val="start"/>
        <w:rPr/>
      </w:pPr>
      <w:r>
        <w:rPr/>
        <w:t xml:space="preserve">âˆš </w:t>
      </w:r>
    </w:p>
    <w:p>
      <w:pPr>
        <w:pStyle w:val="TextBody"/>
        <w:bidi w:val="0"/>
        <w:spacing w:before="0" w:after="283"/>
        <w:jc w:val="start"/>
        <w:rPr/>
      </w:pPr>
      <w:r>
        <w:rPr/>
        <w:t xml:space="preserve">4 </w:t>
      </w:r>
    </w:p>
    <w:p>
      <w:pPr>
        <w:pStyle w:val="TextBody"/>
        <w:bidi w:val="0"/>
        <w:spacing w:before="0" w:after="283"/>
        <w:jc w:val="start"/>
        <w:rPr/>
      </w:pPr>
      <w:r>
        <w:rPr/>
        <w:t xml:space="preserve">Scaffolding for Erection and painting, if any </w:t>
      </w:r>
    </w:p>
    <w:p>
      <w:pPr>
        <w:pStyle w:val="Heading2"/>
        <w:bidi w:val="0"/>
        <w:jc w:val="start"/>
        <w:rPr/>
      </w:pPr>
      <w:r>
        <w:rPr/>
        <w:t xml:space="preserve">âˆš </w:t>
      </w:r>
    </w:p>
    <w:p>
      <w:pPr>
        <w:pStyle w:val="TextBody"/>
        <w:bidi w:val="0"/>
        <w:spacing w:before="0" w:after="283"/>
        <w:jc w:val="start"/>
        <w:rPr/>
      </w:pPr>
      <w:r>
        <w:rPr/>
        <w:t xml:space="preserve">5 </w:t>
      </w:r>
    </w:p>
    <w:p>
      <w:pPr>
        <w:pStyle w:val="TextBody"/>
        <w:bidi w:val="0"/>
        <w:spacing w:before="0" w:after="283"/>
        <w:jc w:val="start"/>
        <w:rPr/>
      </w:pPr>
      <w:r>
        <w:rPr/>
        <w:t xml:space="preserve">Tank Erection -Bottom , Annular, Shell, Roof, Roof Structure, Floating Deck , shell &amp; Roof Nozzles &amp; Man way, Sump </w:t>
      </w:r>
    </w:p>
    <w:p>
      <w:pPr>
        <w:pStyle w:val="Heading2"/>
        <w:bidi w:val="0"/>
        <w:jc w:val="start"/>
        <w:rPr/>
      </w:pPr>
      <w:r>
        <w:rPr/>
        <w:t xml:space="preserve">âˆš </w:t>
      </w:r>
    </w:p>
    <w:p>
      <w:pPr>
        <w:pStyle w:val="TextBody"/>
        <w:bidi w:val="0"/>
        <w:jc w:val="start"/>
        <w:rPr/>
      </w:pPr>
      <w:r>
        <w:rPr/>
        <w:t xml:space="preserve">6 </w:t>
      </w:r>
    </w:p>
    <w:p>
      <w:pPr>
        <w:pStyle w:val="TextBody"/>
        <w:bidi w:val="0"/>
        <w:spacing w:before="0" w:after="283"/>
        <w:jc w:val="start"/>
        <w:rPr/>
      </w:pPr>
      <w:r>
        <w:rPr/>
        <w:t xml:space="preserve">Painting Jobs as per client approved procedure </w:t>
      </w:r>
    </w:p>
    <w:p>
      <w:pPr>
        <w:pStyle w:val="Heading2"/>
        <w:bidi w:val="0"/>
        <w:jc w:val="start"/>
        <w:rPr/>
      </w:pPr>
      <w:r>
        <w:rPr/>
        <w:t xml:space="preserve">âˆš </w:t>
      </w:r>
    </w:p>
    <w:p>
      <w:pPr>
        <w:pStyle w:val="TextBody"/>
        <w:bidi w:val="0"/>
        <w:spacing w:before="0" w:after="283"/>
        <w:jc w:val="start"/>
        <w:rPr/>
      </w:pPr>
      <w:r>
        <w:rPr/>
        <w:t xml:space="preserve">7 </w:t>
      </w:r>
    </w:p>
    <w:p>
      <w:pPr>
        <w:pStyle w:val="TextBody"/>
        <w:bidi w:val="0"/>
        <w:spacing w:before="0" w:after="283"/>
        <w:jc w:val="start"/>
        <w:rPr/>
      </w:pPr>
      <w:r>
        <w:rPr/>
        <w:t xml:space="preserve">Meeting Client’s construction Schedule </w:t>
      </w:r>
    </w:p>
    <w:p>
      <w:pPr>
        <w:pStyle w:val="Heading2"/>
        <w:bidi w:val="0"/>
        <w:jc w:val="start"/>
        <w:rPr/>
      </w:pPr>
      <w:r>
        <w:rPr/>
        <w:t xml:space="preserve">âˆš </w:t>
      </w:r>
    </w:p>
    <w:p>
      <w:pPr>
        <w:pStyle w:val="Heading2"/>
        <w:bidi w:val="0"/>
        <w:jc w:val="start"/>
        <w:rPr/>
      </w:pPr>
      <w:r>
        <w:rPr/>
        <w:t xml:space="preserve">I </w:t>
      </w:r>
    </w:p>
    <w:p>
      <w:pPr>
        <w:pStyle w:val="Heading2"/>
        <w:bidi w:val="0"/>
        <w:jc w:val="start"/>
        <w:rPr/>
      </w:pPr>
      <w:r>
        <w:rPr/>
        <w:t xml:space="preserve">TESTING </w:t>
      </w:r>
    </w:p>
    <w:p>
      <w:pPr>
        <w:pStyle w:val="TextBody"/>
        <w:bidi w:val="0"/>
        <w:jc w:val="start"/>
        <w:rPr/>
      </w:pPr>
      <w:r>
        <w:rPr/>
        <w:t xml:space="preserve">1 </w:t>
      </w:r>
    </w:p>
    <w:p>
      <w:pPr>
        <w:pStyle w:val="TextBody"/>
        <w:bidi w:val="0"/>
        <w:spacing w:before="0" w:after="283"/>
        <w:jc w:val="start"/>
        <w:rPr/>
      </w:pPr>
      <w:r>
        <w:rPr/>
        <w:t xml:space="preserve">Liquid Penetrent Testing </w:t>
      </w:r>
    </w:p>
    <w:p>
      <w:pPr>
        <w:pStyle w:val="Heading2"/>
        <w:bidi w:val="0"/>
        <w:jc w:val="start"/>
        <w:rPr/>
      </w:pPr>
      <w:r>
        <w:rPr/>
        <w:t xml:space="preserve">âˆš </w:t>
      </w:r>
    </w:p>
    <w:p>
      <w:pPr>
        <w:pStyle w:val="TextBody"/>
        <w:bidi w:val="0"/>
        <w:jc w:val="start"/>
        <w:rPr/>
      </w:pPr>
      <w:r>
        <w:rPr/>
        <w:t xml:space="preserve">2 </w:t>
      </w:r>
    </w:p>
    <w:p>
      <w:pPr>
        <w:pStyle w:val="TextBody"/>
        <w:bidi w:val="0"/>
        <w:spacing w:before="0" w:after="283"/>
        <w:jc w:val="start"/>
        <w:rPr/>
      </w:pPr>
      <w:r>
        <w:rPr/>
        <w:t xml:space="preserve">Magnetic Partical Testing </w:t>
      </w:r>
    </w:p>
    <w:p>
      <w:pPr>
        <w:pStyle w:val="Heading2"/>
        <w:bidi w:val="0"/>
        <w:jc w:val="start"/>
        <w:rPr/>
      </w:pPr>
      <w:r>
        <w:rPr/>
        <w:t xml:space="preserve">âˆš </w:t>
      </w:r>
    </w:p>
    <w:p>
      <w:pPr>
        <w:pStyle w:val="TextBody"/>
        <w:bidi w:val="0"/>
        <w:jc w:val="start"/>
        <w:rPr/>
      </w:pPr>
      <w:r>
        <w:rPr/>
        <w:t xml:space="preserve">3 </w:t>
      </w:r>
    </w:p>
    <w:p>
      <w:pPr>
        <w:pStyle w:val="TextBody"/>
        <w:bidi w:val="0"/>
        <w:spacing w:before="0" w:after="283"/>
        <w:jc w:val="start"/>
        <w:rPr/>
      </w:pPr>
      <w:r>
        <w:rPr/>
        <w:t xml:space="preserve">Radiographic Testing </w:t>
      </w:r>
    </w:p>
    <w:p>
      <w:pPr>
        <w:pStyle w:val="Heading2"/>
        <w:bidi w:val="0"/>
        <w:jc w:val="start"/>
        <w:rPr/>
      </w:pPr>
      <w:r>
        <w:rPr/>
        <w:t xml:space="preserve">âˆš </w:t>
      </w:r>
    </w:p>
    <w:p>
      <w:pPr>
        <w:pStyle w:val="TextBody"/>
        <w:bidi w:val="0"/>
        <w:jc w:val="start"/>
        <w:rPr/>
      </w:pPr>
      <w:r>
        <w:rPr/>
        <w:t xml:space="preserve">4 </w:t>
      </w:r>
    </w:p>
    <w:p>
      <w:pPr>
        <w:pStyle w:val="TextBody"/>
        <w:bidi w:val="0"/>
        <w:spacing w:before="0" w:after="283"/>
        <w:jc w:val="start"/>
        <w:rPr/>
      </w:pPr>
      <w:r>
        <w:rPr/>
        <w:t xml:space="preserve">Ultrosonic Testing if any </w:t>
      </w:r>
    </w:p>
    <w:p>
      <w:pPr>
        <w:pStyle w:val="Heading2"/>
        <w:bidi w:val="0"/>
        <w:jc w:val="start"/>
        <w:rPr/>
      </w:pPr>
      <w:r>
        <w:rPr/>
        <w:t xml:space="preserve">âˆš </w:t>
      </w:r>
    </w:p>
    <w:p>
      <w:pPr>
        <w:pStyle w:val="TextBody"/>
        <w:bidi w:val="0"/>
        <w:jc w:val="start"/>
        <w:rPr/>
      </w:pPr>
      <w:r>
        <w:rPr/>
        <w:t xml:space="preserve">5 </w:t>
      </w:r>
    </w:p>
    <w:p>
      <w:pPr>
        <w:pStyle w:val="TextBody"/>
        <w:bidi w:val="0"/>
        <w:spacing w:before="0" w:after="283"/>
        <w:jc w:val="start"/>
        <w:rPr/>
      </w:pPr>
      <w:r>
        <w:rPr/>
        <w:t xml:space="preserve">Post Weld Heat Treatment if any </w:t>
      </w:r>
    </w:p>
    <w:p>
      <w:pPr>
        <w:pStyle w:val="Heading2"/>
        <w:bidi w:val="0"/>
        <w:jc w:val="start"/>
        <w:rPr/>
      </w:pPr>
      <w:r>
        <w:rPr/>
        <w:t xml:space="preserve">âˆš </w:t>
      </w:r>
    </w:p>
    <w:p>
      <w:pPr>
        <w:pStyle w:val="TextBody"/>
        <w:bidi w:val="0"/>
        <w:jc w:val="start"/>
        <w:rPr/>
      </w:pPr>
      <w:r>
        <w:rPr/>
        <w:t xml:space="preserve">6 </w:t>
      </w:r>
    </w:p>
    <w:p>
      <w:pPr>
        <w:pStyle w:val="TextBody"/>
        <w:bidi w:val="0"/>
        <w:spacing w:before="0" w:after="283"/>
        <w:jc w:val="start"/>
        <w:rPr/>
      </w:pPr>
      <w:r>
        <w:rPr/>
        <w:t xml:space="preserve">Facilities for Hydro-testing </w:t>
      </w:r>
    </w:p>
    <w:p>
      <w:pPr>
        <w:pStyle w:val="Heading2"/>
        <w:bidi w:val="0"/>
        <w:jc w:val="start"/>
        <w:rPr/>
      </w:pPr>
      <w:r>
        <w:rPr/>
        <w:t xml:space="preserve">âˆš </w:t>
      </w:r>
    </w:p>
    <w:p>
      <w:pPr>
        <w:pStyle w:val="TextBody"/>
        <w:bidi w:val="0"/>
        <w:spacing w:before="0" w:after="283"/>
        <w:jc w:val="start"/>
        <w:rPr/>
      </w:pPr>
      <w:r>
        <w:rPr/>
        <w:t xml:space="preserve">7 </w:t>
      </w:r>
    </w:p>
    <w:p>
      <w:pPr>
        <w:pStyle w:val="TextBody"/>
        <w:bidi w:val="0"/>
        <w:spacing w:before="0" w:after="283"/>
        <w:jc w:val="start"/>
        <w:rPr/>
      </w:pPr>
      <w:r>
        <w:rPr/>
        <w:t xml:space="preserve">Water for Hydro Test </w:t>
      </w:r>
    </w:p>
    <w:p>
      <w:pPr>
        <w:pStyle w:val="Heading2"/>
        <w:bidi w:val="0"/>
        <w:jc w:val="start"/>
        <w:rPr/>
      </w:pPr>
      <w:r>
        <w:rPr/>
        <w:t xml:space="preserve">âˆš </w:t>
      </w:r>
    </w:p>
    <w:p>
      <w:pPr>
        <w:pStyle w:val="TextBody"/>
        <w:bidi w:val="0"/>
        <w:spacing w:before="0" w:after="283"/>
        <w:jc w:val="start"/>
        <w:rPr/>
      </w:pPr>
      <w:r>
        <w:rPr/>
        <w:t xml:space="preserve">8 </w:t>
      </w:r>
    </w:p>
    <w:p>
      <w:pPr>
        <w:pStyle w:val="TextBody"/>
        <w:bidi w:val="0"/>
        <w:spacing w:before="0" w:after="283"/>
        <w:jc w:val="start"/>
        <w:rPr/>
      </w:pPr>
      <w:r>
        <w:rPr/>
        <w:t xml:space="preserve">Drain point for hydro-tested water near to tank bottom (Max 250 M) </w:t>
      </w:r>
    </w:p>
    <w:p>
      <w:pPr>
        <w:pStyle w:val="Heading2"/>
        <w:bidi w:val="0"/>
        <w:jc w:val="start"/>
        <w:rPr/>
      </w:pPr>
      <w:r>
        <w:rPr/>
        <w:t xml:space="preserve">âˆš </w:t>
      </w:r>
    </w:p>
    <w:p>
      <w:pPr>
        <w:pStyle w:val="TextBody"/>
        <w:bidi w:val="0"/>
        <w:spacing w:before="0" w:after="283"/>
        <w:jc w:val="start"/>
        <w:rPr/>
      </w:pPr>
      <w:r>
        <w:rPr/>
        <w:t xml:space="preserve">9 </w:t>
      </w:r>
    </w:p>
    <w:p>
      <w:pPr>
        <w:pStyle w:val="TextBody"/>
        <w:bidi w:val="0"/>
        <w:spacing w:before="0" w:after="283"/>
        <w:jc w:val="start"/>
        <w:rPr/>
      </w:pPr>
      <w:r>
        <w:rPr/>
        <w:t xml:space="preserve">Dewatering &amp; Drying </w:t>
      </w:r>
    </w:p>
    <w:p>
      <w:pPr>
        <w:pStyle w:val="Heading2"/>
        <w:bidi w:val="0"/>
        <w:jc w:val="start"/>
        <w:rPr/>
      </w:pPr>
      <w:r>
        <w:rPr/>
        <w:t xml:space="preserve">âˆš </w:t>
      </w:r>
    </w:p>
    <w:p>
      <w:pPr>
        <w:pStyle w:val="TextBody"/>
        <w:bidi w:val="0"/>
        <w:spacing w:before="0" w:after="283"/>
        <w:jc w:val="start"/>
        <w:rPr/>
      </w:pPr>
      <w:r>
        <w:rPr/>
        <w:t xml:space="preserve">10 </w:t>
      </w:r>
    </w:p>
    <w:p>
      <w:pPr>
        <w:pStyle w:val="TextBody"/>
        <w:bidi w:val="0"/>
        <w:spacing w:before="0" w:after="283"/>
        <w:jc w:val="start"/>
        <w:rPr/>
      </w:pPr>
      <w:r>
        <w:rPr/>
        <w:t xml:space="preserve">Tank Calibration </w:t>
      </w:r>
    </w:p>
    <w:p>
      <w:pPr>
        <w:pStyle w:val="Heading2"/>
        <w:bidi w:val="0"/>
        <w:jc w:val="start"/>
        <w:rPr/>
      </w:pPr>
      <w:r>
        <w:rPr/>
        <w:t xml:space="preserve">âˆš </w:t>
      </w:r>
    </w:p>
    <w:p>
      <w:pPr>
        <w:pStyle w:val="Heading2"/>
        <w:bidi w:val="0"/>
        <w:jc w:val="start"/>
        <w:rPr/>
      </w:pPr>
      <w:r>
        <w:rPr/>
        <w:t xml:space="preserve">J </w:t>
      </w:r>
    </w:p>
    <w:p>
      <w:pPr>
        <w:pStyle w:val="Heading2"/>
        <w:bidi w:val="0"/>
        <w:jc w:val="start"/>
        <w:rPr/>
      </w:pPr>
      <w:r>
        <w:rPr/>
        <w:t xml:space="preserve">HANDING OVER </w:t>
      </w:r>
    </w:p>
    <w:p>
      <w:pPr>
        <w:pStyle w:val="TextBody"/>
        <w:bidi w:val="0"/>
        <w:jc w:val="start"/>
        <w:rPr/>
      </w:pPr>
      <w:r>
        <w:rPr/>
        <w:t xml:space="preserve">1 </w:t>
      </w:r>
    </w:p>
    <w:p>
      <w:pPr>
        <w:pStyle w:val="TextBody"/>
        <w:bidi w:val="0"/>
        <w:spacing w:before="0" w:after="283"/>
        <w:jc w:val="start"/>
        <w:rPr/>
      </w:pPr>
      <w:r>
        <w:rPr/>
        <w:t xml:space="preserve">Punch list </w:t>
      </w:r>
    </w:p>
    <w:p>
      <w:pPr>
        <w:pStyle w:val="Heading2"/>
        <w:bidi w:val="0"/>
        <w:jc w:val="start"/>
        <w:rPr/>
      </w:pPr>
      <w:r>
        <w:rPr/>
        <w:t xml:space="preserve">âˆš </w:t>
      </w:r>
    </w:p>
    <w:p>
      <w:pPr>
        <w:pStyle w:val="TextBody"/>
        <w:bidi w:val="0"/>
        <w:jc w:val="start"/>
        <w:rPr/>
      </w:pPr>
      <w:r>
        <w:rPr/>
        <w:t xml:space="preserve">2 </w:t>
      </w:r>
    </w:p>
    <w:p>
      <w:pPr>
        <w:pStyle w:val="TextBody"/>
        <w:bidi w:val="0"/>
        <w:spacing w:before="0" w:after="283"/>
        <w:jc w:val="start"/>
        <w:rPr/>
      </w:pPr>
      <w:r>
        <w:rPr/>
        <w:t xml:space="preserve">RT film Submission </w:t>
      </w:r>
    </w:p>
    <w:p>
      <w:pPr>
        <w:pStyle w:val="Heading2"/>
        <w:bidi w:val="0"/>
        <w:jc w:val="start"/>
        <w:rPr/>
      </w:pPr>
      <w:r>
        <w:rPr/>
        <w:t xml:space="preserve">âˆš </w:t>
      </w:r>
    </w:p>
    <w:p>
      <w:pPr>
        <w:pStyle w:val="TextBody"/>
        <w:bidi w:val="0"/>
        <w:jc w:val="start"/>
        <w:rPr/>
      </w:pPr>
      <w:r>
        <w:rPr/>
        <w:t xml:space="preserve">3 </w:t>
      </w:r>
    </w:p>
    <w:p>
      <w:pPr>
        <w:pStyle w:val="TextBody"/>
        <w:bidi w:val="0"/>
        <w:spacing w:before="0" w:after="283"/>
        <w:jc w:val="start"/>
        <w:rPr/>
      </w:pPr>
      <w:r>
        <w:rPr/>
        <w:t xml:space="preserve">AS Built Drawing </w:t>
      </w:r>
    </w:p>
    <w:p>
      <w:pPr>
        <w:pStyle w:val="Heading2"/>
        <w:bidi w:val="0"/>
        <w:jc w:val="start"/>
        <w:rPr/>
      </w:pPr>
      <w:r>
        <w:rPr/>
        <w:t xml:space="preserve">âˆš </w:t>
      </w:r>
    </w:p>
    <w:p>
      <w:pPr>
        <w:pStyle w:val="TextBody"/>
        <w:bidi w:val="0"/>
        <w:jc w:val="start"/>
        <w:rPr/>
      </w:pPr>
      <w:r>
        <w:rPr/>
        <w:t xml:space="preserve">4 </w:t>
      </w:r>
    </w:p>
    <w:p>
      <w:pPr>
        <w:pStyle w:val="TextBody"/>
        <w:bidi w:val="0"/>
        <w:spacing w:before="0" w:after="283"/>
        <w:jc w:val="start"/>
        <w:rPr/>
      </w:pPr>
      <w:r>
        <w:rPr/>
        <w:t xml:space="preserve">Final Dossier submission </w:t>
      </w:r>
    </w:p>
    <w:p>
      <w:pPr>
        <w:pStyle w:val="Heading2"/>
        <w:bidi w:val="0"/>
        <w:jc w:val="start"/>
        <w:rPr/>
      </w:pPr>
      <w:r>
        <w:rPr/>
        <w:t xml:space="preserve">âˆš </w:t>
      </w:r>
    </w:p>
    <w:p>
      <w:pPr>
        <w:pStyle w:val="TextBody"/>
        <w:bidi w:val="0"/>
        <w:jc w:val="start"/>
        <w:rPr/>
      </w:pPr>
      <w:r>
        <w:rPr/>
        <w:t xml:space="preserve">5 </w:t>
      </w:r>
    </w:p>
    <w:p>
      <w:pPr>
        <w:pStyle w:val="TextBody"/>
        <w:bidi w:val="0"/>
        <w:spacing w:before="0" w:after="283"/>
        <w:jc w:val="start"/>
        <w:rPr/>
      </w:pPr>
      <w:r>
        <w:rPr/>
        <w:t xml:space="preserve">Pre commissioning assistance </w:t>
      </w:r>
    </w:p>
    <w:p>
      <w:pPr>
        <w:pStyle w:val="Heading2"/>
        <w:bidi w:val="0"/>
        <w:jc w:val="start"/>
        <w:rPr/>
      </w:pPr>
      <w:r>
        <w:rPr/>
        <w:t xml:space="preserve">âˆš </w:t>
      </w:r>
    </w:p>
    <w:p>
      <w:pPr>
        <w:pStyle w:val="TextBody"/>
        <w:bidi w:val="0"/>
        <w:jc w:val="start"/>
        <w:rPr/>
      </w:pPr>
      <w:r>
        <w:rPr/>
        <w:t xml:space="preserve">6 </w:t>
      </w:r>
    </w:p>
    <w:p>
      <w:pPr>
        <w:pStyle w:val="TextBody"/>
        <w:bidi w:val="0"/>
        <w:spacing w:before="0" w:after="283"/>
        <w:jc w:val="start"/>
        <w:rPr/>
      </w:pPr>
      <w:r>
        <w:rPr/>
        <w:t xml:space="preserve">Commissioning assistance </w:t>
      </w:r>
    </w:p>
    <w:p>
      <w:pPr>
        <w:pStyle w:val="Heading2"/>
        <w:bidi w:val="0"/>
        <w:jc w:val="start"/>
        <w:rPr/>
      </w:pPr>
      <w:r>
        <w:rPr/>
        <w:t xml:space="preserve">âˆš </w:t>
      </w:r>
    </w:p>
    <w:p>
      <w:pPr>
        <w:pStyle w:val="Heading2"/>
        <w:bidi w:val="0"/>
        <w:jc w:val="start"/>
        <w:rPr/>
      </w:pPr>
      <w:r>
        <w:rPr/>
        <w:t xml:space="preserve">K </w:t>
      </w:r>
    </w:p>
    <w:p>
      <w:pPr>
        <w:pStyle w:val="Heading2"/>
        <w:bidi w:val="0"/>
        <w:jc w:val="start"/>
        <w:rPr/>
      </w:pPr>
      <w:r>
        <w:rPr/>
        <w:t xml:space="preserve">GENERAL </w:t>
      </w:r>
    </w:p>
    <w:p>
      <w:pPr>
        <w:pStyle w:val="TextBody"/>
        <w:bidi w:val="0"/>
        <w:jc w:val="start"/>
        <w:rPr/>
      </w:pPr>
      <w:r>
        <w:rPr/>
        <w:t xml:space="preserve">1 </w:t>
      </w:r>
    </w:p>
    <w:p>
      <w:pPr>
        <w:pStyle w:val="TextBody"/>
        <w:bidi w:val="0"/>
        <w:spacing w:before="0" w:after="283"/>
        <w:jc w:val="start"/>
        <w:rPr/>
      </w:pPr>
      <w:r>
        <w:rPr/>
        <w:t xml:space="preserve">Third Party Inspection Costs </w:t>
      </w:r>
    </w:p>
    <w:p>
      <w:pPr>
        <w:pStyle w:val="Heading2"/>
        <w:bidi w:val="0"/>
        <w:jc w:val="start"/>
        <w:rPr/>
      </w:pPr>
      <w:r>
        <w:rPr/>
        <w:t xml:space="preserve">âˆš </w:t>
      </w:r>
    </w:p>
    <w:p>
      <w:pPr>
        <w:pStyle w:val="TextBody"/>
        <w:bidi w:val="0"/>
        <w:spacing w:before="0" w:after="283"/>
        <w:jc w:val="start"/>
        <w:rPr/>
      </w:pPr>
      <w:r>
        <w:rPr/>
        <w:t xml:space="preserve">2 </w:t>
      </w:r>
    </w:p>
    <w:p>
      <w:pPr>
        <w:pStyle w:val="TextBody"/>
        <w:bidi w:val="0"/>
        <w:spacing w:before="0" w:after="283"/>
        <w:jc w:val="start"/>
        <w:rPr/>
      </w:pPr>
      <w:r>
        <w:rPr/>
        <w:t xml:space="preserve">All the approvals from Local authorities </w:t>
      </w:r>
    </w:p>
    <w:p>
      <w:pPr>
        <w:pStyle w:val="Heading2"/>
        <w:bidi w:val="0"/>
        <w:jc w:val="start"/>
        <w:rPr/>
      </w:pPr>
      <w:r>
        <w:rPr/>
        <w:t xml:space="preserve">âˆš </w:t>
      </w:r>
    </w:p>
    <w:p>
      <w:pPr>
        <w:pStyle w:val="TextBody"/>
        <w:bidi w:val="0"/>
        <w:spacing w:before="0" w:after="283"/>
        <w:jc w:val="start"/>
        <w:rPr/>
      </w:pPr>
      <w:r>
        <w:rPr/>
        <w:t xml:space="preserve">3 </w:t>
      </w:r>
    </w:p>
    <w:p>
      <w:pPr>
        <w:pStyle w:val="TextBody"/>
        <w:bidi w:val="0"/>
        <w:spacing w:before="0" w:after="283"/>
        <w:jc w:val="start"/>
        <w:rPr/>
      </w:pPr>
      <w:r>
        <w:rPr/>
        <w:t xml:space="preserve">Necessary gate passes / permits to carry-out our works </w:t>
      </w:r>
    </w:p>
    <w:p>
      <w:pPr>
        <w:pStyle w:val="Heading2"/>
        <w:bidi w:val="0"/>
        <w:jc w:val="start"/>
        <w:rPr/>
      </w:pPr>
      <w:r>
        <w:rPr/>
        <w:t xml:space="preserve">âˆš </w:t>
      </w:r>
    </w:p>
    <w:p>
      <w:pPr>
        <w:pStyle w:val="TextBody"/>
        <w:bidi w:val="0"/>
        <w:spacing w:before="0" w:after="283"/>
        <w:jc w:val="start"/>
        <w:rPr/>
      </w:pPr>
      <w:r>
        <w:rPr/>
        <w:t xml:space="preserve">4 </w:t>
      </w:r>
    </w:p>
    <w:p>
      <w:pPr>
        <w:pStyle w:val="TextBody"/>
        <w:bidi w:val="0"/>
        <w:spacing w:before="0" w:after="283"/>
        <w:jc w:val="start"/>
        <w:rPr/>
      </w:pPr>
      <w:r>
        <w:rPr/>
        <w:t xml:space="preserve">Coordination with Client </w:t>
      </w:r>
    </w:p>
    <w:p>
      <w:pPr>
        <w:pStyle w:val="Heading2"/>
        <w:bidi w:val="0"/>
        <w:jc w:val="start"/>
        <w:rPr/>
      </w:pPr>
      <w:r>
        <w:rPr/>
        <w:t xml:space="preserve">âˆš </w:t>
      </w:r>
    </w:p>
    <w:p>
      <w:pPr>
        <w:pStyle w:val="Heading2"/>
        <w:bidi w:val="0"/>
        <w:jc w:val="start"/>
        <w:rPr/>
      </w:pPr>
      <w:r>
        <w:rPr/>
        <w:t xml:space="preserve">Project Estimation Summary </w:t>
      </w:r>
    </w:p>
    <w:p>
      <w:pPr>
        <w:pStyle w:val="Heading2"/>
        <w:bidi w:val="0"/>
        <w:jc w:val="start"/>
        <w:rPr/>
      </w:pPr>
      <w:r>
        <w:rPr/>
        <w:t xml:space="preserve">Sr. No. </w:t>
      </w:r>
    </w:p>
    <w:p>
      <w:pPr>
        <w:pStyle w:val="Heading2"/>
        <w:bidi w:val="0"/>
        <w:jc w:val="start"/>
        <w:rPr/>
      </w:pPr>
      <w:r>
        <w:rPr/>
        <w:t xml:space="preserve">DESCRIPTION </w:t>
      </w:r>
    </w:p>
    <w:p>
      <w:pPr>
        <w:pStyle w:val="Heading2"/>
        <w:bidi w:val="0"/>
        <w:jc w:val="start"/>
        <w:rPr/>
      </w:pPr>
      <w:r>
        <w:rPr/>
        <w:t xml:space="preserve">QTY. </w:t>
      </w:r>
    </w:p>
    <w:p>
      <w:pPr>
        <w:pStyle w:val="Heading2"/>
        <w:bidi w:val="0"/>
        <w:jc w:val="start"/>
        <w:rPr/>
      </w:pPr>
      <w:r>
        <w:rPr/>
        <w:t xml:space="preserve">Unit Rate </w:t>
      </w:r>
    </w:p>
    <w:p>
      <w:pPr>
        <w:pStyle w:val="Heading2"/>
        <w:bidi w:val="0"/>
        <w:jc w:val="start"/>
        <w:rPr/>
      </w:pPr>
      <w:r>
        <w:rPr/>
        <w:t xml:space="preserve">Amount </w:t>
      </w:r>
    </w:p>
    <w:p>
      <w:pPr>
        <w:pStyle w:val="Heading2"/>
        <w:bidi w:val="0"/>
        <w:jc w:val="start"/>
        <w:rPr/>
      </w:pPr>
      <w:r>
        <w:rPr/>
        <w:t xml:space="preserve">I </w:t>
      </w:r>
    </w:p>
    <w:p>
      <w:pPr>
        <w:pStyle w:val="Heading2"/>
        <w:bidi w:val="0"/>
        <w:jc w:val="start"/>
        <w:rPr/>
      </w:pPr>
      <w:r>
        <w:rPr/>
        <w:t xml:space="preserve">PRELIMINARIES </w:t>
      </w:r>
    </w:p>
    <w:p>
      <w:pPr>
        <w:pStyle w:val="TextBody"/>
        <w:bidi w:val="0"/>
        <w:jc w:val="start"/>
        <w:rPr/>
      </w:pPr>
      <w:r>
        <w:rPr/>
        <w:t xml:space="preserve">Mobilization of Manpower/Equipment </w:t>
      </w:r>
    </w:p>
    <w:p>
      <w:pPr>
        <w:pStyle w:val="TextBody"/>
        <w:bidi w:val="0"/>
        <w:spacing w:before="0" w:after="283"/>
        <w:jc w:val="start"/>
        <w:rPr/>
      </w:pPr>
      <w:r>
        <w:rPr/>
        <w:t xml:space="preserve">1 </w:t>
      </w:r>
    </w:p>
    <w:p>
      <w:pPr>
        <w:pStyle w:val="TextBody"/>
        <w:bidi w:val="0"/>
        <w:spacing w:before="0" w:after="283"/>
        <w:jc w:val="start"/>
        <w:rPr/>
      </w:pPr>
      <w:r>
        <w:rPr/>
        <w:t xml:space="preserve">70, 000 </w:t>
      </w:r>
    </w:p>
    <w:p>
      <w:pPr>
        <w:pStyle w:val="TextBody"/>
        <w:bidi w:val="0"/>
        <w:spacing w:before="0" w:after="283"/>
        <w:jc w:val="start"/>
        <w:rPr/>
      </w:pPr>
      <w:r>
        <w:rPr/>
        <w:t xml:space="preserve">70, 000 </w:t>
      </w:r>
    </w:p>
    <w:p>
      <w:pPr>
        <w:pStyle w:val="TextBody"/>
        <w:bidi w:val="0"/>
        <w:jc w:val="start"/>
        <w:rPr/>
      </w:pPr>
      <w:r>
        <w:rPr/>
        <w:t xml:space="preserve">Establishment of site facilities </w:t>
      </w:r>
    </w:p>
    <w:p>
      <w:pPr>
        <w:pStyle w:val="TextBody"/>
        <w:bidi w:val="0"/>
        <w:spacing w:before="0" w:after="283"/>
        <w:jc w:val="start"/>
        <w:rPr/>
      </w:pPr>
      <w:r>
        <w:rPr/>
        <w:t xml:space="preserve">1 </w:t>
      </w:r>
    </w:p>
    <w:p>
      <w:pPr>
        <w:pStyle w:val="TextBody"/>
        <w:bidi w:val="0"/>
        <w:spacing w:before="0" w:after="283"/>
        <w:jc w:val="start"/>
        <w:rPr/>
      </w:pPr>
      <w:r>
        <w:rPr/>
        <w:t xml:space="preserve">200, 000 </w:t>
      </w:r>
    </w:p>
    <w:p>
      <w:pPr>
        <w:pStyle w:val="TextBody"/>
        <w:bidi w:val="0"/>
        <w:spacing w:before="0" w:after="283"/>
        <w:jc w:val="start"/>
        <w:rPr/>
      </w:pPr>
      <w:r>
        <w:rPr/>
        <w:t xml:space="preserve">200, 000 </w:t>
      </w:r>
    </w:p>
    <w:p>
      <w:pPr>
        <w:pStyle w:val="TextBody"/>
        <w:bidi w:val="0"/>
        <w:jc w:val="start"/>
        <w:rPr/>
      </w:pPr>
      <w:r>
        <w:rPr/>
        <w:t xml:space="preserve">Insurance </w:t>
      </w:r>
    </w:p>
    <w:p>
      <w:pPr>
        <w:pStyle w:val="TextBody"/>
        <w:bidi w:val="0"/>
        <w:spacing w:before="0" w:after="283"/>
        <w:jc w:val="start"/>
        <w:rPr/>
      </w:pPr>
      <w:r>
        <w:rPr/>
        <w:t xml:space="preserve">1 </w:t>
      </w:r>
    </w:p>
    <w:p>
      <w:pPr>
        <w:pStyle w:val="TextBody"/>
        <w:bidi w:val="0"/>
        <w:spacing w:before="0" w:after="283"/>
        <w:jc w:val="start"/>
        <w:rPr/>
      </w:pPr>
      <w:r>
        <w:rPr/>
        <w:t xml:space="preserve">200, 000 </w:t>
      </w:r>
    </w:p>
    <w:p>
      <w:pPr>
        <w:pStyle w:val="TextBody"/>
        <w:bidi w:val="0"/>
        <w:spacing w:before="0" w:after="283"/>
        <w:jc w:val="start"/>
        <w:rPr/>
      </w:pPr>
      <w:r>
        <w:rPr/>
        <w:t xml:space="preserve">200, 000 </w:t>
      </w:r>
    </w:p>
    <w:p>
      <w:pPr>
        <w:pStyle w:val="TextBody"/>
        <w:bidi w:val="0"/>
        <w:jc w:val="start"/>
        <w:rPr/>
      </w:pPr>
      <w:r>
        <w:rPr/>
        <w:t xml:space="preserve">Demobilization of Manpower/Equipment </w:t>
      </w:r>
    </w:p>
    <w:p>
      <w:pPr>
        <w:pStyle w:val="TextBody"/>
        <w:bidi w:val="0"/>
        <w:spacing w:before="0" w:after="283"/>
        <w:jc w:val="start"/>
        <w:rPr/>
      </w:pPr>
      <w:r>
        <w:rPr/>
        <w:t xml:space="preserve">1 </w:t>
      </w:r>
    </w:p>
    <w:p>
      <w:pPr>
        <w:pStyle w:val="TextBody"/>
        <w:bidi w:val="0"/>
        <w:spacing w:before="0" w:after="283"/>
        <w:jc w:val="start"/>
        <w:rPr/>
      </w:pPr>
      <w:r>
        <w:rPr/>
        <w:t xml:space="preserve">70, 000 </w:t>
      </w:r>
    </w:p>
    <w:p>
      <w:pPr>
        <w:pStyle w:val="TextBody"/>
        <w:bidi w:val="0"/>
        <w:spacing w:before="0" w:after="283"/>
        <w:jc w:val="start"/>
        <w:rPr/>
      </w:pPr>
      <w:r>
        <w:rPr/>
        <w:t xml:space="preserve">70, 000 </w:t>
      </w:r>
    </w:p>
    <w:p>
      <w:pPr>
        <w:pStyle w:val="TextBody"/>
        <w:bidi w:val="0"/>
        <w:jc w:val="start"/>
        <w:rPr/>
      </w:pPr>
      <w:r>
        <w:rPr/>
        <w:t xml:space="preserve">Design/Engineering </w:t>
      </w:r>
    </w:p>
    <w:p>
      <w:pPr>
        <w:pStyle w:val="TextBody"/>
        <w:bidi w:val="0"/>
        <w:spacing w:before="0" w:after="283"/>
        <w:jc w:val="start"/>
        <w:rPr/>
      </w:pPr>
      <w:r>
        <w:rPr/>
        <w:t xml:space="preserve">1 </w:t>
      </w:r>
    </w:p>
    <w:p>
      <w:pPr>
        <w:pStyle w:val="TextBody"/>
        <w:bidi w:val="0"/>
        <w:spacing w:before="0" w:after="283"/>
        <w:jc w:val="start"/>
        <w:rPr/>
      </w:pPr>
      <w:r>
        <w:rPr/>
        <w:t xml:space="preserve">80, 000 </w:t>
      </w:r>
    </w:p>
    <w:p>
      <w:pPr>
        <w:pStyle w:val="TextBody"/>
        <w:bidi w:val="0"/>
        <w:spacing w:before="0" w:after="283"/>
        <w:jc w:val="start"/>
        <w:rPr/>
      </w:pPr>
      <w:r>
        <w:rPr/>
        <w:t xml:space="preserve">80, 000 </w:t>
      </w:r>
    </w:p>
    <w:p>
      <w:pPr>
        <w:pStyle w:val="TextBody"/>
        <w:bidi w:val="0"/>
        <w:jc w:val="start"/>
        <w:rPr/>
      </w:pPr>
      <w:r>
        <w:rPr/>
        <w:t xml:space="preserve">Documentation </w:t>
      </w:r>
    </w:p>
    <w:p>
      <w:pPr>
        <w:pStyle w:val="TextBody"/>
        <w:bidi w:val="0"/>
        <w:spacing w:before="0" w:after="283"/>
        <w:jc w:val="start"/>
        <w:rPr/>
      </w:pPr>
      <w:r>
        <w:rPr/>
        <w:t xml:space="preserve">1 </w:t>
      </w:r>
    </w:p>
    <w:p>
      <w:pPr>
        <w:pStyle w:val="TextBody"/>
        <w:bidi w:val="0"/>
        <w:spacing w:before="0" w:after="283"/>
        <w:jc w:val="start"/>
        <w:rPr/>
      </w:pPr>
      <w:r>
        <w:rPr/>
        <w:t xml:space="preserve">30, 000 </w:t>
      </w:r>
    </w:p>
    <w:p>
      <w:pPr>
        <w:pStyle w:val="TextBody"/>
        <w:bidi w:val="0"/>
        <w:spacing w:before="0" w:after="283"/>
        <w:jc w:val="start"/>
        <w:rPr/>
      </w:pPr>
      <w:r>
        <w:rPr/>
        <w:t xml:space="preserve">30, 000 </w:t>
      </w:r>
    </w:p>
    <w:p>
      <w:pPr>
        <w:pStyle w:val="TextBody"/>
        <w:bidi w:val="0"/>
        <w:jc w:val="start"/>
        <w:rPr/>
      </w:pPr>
      <w:r>
        <w:rPr/>
        <w:t xml:space="preserve">Sub Total </w:t>
      </w:r>
    </w:p>
    <w:p>
      <w:pPr>
        <w:pStyle w:val="TextBody"/>
        <w:bidi w:val="0"/>
        <w:jc w:val="start"/>
        <w:rPr/>
      </w:pPr>
      <w:r>
        <w:rPr/>
        <w:t xml:space="preserve">AED </w:t>
      </w:r>
    </w:p>
    <w:p>
      <w:pPr>
        <w:pStyle w:val="TextBody"/>
        <w:bidi w:val="0"/>
        <w:spacing w:before="0" w:after="283"/>
        <w:jc w:val="start"/>
        <w:rPr/>
      </w:pPr>
      <w:r>
        <w:rPr/>
        <w:t xml:space="preserve">650, 000 </w:t>
      </w:r>
    </w:p>
    <w:p>
      <w:pPr>
        <w:pStyle w:val="Heading2"/>
        <w:bidi w:val="0"/>
        <w:jc w:val="start"/>
        <w:rPr/>
      </w:pPr>
      <w:r>
        <w:rPr/>
        <w:t xml:space="preserve">II </w:t>
      </w:r>
    </w:p>
    <w:p>
      <w:pPr>
        <w:pStyle w:val="Heading2"/>
        <w:bidi w:val="0"/>
        <w:jc w:val="start"/>
        <w:rPr/>
      </w:pPr>
      <w:r>
        <w:rPr/>
        <w:t xml:space="preserve">PROCUREMENT </w:t>
      </w:r>
    </w:p>
    <w:p>
      <w:pPr>
        <w:pStyle w:val="TextBody"/>
        <w:bidi w:val="0"/>
        <w:jc w:val="start"/>
        <w:rPr/>
      </w:pPr>
      <w:r>
        <w:rPr/>
        <w:t xml:space="preserve">Steel Plates( A 537 Cl. 1 ) </w:t>
      </w:r>
    </w:p>
    <w:p>
      <w:pPr>
        <w:pStyle w:val="TextBody"/>
        <w:bidi w:val="0"/>
        <w:spacing w:before="0" w:after="283"/>
        <w:jc w:val="start"/>
        <w:rPr/>
      </w:pPr>
      <w:r>
        <w:rPr/>
        <w:t xml:space="preserve">3, 363 </w:t>
      </w:r>
    </w:p>
    <w:p>
      <w:pPr>
        <w:pStyle w:val="TextBody"/>
        <w:bidi w:val="0"/>
        <w:spacing w:before="0" w:after="283"/>
        <w:jc w:val="start"/>
        <w:rPr/>
      </w:pPr>
      <w:r>
        <w:rPr/>
        <w:t xml:space="preserve">2, 931 </w:t>
      </w:r>
    </w:p>
    <w:p>
      <w:pPr>
        <w:pStyle w:val="TextBody"/>
        <w:bidi w:val="0"/>
        <w:spacing w:before="0" w:after="283"/>
        <w:jc w:val="start"/>
        <w:rPr/>
      </w:pPr>
      <w:r>
        <w:rPr/>
        <w:t xml:space="preserve">9, 856, 953 </w:t>
      </w:r>
    </w:p>
    <w:p>
      <w:pPr>
        <w:pStyle w:val="TextBody"/>
        <w:bidi w:val="0"/>
        <w:jc w:val="start"/>
        <w:rPr/>
      </w:pPr>
      <w:r>
        <w:rPr/>
        <w:t xml:space="preserve">Steel Plates( A 36 ) </w:t>
      </w:r>
    </w:p>
    <w:p>
      <w:pPr>
        <w:pStyle w:val="TextBody"/>
        <w:bidi w:val="0"/>
        <w:spacing w:before="0" w:after="283"/>
        <w:jc w:val="start"/>
        <w:rPr/>
      </w:pPr>
      <w:r>
        <w:rPr/>
        <w:t xml:space="preserve">2, 258 </w:t>
      </w:r>
    </w:p>
    <w:p>
      <w:pPr>
        <w:pStyle w:val="TextBody"/>
        <w:bidi w:val="0"/>
        <w:spacing w:before="0" w:after="283"/>
        <w:jc w:val="start"/>
        <w:rPr/>
      </w:pPr>
      <w:r>
        <w:rPr/>
        <w:t xml:space="preserve">2, 488 </w:t>
      </w:r>
    </w:p>
    <w:p>
      <w:pPr>
        <w:pStyle w:val="TextBody"/>
        <w:bidi w:val="0"/>
        <w:spacing w:before="0" w:after="283"/>
        <w:jc w:val="start"/>
        <w:rPr/>
      </w:pPr>
      <w:r>
        <w:rPr/>
        <w:t xml:space="preserve">5, 617, 904 </w:t>
      </w:r>
    </w:p>
    <w:p>
      <w:pPr>
        <w:pStyle w:val="TextBody"/>
        <w:bidi w:val="0"/>
        <w:jc w:val="start"/>
        <w:rPr/>
      </w:pPr>
      <w:r>
        <w:rPr/>
        <w:t xml:space="preserve">Structural </w:t>
      </w:r>
    </w:p>
    <w:p>
      <w:pPr>
        <w:pStyle w:val="TextBody"/>
        <w:bidi w:val="0"/>
        <w:spacing w:before="0" w:after="283"/>
        <w:jc w:val="start"/>
        <w:rPr/>
      </w:pPr>
      <w:r>
        <w:rPr/>
        <w:t xml:space="preserve">96 </w:t>
      </w:r>
    </w:p>
    <w:p>
      <w:pPr>
        <w:pStyle w:val="TextBody"/>
        <w:bidi w:val="0"/>
        <w:spacing w:before="0" w:after="283"/>
        <w:jc w:val="start"/>
        <w:rPr/>
      </w:pPr>
      <w:r>
        <w:rPr/>
        <w:t xml:space="preserve">2, 800 </w:t>
      </w:r>
    </w:p>
    <w:p>
      <w:pPr>
        <w:pStyle w:val="TextBody"/>
        <w:bidi w:val="0"/>
        <w:spacing w:before="0" w:after="283"/>
        <w:jc w:val="start"/>
        <w:rPr/>
      </w:pPr>
      <w:r>
        <w:rPr/>
        <w:t xml:space="preserve">268, 800 </w:t>
      </w:r>
    </w:p>
    <w:p>
      <w:pPr>
        <w:pStyle w:val="TextBody"/>
        <w:bidi w:val="0"/>
        <w:jc w:val="start"/>
        <w:rPr/>
      </w:pPr>
      <w:r>
        <w:rPr/>
        <w:t xml:space="preserve">Pipes &amp; Fittings/Flanges </w:t>
      </w:r>
    </w:p>
    <w:p>
      <w:pPr>
        <w:pStyle w:val="TextBody"/>
        <w:bidi w:val="0"/>
        <w:spacing w:before="0" w:after="283"/>
        <w:jc w:val="start"/>
        <w:rPr/>
      </w:pPr>
      <w:r>
        <w:rPr/>
        <w:t xml:space="preserve">1 </w:t>
      </w:r>
    </w:p>
    <w:p>
      <w:pPr>
        <w:pStyle w:val="TextBody"/>
        <w:bidi w:val="0"/>
        <w:spacing w:before="0" w:after="283"/>
        <w:jc w:val="start"/>
        <w:rPr/>
      </w:pPr>
      <w:r>
        <w:rPr/>
        <w:t xml:space="preserve">510, 000 </w:t>
      </w:r>
    </w:p>
    <w:p>
      <w:pPr>
        <w:pStyle w:val="TextBody"/>
        <w:bidi w:val="0"/>
        <w:spacing w:before="0" w:after="283"/>
        <w:jc w:val="start"/>
        <w:rPr/>
      </w:pPr>
      <w:r>
        <w:rPr/>
        <w:t xml:space="preserve">510, 000 </w:t>
      </w:r>
    </w:p>
    <w:p>
      <w:pPr>
        <w:pStyle w:val="TextBody"/>
        <w:bidi w:val="0"/>
        <w:jc w:val="start"/>
        <w:rPr/>
      </w:pPr>
      <w:r>
        <w:rPr/>
        <w:t xml:space="preserve">Fasteners </w:t>
      </w:r>
    </w:p>
    <w:p>
      <w:pPr>
        <w:pStyle w:val="TextBody"/>
        <w:bidi w:val="0"/>
        <w:spacing w:before="0" w:after="283"/>
        <w:jc w:val="start"/>
        <w:rPr/>
      </w:pPr>
      <w:r>
        <w:rPr/>
        <w:t xml:space="preserve">8 </w:t>
      </w:r>
    </w:p>
    <w:p>
      <w:pPr>
        <w:pStyle w:val="TextBody"/>
        <w:bidi w:val="0"/>
        <w:spacing w:before="0" w:after="283"/>
        <w:jc w:val="start"/>
        <w:rPr/>
      </w:pPr>
      <w:r>
        <w:rPr/>
        <w:t xml:space="preserve">7, 000 </w:t>
      </w:r>
    </w:p>
    <w:p>
      <w:pPr>
        <w:pStyle w:val="TextBody"/>
        <w:bidi w:val="0"/>
        <w:spacing w:before="0" w:after="283"/>
        <w:jc w:val="start"/>
        <w:rPr/>
      </w:pPr>
      <w:r>
        <w:rPr/>
        <w:t xml:space="preserve">56, 000 </w:t>
      </w:r>
    </w:p>
    <w:p>
      <w:pPr>
        <w:pStyle w:val="TextBody"/>
        <w:bidi w:val="0"/>
        <w:jc w:val="start"/>
        <w:rPr/>
      </w:pPr>
      <w:r>
        <w:rPr/>
        <w:t xml:space="preserve">Aluminium Dome </w:t>
      </w:r>
    </w:p>
    <w:p>
      <w:pPr>
        <w:pStyle w:val="TextBody"/>
        <w:bidi w:val="0"/>
        <w:spacing w:before="0" w:after="283"/>
        <w:jc w:val="start"/>
        <w:rPr/>
      </w:pPr>
      <w:r>
        <w:rPr/>
        <w:t xml:space="preserve">1 </w:t>
      </w:r>
    </w:p>
    <w:p>
      <w:pPr>
        <w:pStyle w:val="TextBody"/>
        <w:bidi w:val="0"/>
        <w:spacing w:before="0" w:after="283"/>
        <w:jc w:val="start"/>
        <w:rPr/>
      </w:pPr>
      <w:r>
        <w:rPr/>
        <w:t xml:space="preserve">7, 000, 000 </w:t>
      </w:r>
    </w:p>
    <w:p>
      <w:pPr>
        <w:pStyle w:val="TextBody"/>
        <w:bidi w:val="0"/>
        <w:spacing w:before="0" w:after="283"/>
        <w:jc w:val="start"/>
        <w:rPr/>
      </w:pPr>
      <w:r>
        <w:rPr/>
        <w:t xml:space="preserve">7, 000, 000 </w:t>
      </w:r>
    </w:p>
    <w:p>
      <w:pPr>
        <w:pStyle w:val="TextBody"/>
        <w:bidi w:val="0"/>
        <w:jc w:val="start"/>
        <w:rPr/>
      </w:pPr>
      <w:r>
        <w:rPr/>
        <w:t xml:space="preserve">Hatch / Accessories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Jet Mixer + Misc </w:t>
      </w:r>
    </w:p>
    <w:p>
      <w:pPr>
        <w:pStyle w:val="TextBody"/>
        <w:bidi w:val="0"/>
        <w:spacing w:before="0" w:after="283"/>
        <w:jc w:val="start"/>
        <w:rPr/>
      </w:pPr>
      <w:r>
        <w:rPr/>
        <w:t xml:space="preserve">8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Galvanizing </w:t>
      </w:r>
    </w:p>
    <w:p>
      <w:pPr>
        <w:pStyle w:val="TextBody"/>
        <w:bidi w:val="0"/>
        <w:spacing w:before="0" w:after="283"/>
        <w:jc w:val="start"/>
        <w:rPr/>
      </w:pPr>
      <w:r>
        <w:rPr/>
        <w:t xml:space="preserve">8 </w:t>
      </w:r>
    </w:p>
    <w:p>
      <w:pPr>
        <w:pStyle w:val="TextBody"/>
        <w:bidi w:val="0"/>
        <w:spacing w:before="0" w:after="283"/>
        <w:jc w:val="start"/>
        <w:rPr/>
      </w:pPr>
      <w:r>
        <w:rPr/>
        <w:t xml:space="preserve">5, 000 </w:t>
      </w:r>
    </w:p>
    <w:p>
      <w:pPr>
        <w:pStyle w:val="TextBody"/>
        <w:bidi w:val="0"/>
        <w:spacing w:before="0" w:after="283"/>
        <w:jc w:val="start"/>
        <w:rPr/>
      </w:pPr>
      <w:r>
        <w:rPr/>
        <w:t xml:space="preserve">40, 000 </w:t>
      </w:r>
    </w:p>
    <w:p>
      <w:pPr>
        <w:pStyle w:val="TextBody"/>
        <w:bidi w:val="0"/>
        <w:jc w:val="start"/>
        <w:rPr/>
      </w:pPr>
      <w:r>
        <w:rPr/>
        <w:t xml:space="preserve">Stairway Steps </w:t>
      </w:r>
    </w:p>
    <w:p>
      <w:pPr>
        <w:pStyle w:val="TextBody"/>
        <w:bidi w:val="0"/>
        <w:spacing w:before="0" w:after="283"/>
        <w:jc w:val="start"/>
        <w:rPr/>
      </w:pPr>
      <w:r>
        <w:rPr/>
        <w:t xml:space="preserve">8 </w:t>
      </w:r>
    </w:p>
    <w:p>
      <w:pPr>
        <w:pStyle w:val="TextBody"/>
        <w:bidi w:val="0"/>
        <w:spacing w:before="0" w:after="283"/>
        <w:jc w:val="start"/>
        <w:rPr/>
      </w:pPr>
      <w:r>
        <w:rPr/>
        <w:t xml:space="preserve">16, 500 </w:t>
      </w:r>
    </w:p>
    <w:p>
      <w:pPr>
        <w:pStyle w:val="TextBody"/>
        <w:bidi w:val="0"/>
        <w:spacing w:before="0" w:after="283"/>
        <w:jc w:val="start"/>
        <w:rPr/>
      </w:pPr>
      <w:r>
        <w:rPr/>
        <w:t xml:space="preserve">132, 000 </w:t>
      </w:r>
    </w:p>
    <w:p>
      <w:pPr>
        <w:pStyle w:val="TextBody"/>
        <w:bidi w:val="0"/>
        <w:jc w:val="start"/>
        <w:rPr/>
      </w:pPr>
      <w:r>
        <w:rPr/>
        <w:t xml:space="preserve">Sub Total </w:t>
      </w:r>
    </w:p>
    <w:p>
      <w:pPr>
        <w:pStyle w:val="TextBody"/>
        <w:bidi w:val="0"/>
        <w:jc w:val="start"/>
        <w:rPr/>
      </w:pPr>
      <w:r>
        <w:rPr/>
        <w:t xml:space="preserve">AED </w:t>
      </w:r>
    </w:p>
    <w:p>
      <w:pPr>
        <w:pStyle w:val="TextBody"/>
        <w:bidi w:val="0"/>
        <w:spacing w:before="0" w:after="283"/>
        <w:jc w:val="start"/>
        <w:rPr/>
      </w:pPr>
      <w:r>
        <w:rPr/>
        <w:t xml:space="preserve">23, 481, 657 </w:t>
      </w:r>
    </w:p>
    <w:p>
      <w:pPr>
        <w:pStyle w:val="Heading2"/>
        <w:bidi w:val="0"/>
        <w:jc w:val="start"/>
        <w:rPr/>
      </w:pPr>
      <w:r>
        <w:rPr/>
        <w:t xml:space="preserve">III </w:t>
      </w:r>
    </w:p>
    <w:p>
      <w:pPr>
        <w:pStyle w:val="Heading2"/>
        <w:bidi w:val="0"/>
        <w:jc w:val="start"/>
        <w:rPr/>
      </w:pPr>
      <w:r>
        <w:rPr/>
        <w:t xml:space="preserve">CONSTRUCTION </w:t>
      </w:r>
    </w:p>
    <w:p>
      <w:pPr>
        <w:pStyle w:val="TextBody"/>
        <w:bidi w:val="0"/>
        <w:jc w:val="start"/>
        <w:rPr/>
      </w:pPr>
      <w:r>
        <w:rPr/>
        <w:t xml:space="preserve">Sub-Contract </w:t>
      </w:r>
    </w:p>
    <w:p>
      <w:pPr>
        <w:pStyle w:val="TextBody"/>
        <w:bidi w:val="0"/>
        <w:spacing w:before="0" w:after="283"/>
        <w:jc w:val="start"/>
        <w:rPr/>
      </w:pPr>
      <w:r>
        <w:rPr/>
        <w:t xml:space="preserve">5, 450 </w:t>
      </w:r>
    </w:p>
    <w:p>
      <w:pPr>
        <w:pStyle w:val="TextBody"/>
        <w:bidi w:val="0"/>
        <w:spacing w:before="0" w:after="283"/>
        <w:jc w:val="start"/>
        <w:rPr/>
      </w:pPr>
      <w:r>
        <w:rPr/>
        <w:t xml:space="preserve">1, 000 </w:t>
      </w:r>
    </w:p>
    <w:p>
      <w:pPr>
        <w:pStyle w:val="TextBody"/>
        <w:bidi w:val="0"/>
        <w:spacing w:before="0" w:after="283"/>
        <w:jc w:val="start"/>
        <w:rPr/>
      </w:pPr>
      <w:r>
        <w:rPr/>
        <w:t xml:space="preserve">5, 450, 000 </w:t>
      </w:r>
    </w:p>
    <w:p>
      <w:pPr>
        <w:pStyle w:val="TextBody"/>
        <w:bidi w:val="0"/>
        <w:jc w:val="start"/>
        <w:rPr/>
      </w:pPr>
      <w:r>
        <w:rPr/>
        <w:t xml:space="preserve">Consumables </w:t>
      </w:r>
    </w:p>
    <w:p>
      <w:pPr>
        <w:pStyle w:val="TextBody"/>
        <w:bidi w:val="0"/>
        <w:spacing w:before="0" w:after="283"/>
        <w:jc w:val="start"/>
        <w:rPr/>
      </w:pPr>
      <w:r>
        <w:rPr/>
        <w:t xml:space="preserve">1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jc w:val="start"/>
        <w:rPr/>
      </w:pPr>
      <w:r>
        <w:rPr/>
        <w:t xml:space="preserve">Safety Equipments </w:t>
      </w:r>
    </w:p>
    <w:p>
      <w:pPr>
        <w:pStyle w:val="TextBody"/>
        <w:bidi w:val="0"/>
        <w:spacing w:before="0" w:after="283"/>
        <w:jc w:val="start"/>
        <w:rPr/>
      </w:pPr>
      <w:r>
        <w:rPr/>
        <w:t xml:space="preserve">1 </w:t>
      </w:r>
    </w:p>
    <w:p>
      <w:pPr>
        <w:pStyle w:val="TextBody"/>
        <w:bidi w:val="0"/>
        <w:spacing w:before="0" w:after="283"/>
        <w:jc w:val="start"/>
        <w:rPr/>
      </w:pPr>
      <w:r>
        <w:rPr/>
        <w:t xml:space="preserve">398, 200 </w:t>
      </w:r>
    </w:p>
    <w:p>
      <w:pPr>
        <w:pStyle w:val="TextBody"/>
        <w:bidi w:val="0"/>
        <w:spacing w:before="0" w:after="283"/>
        <w:jc w:val="start"/>
        <w:rPr/>
      </w:pPr>
      <w:r>
        <w:rPr/>
        <w:t xml:space="preserve">398, 200 </w:t>
      </w:r>
    </w:p>
    <w:p>
      <w:pPr>
        <w:pStyle w:val="TextBody"/>
        <w:bidi w:val="0"/>
        <w:jc w:val="start"/>
        <w:rPr/>
      </w:pPr>
      <w:r>
        <w:rPr/>
        <w:t xml:space="preserve">Salary for Staff </w:t>
      </w:r>
    </w:p>
    <w:p>
      <w:pPr>
        <w:pStyle w:val="TextBody"/>
        <w:bidi w:val="0"/>
        <w:spacing w:before="0" w:after="283"/>
        <w:jc w:val="start"/>
        <w:rPr/>
      </w:pPr>
      <w:r>
        <w:rPr/>
        <w:t xml:space="preserve">1 </w:t>
      </w:r>
    </w:p>
    <w:p>
      <w:pPr>
        <w:pStyle w:val="TextBody"/>
        <w:bidi w:val="0"/>
        <w:spacing w:before="0" w:after="283"/>
        <w:jc w:val="start"/>
        <w:rPr/>
      </w:pPr>
      <w:r>
        <w:rPr/>
        <w:t xml:space="preserve">500, 000 </w:t>
      </w:r>
    </w:p>
    <w:p>
      <w:pPr>
        <w:pStyle w:val="TextBody"/>
        <w:bidi w:val="0"/>
        <w:spacing w:before="0" w:after="283"/>
        <w:jc w:val="start"/>
        <w:rPr/>
      </w:pPr>
      <w:r>
        <w:rPr/>
        <w:t xml:space="preserve">500, 000 </w:t>
      </w:r>
    </w:p>
    <w:p>
      <w:pPr>
        <w:pStyle w:val="TextBody"/>
        <w:bidi w:val="0"/>
        <w:jc w:val="start"/>
        <w:rPr/>
      </w:pPr>
      <w:r>
        <w:rPr/>
        <w:t xml:space="preserve">Wages for Fabrication Crew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Wages for Erection Crew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Equipments ( Hire) </w:t>
      </w:r>
    </w:p>
    <w:p>
      <w:pPr>
        <w:pStyle w:val="TextBody"/>
        <w:bidi w:val="0"/>
        <w:spacing w:before="0" w:after="283"/>
        <w:jc w:val="start"/>
        <w:rPr/>
      </w:pPr>
      <w:r>
        <w:rPr/>
        <w:t xml:space="preserve">1 </w:t>
      </w:r>
    </w:p>
    <w:p>
      <w:pPr>
        <w:pStyle w:val="TextBody"/>
        <w:bidi w:val="0"/>
        <w:spacing w:before="0" w:after="283"/>
        <w:jc w:val="start"/>
        <w:rPr/>
      </w:pPr>
      <w:r>
        <w:rPr/>
        <w:t xml:space="preserve">1, 661, 000 </w:t>
      </w:r>
    </w:p>
    <w:p>
      <w:pPr>
        <w:pStyle w:val="TextBody"/>
        <w:bidi w:val="0"/>
        <w:spacing w:before="0" w:after="283"/>
        <w:jc w:val="start"/>
        <w:rPr/>
      </w:pPr>
      <w:r>
        <w:rPr/>
        <w:t xml:space="preserve">1, 661, 000 </w:t>
      </w:r>
    </w:p>
    <w:p>
      <w:pPr>
        <w:pStyle w:val="TextBody"/>
        <w:bidi w:val="0"/>
        <w:jc w:val="start"/>
        <w:rPr/>
      </w:pPr>
      <w:r>
        <w:rPr/>
        <w:t xml:space="preserve">Equipments ( Purchase ) </w:t>
      </w:r>
    </w:p>
    <w:p>
      <w:pPr>
        <w:pStyle w:val="TextBody"/>
        <w:bidi w:val="0"/>
        <w:spacing w:before="0" w:after="283"/>
        <w:jc w:val="start"/>
        <w:rPr/>
      </w:pPr>
      <w:r>
        <w:rPr/>
        <w:t xml:space="preserve">1 </w:t>
      </w:r>
    </w:p>
    <w:p>
      <w:pPr>
        <w:pStyle w:val="TextBody"/>
        <w:bidi w:val="0"/>
        <w:spacing w:before="0" w:after="283"/>
        <w:jc w:val="start"/>
        <w:rPr/>
      </w:pPr>
      <w:r>
        <w:rPr/>
        <w:t xml:space="preserve">600, 000 </w:t>
      </w:r>
    </w:p>
    <w:p>
      <w:pPr>
        <w:pStyle w:val="TextBody"/>
        <w:bidi w:val="0"/>
        <w:spacing w:before="0" w:after="283"/>
        <w:jc w:val="start"/>
        <w:rPr/>
      </w:pPr>
      <w:r>
        <w:rPr/>
        <w:t xml:space="preserve">600, 000 </w:t>
      </w:r>
    </w:p>
    <w:p>
      <w:pPr>
        <w:pStyle w:val="TextBody"/>
        <w:bidi w:val="0"/>
        <w:jc w:val="start"/>
        <w:rPr/>
      </w:pPr>
      <w:r>
        <w:rPr/>
        <w:t xml:space="preserve">Mobilization of Pre fabricated material to site </w:t>
      </w:r>
    </w:p>
    <w:p>
      <w:pPr>
        <w:pStyle w:val="TextBody"/>
        <w:bidi w:val="0"/>
        <w:spacing w:before="0" w:after="283"/>
        <w:jc w:val="start"/>
        <w:rPr/>
      </w:pPr>
      <w:r>
        <w:rPr/>
        <w:t xml:space="preserve">1 </w:t>
      </w:r>
    </w:p>
    <w:p>
      <w:pPr>
        <w:pStyle w:val="TextBody"/>
        <w:bidi w:val="0"/>
        <w:spacing w:before="0" w:after="283"/>
        <w:jc w:val="start"/>
        <w:rPr/>
      </w:pPr>
      <w:r>
        <w:rPr/>
        <w:t xml:space="preserve">320, 000 </w:t>
      </w:r>
    </w:p>
    <w:p>
      <w:pPr>
        <w:pStyle w:val="TextBody"/>
        <w:bidi w:val="0"/>
        <w:spacing w:before="0" w:after="283"/>
        <w:jc w:val="start"/>
        <w:rPr/>
      </w:pPr>
      <w:r>
        <w:rPr/>
        <w:t xml:space="preserve">320, 000 </w:t>
      </w:r>
    </w:p>
    <w:p>
      <w:pPr>
        <w:pStyle w:val="TextBody"/>
        <w:bidi w:val="0"/>
        <w:jc w:val="start"/>
        <w:rPr/>
      </w:pPr>
      <w:r>
        <w:rPr/>
        <w:t xml:space="preserve">Scaffolding &amp; Erection Tools &amp; tackles </w:t>
      </w:r>
    </w:p>
    <w:p>
      <w:pPr>
        <w:pStyle w:val="TextBody"/>
        <w:bidi w:val="0"/>
        <w:spacing w:before="0" w:after="283"/>
        <w:jc w:val="start"/>
        <w:rPr/>
      </w:pPr>
      <w:r>
        <w:rPr/>
        <w:t xml:space="preserve">1 </w:t>
      </w:r>
    </w:p>
    <w:p>
      <w:pPr>
        <w:pStyle w:val="TextBody"/>
        <w:bidi w:val="0"/>
        <w:spacing w:before="0" w:after="283"/>
        <w:jc w:val="start"/>
        <w:rPr/>
      </w:pPr>
      <w:r>
        <w:rPr/>
        <w:t xml:space="preserve">42, 000 </w:t>
      </w:r>
    </w:p>
    <w:p>
      <w:pPr>
        <w:pStyle w:val="TextBody"/>
        <w:bidi w:val="0"/>
        <w:spacing w:before="0" w:after="283"/>
        <w:jc w:val="start"/>
        <w:rPr/>
      </w:pPr>
      <w:r>
        <w:rPr/>
        <w:t xml:space="preserve">42, 000 </w:t>
      </w:r>
    </w:p>
    <w:p>
      <w:pPr>
        <w:pStyle w:val="TextBody"/>
        <w:bidi w:val="0"/>
        <w:jc w:val="start"/>
        <w:rPr/>
      </w:pPr>
      <w:r>
        <w:rPr/>
        <w:t xml:space="preserve">Fuel </w:t>
      </w:r>
    </w:p>
    <w:p>
      <w:pPr>
        <w:pStyle w:val="TextBody"/>
        <w:bidi w:val="0"/>
        <w:spacing w:before="0" w:after="283"/>
        <w:jc w:val="start"/>
        <w:rPr/>
      </w:pPr>
      <w:r>
        <w:rPr/>
        <w:t xml:space="preserve">1 </w:t>
      </w:r>
    </w:p>
    <w:p>
      <w:pPr>
        <w:pStyle w:val="TextBody"/>
        <w:bidi w:val="0"/>
        <w:spacing w:before="0" w:after="283"/>
        <w:jc w:val="start"/>
        <w:rPr/>
      </w:pPr>
      <w:r>
        <w:rPr/>
        <w:t xml:space="preserve">617, 400 </w:t>
      </w:r>
    </w:p>
    <w:p>
      <w:pPr>
        <w:pStyle w:val="TextBody"/>
        <w:bidi w:val="0"/>
        <w:spacing w:before="0" w:after="283"/>
        <w:jc w:val="start"/>
        <w:rPr/>
      </w:pPr>
      <w:r>
        <w:rPr/>
        <w:t xml:space="preserve">617, 400 </w:t>
      </w:r>
    </w:p>
    <w:p>
      <w:pPr>
        <w:pStyle w:val="TextBody"/>
        <w:bidi w:val="0"/>
        <w:jc w:val="start"/>
        <w:rPr/>
      </w:pPr>
      <w:r>
        <w:rPr/>
        <w:t xml:space="preserve">Freight, Visa , Food &amp; Accommodation for Crew </w:t>
      </w:r>
    </w:p>
    <w:p>
      <w:pPr>
        <w:pStyle w:val="TextBody"/>
        <w:bidi w:val="0"/>
        <w:jc w:val="start"/>
        <w:rPr/>
      </w:pPr>
      <w:r>
        <w:rPr/>
        <w:t xml:space="preserve">2, 663, 200 </w:t>
      </w:r>
    </w:p>
    <w:p>
      <w:pPr>
        <w:pStyle w:val="TextBody"/>
        <w:bidi w:val="0"/>
        <w:spacing w:before="0" w:after="283"/>
        <w:jc w:val="start"/>
        <w:rPr/>
      </w:pPr>
      <w:r>
        <w:rPr/>
        <w:t xml:space="preserve">2, 663, 200 </w:t>
      </w:r>
    </w:p>
    <w:p>
      <w:pPr>
        <w:pStyle w:val="TextBody"/>
        <w:bidi w:val="0"/>
        <w:jc w:val="start"/>
        <w:rPr/>
      </w:pPr>
      <w:r>
        <w:rPr/>
        <w:t xml:space="preserve">Testing Requirement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Site Communication/Stationary/Utilities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Office Communication/Stationary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Heating &amp; Nitrogen Coil </w:t>
      </w:r>
    </w:p>
    <w:p>
      <w:pPr>
        <w:pStyle w:val="TextBody"/>
        <w:bidi w:val="0"/>
        <w:spacing w:before="0" w:after="283"/>
        <w:jc w:val="start"/>
        <w:rPr/>
      </w:pPr>
      <w:r>
        <w:rPr/>
        <w:t xml:space="preserve">1 </w:t>
      </w:r>
    </w:p>
    <w:p>
      <w:pPr>
        <w:pStyle w:val="TextBody"/>
        <w:bidi w:val="0"/>
        <w:spacing w:before="0" w:after="283"/>
        <w:jc w:val="start"/>
        <w:rPr/>
      </w:pPr>
      <w:r>
        <w:rPr/>
        <w:t xml:space="preserve">3, 849, 468 </w:t>
      </w:r>
    </w:p>
    <w:p>
      <w:pPr>
        <w:pStyle w:val="TextBody"/>
        <w:bidi w:val="0"/>
        <w:spacing w:before="0" w:after="283"/>
        <w:jc w:val="start"/>
        <w:rPr/>
      </w:pPr>
      <w:r>
        <w:rPr/>
        <w:t xml:space="preserve">3, 849, 468 </w:t>
      </w:r>
    </w:p>
    <w:p>
      <w:pPr>
        <w:pStyle w:val="TextBody"/>
        <w:bidi w:val="0"/>
        <w:jc w:val="start"/>
        <w:rPr/>
      </w:pPr>
      <w:r>
        <w:rPr/>
        <w:t xml:space="preserve">Sub Total </w:t>
      </w:r>
    </w:p>
    <w:p>
      <w:pPr>
        <w:pStyle w:val="TextBody"/>
        <w:bidi w:val="0"/>
        <w:jc w:val="start"/>
        <w:rPr/>
      </w:pPr>
      <w:r>
        <w:rPr/>
        <w:t xml:space="preserve">AED </w:t>
      </w:r>
    </w:p>
    <w:p>
      <w:pPr>
        <w:pStyle w:val="TextBody"/>
        <w:bidi w:val="0"/>
        <w:spacing w:before="0" w:after="283"/>
        <w:jc w:val="start"/>
        <w:rPr/>
      </w:pPr>
      <w:r>
        <w:rPr/>
        <w:t xml:space="preserve">10, 751, 268 </w:t>
      </w:r>
    </w:p>
    <w:p>
      <w:pPr>
        <w:pStyle w:val="Heading2"/>
        <w:bidi w:val="0"/>
        <w:jc w:val="start"/>
        <w:rPr/>
      </w:pPr>
      <w:r>
        <w:rPr/>
        <w:t xml:space="preserve">IV </w:t>
      </w:r>
    </w:p>
    <w:p>
      <w:pPr>
        <w:pStyle w:val="Heading2"/>
        <w:bidi w:val="0"/>
        <w:jc w:val="start"/>
        <w:rPr/>
      </w:pPr>
      <w:r>
        <w:rPr/>
        <w:t xml:space="preserve">SUB-CONTRACT </w:t>
      </w:r>
    </w:p>
    <w:p>
      <w:pPr>
        <w:pStyle w:val="TextBody"/>
        <w:bidi w:val="0"/>
        <w:jc w:val="start"/>
        <w:rPr/>
      </w:pPr>
      <w:r>
        <w:rPr/>
        <w:t xml:space="preserve">Civil Foundation &amp; Misc. Works </w:t>
      </w:r>
    </w:p>
    <w:p>
      <w:pPr>
        <w:pStyle w:val="TextBody"/>
        <w:bidi w:val="0"/>
        <w:spacing w:before="0" w:after="283"/>
        <w:jc w:val="start"/>
        <w:rPr/>
      </w:pPr>
      <w:r>
        <w:rPr/>
        <w:t xml:space="preserve">1 </w:t>
      </w:r>
    </w:p>
    <w:p>
      <w:pPr>
        <w:pStyle w:val="TextBody"/>
        <w:bidi w:val="0"/>
        <w:spacing w:before="0" w:after="283"/>
        <w:jc w:val="start"/>
        <w:rPr/>
      </w:pPr>
      <w:r>
        <w:rPr/>
        <w:t xml:space="preserve">8, 389, 450 </w:t>
      </w:r>
    </w:p>
    <w:p>
      <w:pPr>
        <w:pStyle w:val="TextBody"/>
        <w:bidi w:val="0"/>
        <w:spacing w:before="0" w:after="283"/>
        <w:jc w:val="start"/>
        <w:rPr/>
      </w:pPr>
      <w:r>
        <w:rPr/>
        <w:t xml:space="preserve">8, 389, 450 </w:t>
      </w:r>
    </w:p>
    <w:p>
      <w:pPr>
        <w:pStyle w:val="TextBody"/>
        <w:bidi w:val="0"/>
        <w:jc w:val="start"/>
        <w:rPr/>
      </w:pPr>
      <w:r>
        <w:rPr/>
        <w:t xml:space="preserve">Civil Design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Soil Improvement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Reduce backfilling (1 M)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Surface Preparation &amp; Painting </w:t>
      </w:r>
    </w:p>
    <w:p>
      <w:pPr>
        <w:pStyle w:val="TextBody"/>
        <w:bidi w:val="0"/>
        <w:spacing w:before="0" w:after="283"/>
        <w:jc w:val="start"/>
        <w:rPr/>
      </w:pPr>
      <w:r>
        <w:rPr/>
        <w:t xml:space="preserve">1 </w:t>
      </w:r>
    </w:p>
    <w:p>
      <w:pPr>
        <w:pStyle w:val="TextBody"/>
        <w:bidi w:val="0"/>
        <w:spacing w:before="0" w:after="283"/>
        <w:jc w:val="start"/>
        <w:rPr/>
      </w:pPr>
      <w:r>
        <w:rPr/>
        <w:t xml:space="preserve">2, 476, 700 </w:t>
      </w:r>
    </w:p>
    <w:p>
      <w:pPr>
        <w:pStyle w:val="TextBody"/>
        <w:bidi w:val="0"/>
        <w:spacing w:before="0" w:after="283"/>
        <w:jc w:val="start"/>
        <w:rPr/>
      </w:pPr>
      <w:r>
        <w:rPr/>
        <w:t xml:space="preserve">2, 476, 700 </w:t>
      </w:r>
    </w:p>
    <w:p>
      <w:pPr>
        <w:pStyle w:val="TextBody"/>
        <w:bidi w:val="0"/>
        <w:jc w:val="start"/>
        <w:rPr/>
      </w:pPr>
      <w:r>
        <w:rPr/>
        <w:t xml:space="preserve">Belzona application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NDT works </w:t>
      </w:r>
    </w:p>
    <w:p>
      <w:pPr>
        <w:pStyle w:val="TextBody"/>
        <w:bidi w:val="0"/>
        <w:spacing w:before="0" w:after="283"/>
        <w:jc w:val="start"/>
        <w:rPr/>
      </w:pPr>
      <w:r>
        <w:rPr/>
        <w:t xml:space="preserve">1 </w:t>
      </w:r>
    </w:p>
    <w:p>
      <w:pPr>
        <w:pStyle w:val="TextBody"/>
        <w:bidi w:val="0"/>
        <w:spacing w:before="0" w:after="283"/>
        <w:jc w:val="start"/>
        <w:rPr/>
      </w:pPr>
      <w:r>
        <w:rPr/>
        <w:t xml:space="preserve">1, 150, 000 </w:t>
      </w:r>
    </w:p>
    <w:p>
      <w:pPr>
        <w:pStyle w:val="TextBody"/>
        <w:bidi w:val="0"/>
        <w:spacing w:before="0" w:after="283"/>
        <w:jc w:val="start"/>
        <w:rPr/>
      </w:pPr>
      <w:r>
        <w:rPr/>
        <w:t xml:space="preserve">1, 150, 000 </w:t>
      </w:r>
    </w:p>
    <w:p>
      <w:pPr>
        <w:pStyle w:val="TextBody"/>
        <w:bidi w:val="0"/>
        <w:jc w:val="start"/>
        <w:rPr/>
      </w:pPr>
      <w:r>
        <w:rPr/>
        <w:t xml:space="preserve">Third Party Inspection </w:t>
      </w:r>
    </w:p>
    <w:p>
      <w:pPr>
        <w:pStyle w:val="TextBody"/>
        <w:bidi w:val="0"/>
        <w:spacing w:before="0" w:after="283"/>
        <w:jc w:val="start"/>
        <w:rPr/>
      </w:pPr>
      <w:r>
        <w:rPr/>
        <w:t xml:space="preserve">1 </w:t>
      </w:r>
    </w:p>
    <w:p>
      <w:pPr>
        <w:pStyle w:val="TextBody"/>
        <w:bidi w:val="0"/>
        <w:spacing w:before="0" w:after="283"/>
        <w:jc w:val="start"/>
        <w:rPr/>
      </w:pPr>
      <w:r>
        <w:rPr/>
        <w:t xml:space="preserve">150, 000 </w:t>
      </w:r>
    </w:p>
    <w:p>
      <w:pPr>
        <w:pStyle w:val="TextBody"/>
        <w:bidi w:val="0"/>
        <w:spacing w:before="0" w:after="283"/>
        <w:jc w:val="start"/>
        <w:rPr/>
      </w:pPr>
      <w:r>
        <w:rPr/>
        <w:t xml:space="preserve">150, 000 </w:t>
      </w:r>
    </w:p>
    <w:p>
      <w:pPr>
        <w:pStyle w:val="TextBody"/>
        <w:bidi w:val="0"/>
        <w:jc w:val="start"/>
        <w:rPr/>
      </w:pPr>
      <w:r>
        <w:rPr/>
        <w:t xml:space="preserve">Calibration </w:t>
      </w:r>
    </w:p>
    <w:p>
      <w:pPr>
        <w:pStyle w:val="TextBody"/>
        <w:bidi w:val="0"/>
        <w:spacing w:before="0" w:after="283"/>
        <w:jc w:val="start"/>
        <w:rPr/>
      </w:pPr>
      <w:r>
        <w:rPr/>
        <w:t xml:space="preserve">1 </w:t>
      </w:r>
    </w:p>
    <w:p>
      <w:pPr>
        <w:pStyle w:val="TextBody"/>
        <w:bidi w:val="0"/>
        <w:spacing w:before="0" w:after="283"/>
        <w:jc w:val="start"/>
        <w:rPr/>
      </w:pPr>
      <w:r>
        <w:rPr/>
        <w:t xml:space="preserve">64, 000 </w:t>
      </w:r>
    </w:p>
    <w:p>
      <w:pPr>
        <w:pStyle w:val="TextBody"/>
        <w:bidi w:val="0"/>
        <w:spacing w:before="0" w:after="283"/>
        <w:jc w:val="start"/>
        <w:rPr/>
      </w:pPr>
      <w:r>
        <w:rPr/>
        <w:t xml:space="preserve">64, 000 </w:t>
      </w:r>
    </w:p>
    <w:p>
      <w:pPr>
        <w:pStyle w:val="TextBody"/>
        <w:bidi w:val="0"/>
        <w:jc w:val="start"/>
        <w:rPr/>
      </w:pPr>
      <w:r>
        <w:rPr/>
        <w:t xml:space="preserve">Hydro Test </w:t>
      </w:r>
    </w:p>
    <w:p>
      <w:pPr>
        <w:pStyle w:val="TextBody"/>
        <w:bidi w:val="0"/>
        <w:spacing w:before="0" w:after="283"/>
        <w:jc w:val="start"/>
        <w:rPr/>
      </w:pPr>
      <w:r>
        <w:rPr/>
        <w:t xml:space="preserve">1 </w:t>
      </w:r>
    </w:p>
    <w:p>
      <w:pPr>
        <w:pStyle w:val="TextBody"/>
        <w:bidi w:val="0"/>
        <w:spacing w:before="0" w:after="283"/>
        <w:jc w:val="start"/>
        <w:rPr/>
      </w:pPr>
      <w:r>
        <w:rPr/>
        <w:t xml:space="preserve">200, 000 </w:t>
      </w:r>
    </w:p>
    <w:p>
      <w:pPr>
        <w:pStyle w:val="TextBody"/>
        <w:bidi w:val="0"/>
        <w:spacing w:before="0" w:after="283"/>
        <w:jc w:val="start"/>
        <w:rPr/>
      </w:pPr>
      <w:r>
        <w:rPr/>
        <w:t xml:space="preserve">200, 000 </w:t>
      </w:r>
    </w:p>
    <w:p>
      <w:pPr>
        <w:pStyle w:val="TextBody"/>
        <w:bidi w:val="0"/>
        <w:jc w:val="start"/>
        <w:rPr/>
      </w:pPr>
      <w:r>
        <w:rPr/>
        <w:t xml:space="preserve">Sub Total </w:t>
      </w:r>
    </w:p>
    <w:p>
      <w:pPr>
        <w:pStyle w:val="TextBody"/>
        <w:bidi w:val="0"/>
        <w:jc w:val="start"/>
        <w:rPr/>
      </w:pPr>
      <w:r>
        <w:rPr/>
        <w:t xml:space="preserve">AED </w:t>
      </w:r>
    </w:p>
    <w:p>
      <w:pPr>
        <w:pStyle w:val="TextBody"/>
        <w:bidi w:val="0"/>
        <w:spacing w:before="0" w:after="283"/>
        <w:jc w:val="start"/>
        <w:rPr/>
      </w:pPr>
      <w:r>
        <w:rPr/>
        <w:t xml:space="preserve">12, 430, 150 </w:t>
      </w:r>
    </w:p>
    <w:p>
      <w:pPr>
        <w:pStyle w:val="Heading2"/>
        <w:bidi w:val="0"/>
        <w:jc w:val="start"/>
        <w:rPr/>
      </w:pPr>
      <w:r>
        <w:rPr/>
        <w:t xml:space="preserve">V </w:t>
      </w:r>
    </w:p>
    <w:p>
      <w:pPr>
        <w:pStyle w:val="Heading2"/>
        <w:bidi w:val="0"/>
        <w:jc w:val="start"/>
        <w:rPr/>
      </w:pPr>
      <w:r>
        <w:rPr/>
        <w:t xml:space="preserve">OTHERS </w:t>
      </w:r>
    </w:p>
    <w:p>
      <w:pPr>
        <w:pStyle w:val="TextBody"/>
        <w:bidi w:val="0"/>
        <w:jc w:val="start"/>
        <w:rPr/>
      </w:pPr>
      <w:r>
        <w:rPr/>
        <w:t xml:space="preserve">BG Charges </w:t>
      </w:r>
    </w:p>
    <w:p>
      <w:pPr>
        <w:pStyle w:val="TextBody"/>
        <w:bidi w:val="0"/>
        <w:jc w:val="start"/>
        <w:rPr/>
      </w:pPr>
      <w:r>
        <w:rPr/>
        <w:t xml:space="preserve">100, 000 </w:t>
      </w:r>
    </w:p>
    <w:p>
      <w:pPr>
        <w:pStyle w:val="TextBody"/>
        <w:bidi w:val="0"/>
        <w:jc w:val="start"/>
        <w:rPr/>
      </w:pPr>
      <w:r>
        <w:rPr/>
        <w:t xml:space="preserve">Finance Charges </w:t>
      </w:r>
    </w:p>
    <w:p>
      <w:pPr>
        <w:pStyle w:val="TextBody"/>
        <w:bidi w:val="0"/>
        <w:jc w:val="start"/>
        <w:rPr/>
      </w:pPr>
      <w:r>
        <w:rPr/>
        <w:t xml:space="preserve">150, 000 </w:t>
      </w:r>
    </w:p>
    <w:p>
      <w:pPr>
        <w:pStyle w:val="TextBody"/>
        <w:bidi w:val="0"/>
        <w:spacing w:before="0" w:after="283"/>
        <w:jc w:val="start"/>
        <w:rPr/>
      </w:pPr>
      <w:r>
        <w:rPr/>
        <w:t xml:space="preserve">Commission to Agents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https://assignbuster.com/installation-of-storage-tanks-construction-essay/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Installation of storage tanks constructi...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allation-of-storage-tank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Installation of storage tanks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storage tanks construction essay</dc:title>
  <dc:subject>Others;</dc:subject>
  <dc:creator>AssignBuster</dc:creator>
  <cp:keywords/>
  <dc:description>The proposal contains the detailed scope of works on various discipline of the tender, procedures developed for execution of Storage tank construction...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