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Csc test 2 lecture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secret word or string of characters that allows you to log on to a remote computer is called a ________.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were emailing a term paper and wanted to maintain its formatting, it would be sent as a(n) ________attachment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automatic email mailing list of people who regularly participate in discussion topics is called ________. listserv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enables users to find and access the various parts of the web is called a ________.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connects a personal computer to a cable-TV system that offers an Internet connection? cable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with a domain name is called a ________.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these can be used to locate information on the web by asking questions or using keywords? Search engines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wired or wireless means of connecting a computer to the Internet is called a ________. Physical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wired or wireless means of connecting to the Internet is called a physical connection.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Twitter is a social-networking website.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cable modem is an example of a physical connection to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instant messaging, any user on a given email system can send a message and have it pop up instantly on the screen of anyone else logged onto that system.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 technology automatically downloads information to your computer.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Guides to appropriate online behavior are called netiquette.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advantage of DSL is that it is always on and its transmission rate is consistent.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portal is software that enables users to view web pages and to jump from one page to another.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Flaming refers to unsolicited email in the form of advertising or chain letters.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 is used to transmit only small files.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domain abbreviation for an educational or research institution website is ________.. edu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device that sends and receives data over telephone lines to and from computers is called a(n) ________.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space station that transmits radio waves called microwaves from earth-based stations is called a ________. communications satellite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Connections to other documents or web pages that contain related information are called ________ links. Hypertext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were emailing a term paper and wanted to maintain its formatting, it would be sent as a(n) ________. attachment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access a newsgroup, a(n) ________ program is needed. newsreader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transmission of data from a remote computer to a local computer is referred to as ________.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good netiquette? When replying, send the entire original message for reference.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rapid sequencing of still images to create the appearance of motion is called a(n) ________. animation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Gigabits per second are ________. 1 billion bits per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Spamming is writing an online message that uses derogatory, obscene, or inappropriate language.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Downloading is the transmission of data from a local computer to a remote computer.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cable modem connects a personal computer to a cable-TV system that offers an Internet connection.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is an expression of how much data can be sent through a communications channel in a given amount of time.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Applets are written in Java, a complex programming language that enables programmers to create animated and interactive web pages.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transmission of credit information to order something online is an example of an upload.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have a cable modem Internet connection even if there is no cable television available in your area.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IP address consists of four sets of numbers separated by ________. Decimals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Generally, a very high-speed Internet connection is referred to as ________. broadband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. gov, . com, . net, and . edu extensions are examples of ________. top-level domains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program that adds a specific feature to a browser, allowing it to play or view certain files, is a ________. plug-in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these provides lists of several websites classified by topic? subject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Kilobits per second are faster than megabits per second.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is an expression of how much data can be sent through a communications channel in a given amount of timeTrue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Web 2. 0" refers to a more social, collaborative, interactive, and responsive web.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 (DSL) uses satellite technology to transmit data in megabits per second.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 perform(s) tasks related to the control, allocation, and maintenance of computer resources. Utility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tasks is NOT performed by an operating system? word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these operating systems runs only on Apple Macintosh computers? Mac 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kind of software can be downloaded from the Internet for free and then have non-copyrighted modifications made to it? public-domain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allows the user to create, edit, format, print, and store text material such as term papers and reports is called ___________. word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Inserting is the act of adding to a document.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 can generate a table of contents, an index, and a search feature by using the Help command.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processing software allows the user to create, edit, format, print, and store text material.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user-controllable display screen that enables users to interact with a computer is called the user interface.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copyright is the exclusive legal right that prohibits copying of intellectual property without the permission of the copyright holder.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Platform" refers to the particular processor model and operating system on which a computer is based.`True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keyboards have special-purpose keys that are used to enter, delete, and edit data and to execute commands.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 created by database management programs that usually consist of collections of numerical data such as budgets, sales forecasts, and schedules are called workbook files.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release is a major upgrade (revision) in a software product.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movable symbol on the display screen that shows where the user may next enter data or commands is called the cursor.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from another source that is converted into a format compatible with the program in which the user is currently working is called __________. importing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that are currently running within Microsoft Windows are displayed at the bottom of the screen in an area called the __________. Taskbar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that are stored permanently in the computer's electronic circuitry are known as __________. 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type of menu? Push-up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instruction book or program that takes users through a prescribed series of steps to learn how to use a program is called a ________. tutorial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 is a movable symbol on the display screen that shows where the user may next enter data or commands. cursor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pictures that are used with GUIs to represent programs, data files, or procedures are called __________. icons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single keystroke or command, or a series of keystrokes or commands used to automatically issue a longer, predetermined series of keystrokes or commands is called a __________. macro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Copyrighted software that is distributed free of charge is called __________. freeware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Copyrighted software that is distributed free of charge but requires users to make a monetary contribution to continue using it is called shareware.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thesaurus can provide the user with alternative words.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template is a preformatted document that provides basic tools and structure for creating a final document.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Mac OS is icon-oriented.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rollover feature provides a small box explaining an icon's function when the mouse pointer is rolled over it.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Editing means determining the appearance of a document.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user wants to check for alternative wording to enhance the vocabulary of a paper, she can use the dictionary feature.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wrap automatically continues text on the next line when the user reaches the right margin.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transforming data into a format that can be used in another program and then transmitting it is known as __________. exporting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user runs two programs at the same time on a computer with one central processor, she is _________. multitasking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upgrade in a software product is called a(n) _________.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Keys found on the top or the left of the keyboard that are used to execute commands specific to the software being used are called __________. function keys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GUI function that provides a small box explaining an icon's purpose when the mouse pointer is rolled over the icon is called a(n) __________. Rollover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Copyrighted software that is distributed free of charge but requires users to make a monetary contribution to continue using it is called shareware.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Microsoft's multitasking operating system designed to run on network servers is Microsoft Windows Server.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is not protected by copyright and that may be duplicated by anyone is called shareware.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several applications are bundled together into a single large package it is known as groupware.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programs are also known as service programs.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bar that is displayed across the top of a window that shows menus and icons representing frequently used options and commands is called a taskbar.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that perform tasks related to the control and allocation of computer resources are utility programs..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space station that transmits radio waves from earth-based stations is called a ________. communications satellite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two modems connect to each other at a single ISP location, the process is called ________. handshaking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avoid making their customers pay long-distance phone charges to connect, ISPs provide each customer with a ________. point of presence (POP)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Incoming mail is usually stored on an ISP's server, called a ________. mail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type of data transmission that allows only one signal at a time is called ________ transmission. baseband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Internet's high-speed, high-capacity communication lines are its ________. backbone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. gov domain abbreviation indicates that the website is a _________ site.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 part in TCP/IP is used to send data packets across the Internet to their final destination. IP (Internet Protocol)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speed of a modem that is 56, 000 bps can be expressed as ________ Kbps. 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3G and 4G wireless technology does not need Wi-Fi access points because it uses the existing ________ system. Cellphone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method of going online that requires the user to be no more than about 3 miles from a phone company central switching office is ________. 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set of communications rules for exchanging information is called a(n) ________.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an upload? Saving your favorite music videos from a music website to your hard drive.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line most commonly used by corporate, government, and academic sites is ________. T1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radio waves transmitted from a communications satellite are called ________. microwaves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domain abbreviation for a military organization website is ________. mil </w:t>
        <w:br/>
        <w:t xml:space="preserve">. mil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protocol that enables all computers to use data transmitted on the Internet is called ________. TCP/IP (Transmission Control Protocol/Internet Protocol)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time a user connects to an ISP, the ISP assigns the computer a new IP address for that session; the new address is called a(n) ________ address. dynamic 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TCP/IP, the __________ part is used to reassemble the packets in the correct order. TCP (Transfer Control Protocol)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satellites transmit data to you at a rate of 1-5 ________.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several signals can be transmitted at once, it is called ________ transmission. broadband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Internet's high-speed, high-capacity communication lines are its ________backbone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Sets of instructions that are used in HTML to specify document structure and formatting are called ________. tags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string of characters that points to a specific piece of information anywhere on the web is called a(n) ________.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Websites that group together in one convenient location popular features such as online shopping malls, email support, community forums, current news and weather are called ________. Web Portals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website's unique address is a(n) ________. Uniform Resource Locator </w:t>
        <w:br/>
        <w:t xml:space="preserve">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server location on the Internet is called a ________.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modem that uses telephone lines to transmit data at 56 Kbps is a(n) ________ connection. dial-up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is transmitted in characters or collections of ________. 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set of special instructions that are used to specify document structure, formatting, and links to other multimedia documents are called ________.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 feature displays a small text box explaining an icon's purpose when the mouse pointer is moved over the icon. Rollover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basic component of system software used to support, enhance, or expand existing programs is called a(n) __________. utility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across the top of a window, below the title bar and the menu bar, that displays menus and icons representing frequently used options or commands are displayed is called the __________. toolbar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system software, the programs that perform tasks related to the control and allocation of computer resources are called __________ programs. utility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user can generate a table of contents, an index, and a search feature by using the ___________ command.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basic component of system software that controls peripheral devices is called a(n) __________. device driver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Copyrighted software that is available for free is called __________. Freeware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 is a named collection of data or a program existing in a computer's secondary storage unit.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these operating systems is commonly used on mainframes, workstations, and servers? 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minor upgrade in a software product is called a(n) ________. release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component of system software used to support, enhance, or expand existing programs is called a(n) __________. application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___________ multitasking operating system has built-in networking capability and versions that run on all kinds of computers. 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files are created by ___________ programs and consist of organized data that can be analyzed and displayed in various useful ways. Database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route through the file system hierarchy is called a __________.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types of programs must be _______ on your computer-from a download or a CD/DVD-before you can use them. Installed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 software allows a user to create, edit, format, print, and store text material. word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Microsoft Windows operating systems most commonly used today are _________ and ________. Windows XP, Windows 7, Windows 8 [any two]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Volunteer programmers continually improve a free version of Unix, called __________. 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user-controllable display screen that allows a user to communicate with a computer is called the ____________. 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allows the application software to interact with the computer is called __________. device driver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 is a single keystroke or command used to automatically issue a longer, predetermined series of keystrokes or commands. macro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____________ keys are usually positioned along the top of the keyboard and are used to execute commands specific to the software being used.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Microsoft Windows, a system's main interface screen is called the __________. Desktop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___________ interface enables a user to use the keyboard or the mouse to select icons and commands from menus. Graphical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user guide or reference manual that provides a narrative and graphical description of a program is called __________. documentation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____________ software program resides in the public domain and can be modified by programmers; however, the programmers cannot copyright their work. Open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electronic system that uses a CPU chip but that is not a general-purpose workstation, desktop, or laptop computer is what kind of system? embedded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guide or reference manual that provides users with a narrative and graphical description of a program is called a(n) _________. documentation (user manual)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ONCSC TEST 2 LECTURE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Microsoft Windows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https://assignbuster.com/csc-test-2-lecture/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Csc test 2 lecture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c-test-2-le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Csc test 2 lecture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test 2 lecture</dc:title>
  <dc:subject>Others;</dc:subject>
  <dc:creator>AssignBuster</dc:creator>
  <cp:keywords/>
  <dc:description>Password If you were emailing a term paper and wanted to maintain its formatting, it would be sent as a ________attachment An automatic email mailing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