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"https://assignbuster.com/yahoo-to-provide-details-on-massive-data-breach/"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Yahoo to provide details on massive data breach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Yahoo Inc. will disclose details this week of a data breach that compromised the data of several hundred million users, technologynews site </w:t>
      </w:r>
      <w:r>
        <w:rPr>
          <w:rStyle w:val="Emphasis"/>
        </w:rPr>
        <w:t xml:space="preserve">Recode </w:t>
      </w:r>
      <w:r>
        <w:rPr/>
        <w:t xml:space="preserve">reported on Thursday, citing unnamed sources familiar with the company's plan.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Reuters </w:t>
      </w:r>
      <w:r>
        <w:rPr/>
        <w:t xml:space="preserve">was not able to immediately confirm the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not clear how such a disclosure might affect Yahoo's plan to sell its email service and other core internet properties to Verizon Communications Inc. for $4. 8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Yahoo might have to force users to reset their passwords, the </w:t>
      </w:r>
      <w:r>
        <w:rPr>
          <w:rStyle w:val="Emphasis"/>
        </w:rPr>
        <w:t xml:space="preserve">Recode </w:t>
      </w:r>
      <w:r>
        <w:rPr/>
        <w:t xml:space="preserve">report said, citing unnamed 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report follows an Aug. 1 story in the technology news site, </w:t>
      </w:r>
      <w:r>
        <w:rPr>
          <w:rStyle w:val="Emphasis"/>
        </w:rPr>
        <w:t xml:space="preserve">Motherboard </w:t>
      </w:r>
      <w:r>
        <w:rPr/>
        <w:t xml:space="preserve">, that said a cyber criminal known as Peace was selling the data of about 200 million Yahoo users, but did not confirm its authenticity.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  <w:r>
        <w:rPr>
          <w:rStyle w:val="Emphasis"/>
        </w:rPr>
        <w:t xml:space="preserve">Motherboard </w:t>
      </w:r>
      <w:r>
        <w:rPr/>
        <w:t xml:space="preserve">report was published a week after Verizon announced its deal with Yahoo.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 was selling that batch of data on the 200 million Yahoo users for 3 bitcoin, or around $1, 860, according to </w:t>
      </w:r>
      <w:r>
        <w:rPr>
          <w:rStyle w:val="Emphasis"/>
        </w:rPr>
        <w:t xml:space="preserve">Motherboard </w:t>
      </w:r>
      <w:r>
        <w:rPr/>
        <w:t xml:space="preserve">. The possibly compromised data includes user names, birth dates, some backup email addresses and scrambled passwords, </w:t>
      </w:r>
      <w:r>
        <w:rPr>
          <w:rStyle w:val="Emphasis"/>
        </w:rPr>
        <w:t xml:space="preserve">Motherboard </w:t>
      </w:r>
      <w:r>
        <w:rPr/>
        <w:t xml:space="preserve">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Jim Finkle in Boston and Aishwarya Venugopal in Bengaluru; Editing by Ted Kerr and Bernadette Baum)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https://assignbuster.com/yahoo-to-provide-details-on-massive-data-breach/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Yahoo to provide details on massive data...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Yahoo to provide details on massive data breach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Yahoo to provide details on massive data breach</dc:title>
  <dc:subject>Technology;</dc:subject>
  <dc:creator>AssignBuster</dc:creator>
  <cp:keywords/>
  <dc:description>Peace was selling that batch of data on the 200 million Yahoo users for 3 bitcoin, or around $1, 860, according to Motherboard.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