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"https://assignbuster.com/evolution-and-culture/"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Evolution and culture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Sociobiology is a synthesis of scientific disciplines that explains behavior in all species by considering the evolutionary advantages of social behaviors. It is considered a branch of biology &amp; </w:t>
        <w:br/>
        <w:br/>
        <w:t xml:space="preserve">sociology, and it draws from ethology, evolution, zoology, population genetics, archeology, and </w:t>
        <w:br/>
        <w:br/>
        <w:t xml:space="preserve">other disciplines. Sociobiology is closely related to the fields of Human behavioral ecology and </w:t>
        <w:br/>
        <w:br/>
        <w:t xml:space="preserve">evolutionary psychology, within the study of human societies. Sociobiology gave rise to many new </w:t>
        <w:br/>
        <w:br/>
        <w:t xml:space="preserve">and advanced theories, in the process of studying the behaviors, psychology and evolution changes </w:t>
        <w:br/>
        <w:br/>
        <w:t xml:space="preserve">in animals and other perspectives in human beings. Some of the important theories and principles </w:t>
        <w:br/>
        <w:br/>
        <w:t xml:space="preserve">used and developed in sociobiology are Evolutionary psychology, Behavioral ecology, and Gene- </w:t>
        <w:br/>
        <w:br/>
        <w:t xml:space="preserve">culture co evolutionary theory. </w:t>
        <w:br/>
        <w:br/>
        <w:t xml:space="preserve">Sociobiological theory states that animal or human behavior cannot be satisfactorily explained </w:t>
        <w:br/>
        <w:br/>
        <w:t xml:space="preserve">entirely by cultural, environmental, ethnic, or individualistic factors alone. It states that in order to </w:t>
        <w:br/>
        <w:br/>
        <w:t xml:space="preserve">understand the behavior; it must be analyzed with some focus on its evolutionary origins, and with </w:t>
        <w:br/>
        <w:br/>
        <w:t xml:space="preserve">deep consideration for modern paradigms of sociology, psychology, anthropology and other human </w:t>
        <w:br/>
        <w:br/>
        <w:t xml:space="preserve">sciences. To understand and study the different behaviors of different species of animal and human </w:t>
        <w:br/>
        <w:br/>
        <w:t xml:space="preserve">being, sociobiology applied the methods of different theories, which are particularly used for </w:t>
        <w:br/>
        <w:br/>
        <w:t xml:space="preserve">understanding human and animal behavior (Behavioral ecology animals and Humans). For </w:t>
        <w:br/>
        <w:br/>
        <w:t xml:space="preserve">understanding the psychology mental and psychological traits, such as language as adaptation, </w:t>
        <w:br/>
        <w:br/>
        <w:t xml:space="preserve">memory, and other senses, it gave rise to new theory Evolutionary psychology. </w:t>
        <w:br/>
        <w:br/>
        <w:t xml:space="preserve">Sociobiology applied the methods of behavioral ecology to the human species. Human </w:t>
        <w:br/>
        <w:br/>
        <w:t xml:space="preserve">behavior were been treated as optimal solutions to adaptive problems, or as evolutionary stable </w:t>
        <w:br/>
        <w:br/>
        <w:t xml:space="preserve">strategies in game theoretic models of competition between organisms. Sociobiology has provided </w:t>
        <w:br/>
        <w:br/>
        <w:t xml:space="preserve">the strong Darwinian foundations, which have contributed to the development of evolutionary </w:t>
        <w:br/>
        <w:br/>
        <w:t xml:space="preserve">psychology. Evolutionary psychology did not seek to replace sociobiology; instead, it strengthened </w:t>
        <w:br/>
        <w:br/>
        <w:br/>
        <w:t xml:space="preserve">and expanded upon the strongest sociobiological theses, incorporating theses new and improved </w:t>
        <w:br/>
        <w:br/>
        <w:t xml:space="preserve">ideas into its infrastructure. At the same time, it has also incorporated biological, physiological, and </w:t>
        <w:br/>
        <w:br/>
        <w:t xml:space="preserve">biochemical hypotheses, thus encompassing the hard-core sciences into the field of psychology. </w:t>
        <w:br/>
        <w:br/>
        <w:t xml:space="preserve">Sociobiology has given birth to a new and improved theory Evolutionary Psychology into the world </w:t>
        <w:br/>
        <w:br/>
        <w:t xml:space="preserve">of science. </w:t>
        <w:br/>
        <w:br/>
        <w:t xml:space="preserve">An example of sociobiology was the theory, which became known as kin selection, was to </w:t>
        <w:br/>
        <w:br/>
        <w:t xml:space="preserve">revolutionize our understanding of animal social behavior. In sociobiology, how kin selection could </w:t>
        <w:br/>
        <w:br/>
        <w:t xml:space="preserve">be used to explain altruism in primates, social carnivores, and birds, as well as in insects. </w:t>
        <w:br/>
        <w:br/>
        <w:t xml:space="preserve">Another important sociobiological development was Evolutionary game theory. Sociobiology was </w:t>
        <w:br/>
        <w:br/>
        <w:t xml:space="preserve">first challenged on the basic of Gene-culture co evolutionary theory. </w:t>
        <w:br/>
        <w:br/>
        <w:t xml:space="preserve">Gene-culture co evolutionary theory is clearly an advance on sociobiology because it can explain </w:t>
        <w:br/>
        <w:br/>
        <w:t xml:space="preserve">more data, but it still faces two problems. First, it regards the modification of natural selection </w:t>
        <w:br/>
        <w:br/>
        <w:t xml:space="preserve">pressures in environment as an exclusively human ability. Second, gene culture co evolutionary </w:t>
        <w:br/>
        <w:br/>
        <w:t xml:space="preserve">theory did not initially refer ecological inheritance. Gene culture co evolutionary theory is </w:t>
        <w:br/>
        <w:br/>
        <w:t xml:space="preserve">developed by the sociobiologist and evolutionary psychologist Edward O. Wilson, which states that </w:t>
        <w:br/>
        <w:br/>
        <w:t xml:space="preserve">to genetic evolution the human lineage, has added the parallel track of cultural evolution. </w:t>
        <w:br/>
        <w:br/>
        <w:t xml:space="preserve">Due the problems in Gene-culture co evolutionary theory implied in sociobiology for the research </w:t>
        <w:br/>
        <w:br/>
        <w:t xml:space="preserve">purpose, new theories, and advance changes in gene culture theory were made. </w:t>
        <w:br/>
        <w:br/>
        <w:t xml:space="preserve">For the study of the animal behavior, behavioral ecology was implied by the sociobiology, as it is </w:t>
        <w:br/>
        <w:br/>
        <w:t xml:space="preserve">the study of ecological and evolutionary basic for animal behavior. The social behavior of animal is </w:t>
        <w:br/>
        <w:br/>
        <w:t xml:space="preserve">been studied by behavioral ecology, as behavioral ecology is related to evolution, it is the study of </w:t>
        <w:br/>
        <w:br/>
        <w:t xml:space="preserve">animal behavior with change to time. The study of behavior through sociobiology, gives rise to </w:t>
        <w:br/>
        <w:br/>
        <w:t xml:space="preserve">some other important theories.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https://assignbuster.com/evolution-and-culture/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Evolution and culture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Evolution and culture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and culture</dc:title>
  <dc:subject>Sociology;</dc:subject>
  <dc:creator>AssignBuster</dc:creator>
  <cp:keywords/>
  <dc:description>Sociobiology is closely related to the fields of Human behavioral ecology and evolutionary psychology, within the study of human societies.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