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Chips challenge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Is given by sum of values in a set of data divided by number of values appearing in a set of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mean is equal to the sum of all the values in the data set divided by the number of values in the data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52986 = 1261. 57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the mean number of chocolate chips per bag is 1, 262 (to the nearest whole number)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Normal probability plot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it is not reasonable.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mean is vulnerable and influenced by outliers, which aare unusual values. If you compare its value to others in a set of data, you may end up with values that are too small or too large.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charts above, there are no outliers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95% confidence interval for the mean (Note: Mean= 1261. 6; s= 117. 6)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((1261. 6 - (1. 96*117. 6)), ((1261. 6 + (1. 96*117. 6))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 (1031. 1, 1492. 1)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https://assignbuster.com/chips-challenge/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Chips challenge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ips-challen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Chips challenge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Chips challenge</dc:title>
  <dc:subject>Others;</dc:subject>
  <dc:creator>AssignBuster</dc:creator>
  <cp:keywords/>
  <dc:description>Is given by sum of values in a set of data divided by number of values appearing in a set of data The mean is equal to the sum of all the values in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