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"https://assignbuster.com/week-1-assignment/"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Week 1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gives the number of pints of type A blood used at Woodlawn Hospital in the past 6 weeks: Week Of Pints Used August 31 360 September 7389 </w:t>
        <w:br/>
        <w:t xml:space="preserve">September 14 </w:t>
        <w:br/>
        <w:t xml:space="preserve">410 </w:t>
        <w:br/>
        <w:t xml:space="preserve">September 21 </w:t>
        <w:br/>
        <w:t xml:space="preserve">381 </w:t>
        <w:br/>
        <w:t xml:space="preserve">September 28 </w:t>
        <w:br/>
        <w:t xml:space="preserve">368 </w:t>
        <w:br/>
        <w:t xml:space="preserve">October 5 </w:t>
        <w:br/>
        <w:t xml:space="preserve">374 </w:t>
        <w:br/>
        <w:t xml:space="preserve">a) Forecast the demand for the week of October 12 using a 3-week moving average. </w:t>
        <w:br/>
        <w:t xml:space="preserve">[381+368+374]/3 = 374. 33 pints </w:t>
        <w:br/>
        <w:t xml:space="preserve">b) Use a 3-week weighted moving average, with weights of . 1, . 3, and . 6, using . 6 for the most recent week. Forecast demand for the week of October 12. </w:t>
        <w:br/>
        <w:t xml:space="preserve">381*0. 1 </w:t>
        <w:br/>
        <w:t xml:space="preserve">38. 1 </w:t>
        <w:br/>
        <w:t xml:space="preserve">368*0. 3 </w:t>
        <w:br/>
        <w:t xml:space="preserve">110. 4 </w:t>
        <w:br/>
        <w:t xml:space="preserve">374*0. 6 </w:t>
        <w:br/>
        <w:t xml:space="preserve">224. 4 </w:t>
        <w:br/>
        <w:t xml:space="preserve">Forecast (October 12). </w:t>
        <w:br/>
        <w:t xml:space="preserve">372. 9 </w:t>
        <w:br/>
        <w:t xml:space="preserve">c) Compute the forecast for the week of October 12 using exponential smoothing with a forecast for August 31 of 360 andα = . 2. </w:t>
        <w:br/>
        <w:t xml:space="preserve">Week Of </w:t>
        <w:br/>
        <w:t xml:space="preserve">Pints Used </w:t>
        <w:br/>
        <w:t xml:space="preserve">Forecast </w:t>
        <w:br/>
        <w:t xml:space="preserve">Forecasting error </w:t>
        <w:br/>
        <w:t xml:space="preserve">Error*0. 20 </w:t>
        <w:br/>
        <w:t xml:space="preserve">Forecast </w:t>
        <w:br/>
        <w:t xml:space="preserve">August 31 </w:t>
        <w:br/>
        <w:t xml:space="preserve">360 </w:t>
        <w:br/>
        <w:t xml:space="preserve">360 </w:t>
        <w:br/>
        <w:t xml:space="preserve">0 </w:t>
        <w:br/>
        <w:t xml:space="preserve">0 </w:t>
        <w:br/>
        <w:t xml:space="preserve">360 </w:t>
        <w:br/>
        <w:t xml:space="preserve">September 7 </w:t>
        <w:br/>
        <w:t xml:space="preserve">389 </w:t>
        <w:br/>
        <w:t xml:space="preserve">360 </w:t>
        <w:br/>
        <w:t xml:space="preserve">29 </w:t>
        <w:br/>
        <w:t xml:space="preserve">5. 8 </w:t>
        <w:br/>
        <w:t xml:space="preserve">365. 8 </w:t>
        <w:br/>
        <w:t xml:space="preserve">September 14 </w:t>
        <w:br/>
        <w:t xml:space="preserve">410 </w:t>
        <w:br/>
        <w:t xml:space="preserve">365. 8 </w:t>
        <w:br/>
        <w:t xml:space="preserve">44. 2 </w:t>
        <w:br/>
        <w:t xml:space="preserve">8. 84 </w:t>
        <w:br/>
        <w:t xml:space="preserve">374. 64 </w:t>
        <w:br/>
        <w:t xml:space="preserve">September 21 </w:t>
        <w:br/>
        <w:t xml:space="preserve">381 </w:t>
        <w:br/>
        <w:t xml:space="preserve">374. 64 </w:t>
        <w:br/>
        <w:t xml:space="preserve">6. 36 </w:t>
        <w:br/>
        <w:t xml:space="preserve">1. 272 </w:t>
        <w:br/>
        <w:t xml:space="preserve">375. 912 </w:t>
        <w:br/>
        <w:t xml:space="preserve">September 28 </w:t>
        <w:br/>
        <w:t xml:space="preserve">368 </w:t>
        <w:br/>
        <w:t xml:space="preserve">375. 912 </w:t>
        <w:br/>
        <w:t xml:space="preserve">-7. 912 </w:t>
        <w:br/>
        <w:t xml:space="preserve">-1. 5824 </w:t>
        <w:br/>
        <w:t xml:space="preserve">374. 3296 </w:t>
        <w:br/>
        <w:t xml:space="preserve">October 5 </w:t>
        <w:br/>
        <w:t xml:space="preserve">374 </w:t>
        <w:br/>
        <w:t xml:space="preserve">374. 32296 </w:t>
        <w:br/>
        <w:t xml:space="preserve">-0. 3296 </w:t>
        <w:br/>
        <w:t xml:space="preserve">-0. 06592 </w:t>
        <w:br/>
        <w:t xml:space="preserve">374. 2636 </w:t>
        <w:br/>
        <w:t xml:space="preserve">The Carbondale Hospital is considering the purchase of a new ambulance. The decision will rest partly on the anticipated mileage to be driven next year. The miles driven during the past 5 years are as follows: </w:t>
        <w:br/>
        <w:t xml:space="preserve">Year </w:t>
        <w:br/>
        <w:t xml:space="preserve">Mileage </w:t>
        <w:br/>
        <w:t xml:space="preserve">1 </w:t>
        <w:br/>
        <w:t xml:space="preserve">3, 000 </w:t>
        <w:br/>
        <w:t xml:space="preserve">2 </w:t>
        <w:br/>
        <w:t xml:space="preserve">4, 000 </w:t>
        <w:br/>
        <w:t xml:space="preserve">3 </w:t>
        <w:br/>
        <w:t xml:space="preserve">3, 400 </w:t>
        <w:br/>
        <w:t xml:space="preserve">4 </w:t>
        <w:br/>
        <w:t xml:space="preserve">3, 800 </w:t>
        <w:br/>
        <w:t xml:space="preserve">5 </w:t>
        <w:br/>
        <w:t xml:space="preserve">3, 700 </w:t>
        <w:br/>
        <w:t xml:space="preserve">*Note: means the problem may be solved with POM for Windows and/or Excel OM. </w:t>
        <w:br/>
        <w:t xml:space="preserve">a. Forecast the mileage for next year using a 2-year moving average. </w:t>
        <w:br/>
        <w:t xml:space="preserve">[3, 700+3, 800]/2 = 3, 750 ml. </w:t>
        <w:br/>
        <w:t xml:space="preserve">b. Find the MAD based on the 2-year moving average forecast in part (a).(Hint: You will have only 3 years of matched data.) </w:t>
        <w:br/>
        <w:t xml:space="preserve">Year </w:t>
        <w:br/>
        <w:t xml:space="preserve">Mileage </w:t>
        <w:br/>
        <w:t xml:space="preserve">Two-year Moving Average </w:t>
        <w:br/>
        <w:t xml:space="preserve">Error </w:t>
        <w:br/>
        <w:t xml:space="preserve">/error/ </w:t>
        <w:br/>
        <w:t xml:space="preserve">1 </w:t>
        <w:br/>
        <w:t xml:space="preserve">3, 000 </w:t>
        <w:br/>
        <w:t xml:space="preserve">2 </w:t>
        <w:br/>
        <w:t xml:space="preserve">4, 000 </w:t>
        <w:br/>
        <w:t xml:space="preserve">3 </w:t>
        <w:br/>
        <w:t xml:space="preserve">3, 400 </w:t>
        <w:br/>
        <w:t xml:space="preserve">3, 500 </w:t>
        <w:br/>
        <w:t xml:space="preserve">-100 </w:t>
        <w:br/>
        <w:t xml:space="preserve">100 </w:t>
        <w:br/>
        <w:t xml:space="preserve">4 </w:t>
        <w:br/>
        <w:t xml:space="preserve">3, 800 </w:t>
        <w:br/>
        <w:t xml:space="preserve">3, 700 </w:t>
        <w:br/>
        <w:t xml:space="preserve">100 </w:t>
        <w:br/>
        <w:t xml:space="preserve">100 </w:t>
        <w:br/>
        <w:t xml:space="preserve">5 </w:t>
        <w:br/>
        <w:t xml:space="preserve">3, 700 </w:t>
        <w:br/>
        <w:t xml:space="preserve">3, 600 </w:t>
        <w:br/>
        <w:t xml:space="preserve">100 </w:t>
        <w:br/>
        <w:t xml:space="preserve">100 </w:t>
        <w:br/>
        <w:t xml:space="preserve">Totals </w:t>
        <w:br/>
        <w:t xml:space="preserve">100 </w:t>
        <w:br/>
        <w:t xml:space="preserve">100 </w:t>
        <w:br/>
        <w:t xml:space="preserve">Mfile:///D:/Downloads/878980_t2_202013_20econ11026_20_20assessment_20question_20. pdfAD = 300/3 = 100 </w:t>
        <w:br/>
        <w:t xml:space="preserve">c. Use a weighted 2-year moving average with weights of . 4 and . 6 to forecast next year’s mileage. (The weight of . 6 is for the most recent year.) What MAD results from using this approach to forecasting? (Hint: You will have only 3 years of matched data.) </w:t>
        <w:br/>
        <w:t xml:space="preserve">Year </w:t>
        <w:br/>
        <w:t xml:space="preserve">Mileage </w:t>
        <w:br/>
        <w:t xml:space="preserve">Forecast </w:t>
        <w:br/>
        <w:t xml:space="preserve">Error </w:t>
        <w:br/>
        <w:t xml:space="preserve">/error/ </w:t>
        <w:br/>
        <w:t xml:space="preserve">1 </w:t>
        <w:br/>
        <w:t xml:space="preserve">3, 000 </w:t>
        <w:br/>
        <w:t xml:space="preserve">2 </w:t>
        <w:br/>
        <w:t xml:space="preserve">4, 000 </w:t>
        <w:br/>
        <w:t xml:space="preserve">3 </w:t>
        <w:br/>
        <w:t xml:space="preserve">3, 400 </w:t>
        <w:br/>
        <w:t xml:space="preserve">3, 600 </w:t>
        <w:br/>
        <w:t xml:space="preserve">-200 </w:t>
        <w:br/>
        <w:t xml:space="preserve">200 </w:t>
        <w:br/>
        <w:t xml:space="preserve">4 </w:t>
        <w:br/>
        <w:t xml:space="preserve">3, 800 </w:t>
        <w:br/>
        <w:t xml:space="preserve">3, 640 </w:t>
        <w:br/>
        <w:t xml:space="preserve">160 </w:t>
        <w:br/>
        <w:t xml:space="preserve">160 </w:t>
        <w:br/>
        <w:t xml:space="preserve">5 </w:t>
        <w:br/>
        <w:t xml:space="preserve">3, 700 </w:t>
        <w:br/>
        <w:t xml:space="preserve">3, 640 </w:t>
        <w:br/>
        <w:t xml:space="preserve">60 </w:t>
        <w:br/>
        <w:t xml:space="preserve">60 </w:t>
        <w:br/>
        <w:t xml:space="preserve">420 </w:t>
        <w:br/>
        <w:t xml:space="preserve">Forecasting for year 6 = 3, 740 </w:t>
        <w:br/>
        <w:t xml:space="preserve">MAD = 140[420/3] </w:t>
        <w:br/>
        <w:t xml:space="preserve">d. Compute the forecast for year 6 using exponential smoothing, an initial forecast for year 1 of 3, 000 miles, and α = . 5. </w:t>
        <w:br/>
        <w:t xml:space="preserve">Year </w:t>
        <w:br/>
        <w:t xml:space="preserve">Mileage </w:t>
        <w:br/>
        <w:t xml:space="preserve">Forecast </w:t>
        <w:br/>
        <w:t xml:space="preserve">Forecast Error </w:t>
        <w:br/>
        <w:t xml:space="preserve">Error*0. 50 </w:t>
        <w:br/>
        <w:t xml:space="preserve">New Forecast </w:t>
        <w:br/>
        <w:t xml:space="preserve">1 </w:t>
        <w:br/>
        <w:t xml:space="preserve">3, 000 </w:t>
        <w:br/>
        <w:t xml:space="preserve">3, 000 </w:t>
        <w:br/>
        <w:t xml:space="preserve">0 </w:t>
        <w:br/>
        <w:t xml:space="preserve">0 </w:t>
        <w:br/>
        <w:t xml:space="preserve">3, 000 </w:t>
        <w:br/>
        <w:t xml:space="preserve">2 </w:t>
        <w:br/>
        <w:t xml:space="preserve">4, 000 </w:t>
        <w:br/>
        <w:t xml:space="preserve">3, 000 </w:t>
        <w:br/>
        <w:t xml:space="preserve">1, 000 </w:t>
        <w:br/>
        <w:t xml:space="preserve">500 </w:t>
        <w:br/>
        <w:t xml:space="preserve">3, 500 </w:t>
        <w:br/>
        <w:t xml:space="preserve">3 </w:t>
        <w:br/>
        <w:t xml:space="preserve">3, 400 </w:t>
        <w:br/>
        <w:t xml:space="preserve">3, 600 </w:t>
        <w:br/>
        <w:t xml:space="preserve">-100 </w:t>
        <w:br/>
        <w:t xml:space="preserve">-50 </w:t>
        <w:br/>
        <w:t xml:space="preserve">3, 450 </w:t>
        <w:br/>
        <w:t xml:space="preserve">4 </w:t>
        <w:br/>
        <w:t xml:space="preserve">3, 800 </w:t>
        <w:br/>
        <w:t xml:space="preserve">3, 640 </w:t>
        <w:br/>
        <w:t xml:space="preserve">350 </w:t>
        <w:br/>
        <w:t xml:space="preserve">175 </w:t>
        <w:br/>
        <w:t xml:space="preserve">3, 625 </w:t>
        <w:br/>
        <w:t xml:space="preserve">5 </w:t>
        <w:br/>
        <w:t xml:space="preserve">3, 700 </w:t>
        <w:br/>
        <w:t xml:space="preserve">3, 640 </w:t>
        <w:br/>
        <w:t xml:space="preserve">75 </w:t>
        <w:br/>
        <w:t xml:space="preserve">38 </w:t>
        <w:br/>
        <w:t xml:space="preserve">3, 663 </w:t>
        <w:br/>
        <w:t xml:space="preserve">Total </w:t>
        <w:br/>
        <w:t xml:space="preserve">1, 325 </w:t>
        <w:br/>
        <w:t xml:space="preserve">Therefore, forecast = 3, 663 miles. </w:t>
        <w:br/>
        <w:t xml:space="preserve">4. 9 </w:t>
        <w:br/>
        <w:t xml:space="preserve">Dell uses the CR5 chip in some of its laptop computers. The prices for the chip during the past 12 months were as follows: </w:t>
        <w:br/>
        <w:t xml:space="preserve">Month </w:t>
        <w:br/>
        <w:t xml:space="preserve">Price per Chip </w:t>
        <w:br/>
        <w:t xml:space="preserve">Month </w:t>
        <w:br/>
        <w:t xml:space="preserve">Price per Chip </w:t>
        <w:br/>
        <w:t xml:space="preserve">January </w:t>
        <w:br/>
        <w:t xml:space="preserve">$1. 80 </w:t>
        <w:br/>
        <w:t xml:space="preserve">July </w:t>
        <w:br/>
        <w:t xml:space="preserve">1. 80 </w:t>
        <w:br/>
        <w:t xml:space="preserve">February </w:t>
        <w:br/>
        <w:t xml:space="preserve">1. 67 </w:t>
        <w:br/>
        <w:t xml:space="preserve">August </w:t>
        <w:br/>
        <w:t xml:space="preserve">1. 83 </w:t>
        <w:br/>
        <w:t xml:space="preserve">March </w:t>
        <w:br/>
        <w:t xml:space="preserve">1. 70 </w:t>
        <w:br/>
        <w:t xml:space="preserve">September </w:t>
        <w:br/>
        <w:t xml:space="preserve">1. 70 </w:t>
        <w:br/>
        <w:t xml:space="preserve">April </w:t>
        <w:br/>
        <w:t xml:space="preserve">1. 85 </w:t>
        <w:br/>
        <w:t xml:space="preserve">October </w:t>
        <w:br/>
        <w:t xml:space="preserve">1. 65 </w:t>
        <w:br/>
        <w:t xml:space="preserve">May </w:t>
        <w:br/>
        <w:t xml:space="preserve">1. 90 </w:t>
        <w:br/>
        <w:t xml:space="preserve">November </w:t>
        <w:br/>
        <w:t xml:space="preserve">1. 70 </w:t>
        <w:br/>
        <w:t xml:space="preserve">June </w:t>
        <w:br/>
        <w:t xml:space="preserve">1. 87 </w:t>
        <w:br/>
        <w:t xml:space="preserve">December </w:t>
        <w:br/>
        <w:t xml:space="preserve">1. 75 </w:t>
        <w:br/>
        <w:t xml:space="preserve">a) Use a 2-month moving average on all the data and plot the averages and the prices. </w:t>
        <w:br/>
        <w:t xml:space="preserve">Month </w:t>
        <w:br/>
        <w:t xml:space="preserve">Price per Chip ($) </w:t>
        <w:br/>
        <w:t xml:space="preserve">2-month moving average </w:t>
        <w:br/>
        <w:t xml:space="preserve">January </w:t>
        <w:br/>
        <w:t xml:space="preserve">1. 8 </w:t>
        <w:br/>
        <w:br/>
        <w:t xml:space="preserve">February </w:t>
        <w:br/>
        <w:t xml:space="preserve">1. 67 </w:t>
        <w:br/>
        <w:br/>
        <w:t xml:space="preserve">March </w:t>
        <w:br/>
        <w:t xml:space="preserve">1. 7 </w:t>
        <w:br/>
        <w:t xml:space="preserve">1. 735 </w:t>
        <w:br/>
        <w:t xml:space="preserve">April </w:t>
        <w:br/>
        <w:t xml:space="preserve">1. 85 </w:t>
        <w:br/>
        <w:t xml:space="preserve">1. 685 </w:t>
        <w:br/>
        <w:t xml:space="preserve">May </w:t>
        <w:br/>
        <w:t xml:space="preserve">1. 9 </w:t>
        <w:br/>
        <w:t xml:space="preserve">1. 775 </w:t>
        <w:br/>
        <w:t xml:space="preserve">June </w:t>
        <w:br/>
        <w:t xml:space="preserve">1. 87 </w:t>
        <w:br/>
        <w:t xml:space="preserve">1. 875 </w:t>
        <w:br/>
        <w:t xml:space="preserve">July </w:t>
        <w:br/>
        <w:t xml:space="preserve">1. 8 </w:t>
        <w:br/>
        <w:t xml:space="preserve">1. 885 </w:t>
        <w:br/>
        <w:t xml:space="preserve">August </w:t>
        <w:br/>
        <w:t xml:space="preserve">1. 83 </w:t>
        <w:br/>
        <w:t xml:space="preserve">1. 835 </w:t>
        <w:br/>
        <w:t xml:space="preserve">September </w:t>
        <w:br/>
        <w:t xml:space="preserve">1. 7 </w:t>
        <w:br/>
        <w:t xml:space="preserve">1. 815 </w:t>
        <w:br/>
        <w:t xml:space="preserve">October </w:t>
        <w:br/>
        <w:t xml:space="preserve">1. 65 </w:t>
        <w:br/>
        <w:t xml:space="preserve">1. 765 </w:t>
        <w:br/>
        <w:t xml:space="preserve">November </w:t>
        <w:br/>
        <w:t xml:space="preserve">1. 7 </w:t>
        <w:br/>
        <w:t xml:space="preserve">1. 675 </w:t>
        <w:br/>
        <w:t xml:space="preserve">December </w:t>
        <w:br/>
        <w:t xml:space="preserve">1. 75 </w:t>
        <w:br/>
        <w:t xml:space="preserve">1. 675 </w:t>
        <w:br/>
        <w:t xml:space="preserve">b) Use a 3-month moving average and add the 3-month plot to the graph created in part (a). </w:t>
        <w:br/>
        <w:t xml:space="preserve">Month </w:t>
        <w:br/>
        <w:t xml:space="preserve">Price per Chip ($) </w:t>
        <w:br/>
        <w:t xml:space="preserve">3-month moving average </w:t>
        <w:br/>
        <w:t xml:space="preserve">January </w:t>
        <w:br/>
        <w:t xml:space="preserve">1. 8 </w:t>
        <w:br/>
        <w:br/>
        <w:t xml:space="preserve">February </w:t>
        <w:br/>
        <w:t xml:space="preserve">1. 67 </w:t>
        <w:br/>
        <w:br/>
        <w:t xml:space="preserve">March </w:t>
        <w:br/>
        <w:t xml:space="preserve">1. 7 </w:t>
        <w:br/>
        <w:br/>
        <w:t xml:space="preserve">April </w:t>
        <w:br/>
        <w:t xml:space="preserve">1. 85 </w:t>
        <w:br/>
        <w:t xml:space="preserve">1. 72 </w:t>
        <w:br/>
        <w:t xml:space="preserve">May </w:t>
        <w:br/>
        <w:t xml:space="preserve">1. 9 </w:t>
        <w:br/>
        <w:t xml:space="preserve">1. 74 </w:t>
        <w:br/>
        <w:t xml:space="preserve">June </w:t>
        <w:br/>
        <w:t xml:space="preserve">1. 87 </w:t>
        <w:br/>
        <w:t xml:space="preserve">1. 82 </w:t>
        <w:br/>
        <w:t xml:space="preserve">July </w:t>
        <w:br/>
        <w:t xml:space="preserve">1. 8 </w:t>
        <w:br/>
        <w:t xml:space="preserve">1. 87 </w:t>
        <w:br/>
        <w:t xml:space="preserve">August </w:t>
        <w:br/>
        <w:t xml:space="preserve">1. 83 </w:t>
        <w:br/>
        <w:t xml:space="preserve">1. 86 </w:t>
        <w:br/>
        <w:t xml:space="preserve">September </w:t>
        <w:br/>
        <w:t xml:space="preserve">1. 7 </w:t>
        <w:br/>
        <w:t xml:space="preserve">1. 83 </w:t>
        <w:br/>
        <w:t xml:space="preserve">October </w:t>
        <w:br/>
        <w:t xml:space="preserve">1. 65 </w:t>
        <w:br/>
        <w:t xml:space="preserve">1. 78 </w:t>
        <w:br/>
        <w:t xml:space="preserve">November </w:t>
        <w:br/>
        <w:t xml:space="preserve">1. 7 </w:t>
        <w:br/>
        <w:t xml:space="preserve">1. 73 </w:t>
        <w:br/>
        <w:t xml:space="preserve">December </w:t>
        <w:br/>
        <w:t xml:space="preserve">1. 75 </w:t>
        <w:br/>
        <w:t xml:space="preserve">1. 68 </w:t>
        <w:br/>
        <w:t xml:space="preserve">December + 1 Month </w:t>
        <w:br/>
        <w:br/>
        <w:t xml:space="preserve">1. 70 </w:t>
        <w:br/>
        <w:t xml:space="preserve">c) Which is better (using the mean absolute deviation): the 2-month average or the 3-month average? </w:t>
        <w:br/>
        <w:t xml:space="preserve">Month </w:t>
        <w:br/>
        <w:t xml:space="preserve">Price per Chip ($) </w:t>
        <w:br/>
        <w:t xml:space="preserve">2-month moving average </w:t>
        <w:br/>
        <w:t xml:space="preserve">Error </w:t>
        <w:br/>
        <w:t xml:space="preserve">Absolute </w:t>
        <w:br/>
        <w:t xml:space="preserve">January </w:t>
        <w:br/>
        <w:t xml:space="preserve">1. 8 </w:t>
        <w:br/>
        <w:br/>
        <w:br/>
        <w:br/>
        <w:t xml:space="preserve">February </w:t>
        <w:br/>
        <w:t xml:space="preserve">1. 67 </w:t>
        <w:br/>
        <w:br/>
        <w:br/>
        <w:br/>
        <w:t xml:space="preserve">March </w:t>
        <w:br/>
        <w:t xml:space="preserve">1. 7 </w:t>
        <w:br/>
        <w:t xml:space="preserve">1. 735 </w:t>
        <w:br/>
        <w:t xml:space="preserve">-0. 035 </w:t>
        <w:br/>
        <w:t xml:space="preserve">0. 03 </w:t>
        <w:br/>
        <w:t xml:space="preserve">April </w:t>
        <w:br/>
        <w:t xml:space="preserve">1. 85 </w:t>
        <w:br/>
        <w:t xml:space="preserve">1. 685 </w:t>
        <w:br/>
        <w:t xml:space="preserve">0. 165 </w:t>
        <w:br/>
        <w:t xml:space="preserve">0. 17 </w:t>
        <w:br/>
        <w:t xml:space="preserve">May </w:t>
        <w:br/>
        <w:t xml:space="preserve">1. 9 </w:t>
        <w:br/>
        <w:t xml:space="preserve">1. 775 </w:t>
        <w:br/>
        <w:t xml:space="preserve">0. 125 </w:t>
        <w:br/>
        <w:t xml:space="preserve">0. 13 </w:t>
        <w:br/>
        <w:t xml:space="preserve">June </w:t>
        <w:br/>
        <w:t xml:space="preserve">1. 87 </w:t>
        <w:br/>
        <w:t xml:space="preserve">1. 875 </w:t>
        <w:br/>
        <w:t xml:space="preserve">-0. 005 </w:t>
        <w:br/>
        <w:t xml:space="preserve">0. 00 </w:t>
        <w:br/>
        <w:t xml:space="preserve">July </w:t>
        <w:br/>
        <w:t xml:space="preserve">1. 8 </w:t>
        <w:br/>
        <w:t xml:space="preserve">1. 885 </w:t>
        <w:br/>
        <w:t xml:space="preserve">-0. 085 </w:t>
        <w:br/>
        <w:t xml:space="preserve">0. 09 </w:t>
        <w:br/>
        <w:t xml:space="preserve">August </w:t>
        <w:br/>
        <w:t xml:space="preserve">1. 83 </w:t>
        <w:br/>
        <w:t xml:space="preserve">1. 835 </w:t>
        <w:br/>
        <w:t xml:space="preserve">-0. 005 </w:t>
        <w:br/>
        <w:t xml:space="preserve">0. 00 </w:t>
        <w:br/>
        <w:t xml:space="preserve">September </w:t>
        <w:br/>
        <w:t xml:space="preserve">1. 7 </w:t>
        <w:br/>
        <w:t xml:space="preserve">1. 815 </w:t>
        <w:br/>
        <w:t xml:space="preserve">-0. 115 </w:t>
        <w:br/>
        <w:t xml:space="preserve">0. 12 </w:t>
        <w:br/>
        <w:t xml:space="preserve">October </w:t>
        <w:br/>
        <w:t xml:space="preserve">1. 65 </w:t>
        <w:br/>
        <w:t xml:space="preserve">1. 765 </w:t>
        <w:br/>
        <w:t xml:space="preserve">-0. 115 </w:t>
        <w:br/>
        <w:t xml:space="preserve">0. 12 </w:t>
        <w:br/>
        <w:t xml:space="preserve">November </w:t>
        <w:br/>
        <w:t xml:space="preserve">1. 7 </w:t>
        <w:br/>
        <w:t xml:space="preserve">1. 675 </w:t>
        <w:br/>
        <w:t xml:space="preserve">0. 025 </w:t>
        <w:br/>
        <w:t xml:space="preserve">0. 03 </w:t>
        <w:br/>
        <w:t xml:space="preserve">December </w:t>
        <w:br/>
        <w:t xml:space="preserve">1. 75 </w:t>
        <w:br/>
        <w:t xml:space="preserve">1. 675 </w:t>
        <w:br/>
        <w:t xml:space="preserve">0. 075 </w:t>
        <w:br/>
        <w:t xml:space="preserve">0. 08 </w:t>
        <w:br/>
        <w:t xml:space="preserve">MAD </w:t>
        <w:br/>
        <w:t xml:space="preserve">0. 08 </w:t>
        <w:br/>
        <w:t xml:space="preserve">Month </w:t>
        <w:br/>
        <w:t xml:space="preserve">Price per Chip ($) </w:t>
        <w:br/>
        <w:t xml:space="preserve">3-month moving average </w:t>
        <w:br/>
        <w:t xml:space="preserve">Error </w:t>
        <w:br/>
        <w:t xml:space="preserve">Absolute </w:t>
        <w:br/>
        <w:t xml:space="preserve">January </w:t>
        <w:br/>
        <w:t xml:space="preserve">1. 8 </w:t>
        <w:br/>
        <w:br/>
        <w:br/>
        <w:br/>
        <w:t xml:space="preserve">February </w:t>
        <w:br/>
        <w:t xml:space="preserve">1. 67 </w:t>
        <w:br/>
        <w:br/>
        <w:br/>
        <w:br/>
        <w:t xml:space="preserve">March </w:t>
        <w:br/>
        <w:t xml:space="preserve">1. 7 </w:t>
        <w:br/>
        <w:br/>
        <w:br/>
        <w:br/>
        <w:t xml:space="preserve">April </w:t>
        <w:br/>
        <w:t xml:space="preserve">1. 85 </w:t>
        <w:br/>
        <w:t xml:space="preserve">1. 72 </w:t>
        <w:br/>
        <w:t xml:space="preserve">0. 13 </w:t>
        <w:br/>
        <w:t xml:space="preserve">0. 13 </w:t>
        <w:br/>
        <w:t xml:space="preserve">May </w:t>
        <w:br/>
        <w:t xml:space="preserve">1. 9 </w:t>
        <w:br/>
        <w:t xml:space="preserve">1. 74 </w:t>
        <w:br/>
        <w:t xml:space="preserve">0. 16 </w:t>
        <w:br/>
        <w:t xml:space="preserve">0. 16 </w:t>
        <w:br/>
        <w:t xml:space="preserve">June </w:t>
        <w:br/>
        <w:t xml:space="preserve">1. 87 </w:t>
        <w:br/>
        <w:t xml:space="preserve">1. 82 </w:t>
        <w:br/>
        <w:t xml:space="preserve">0. 05 </w:t>
        <w:br/>
        <w:t xml:space="preserve">0. 05 </w:t>
        <w:br/>
        <w:t xml:space="preserve">July </w:t>
        <w:br/>
        <w:t xml:space="preserve">1. 8 </w:t>
        <w:br/>
        <w:t xml:space="preserve">1. 87 </w:t>
        <w:br/>
        <w:t xml:space="preserve">-0. 07 </w:t>
        <w:br/>
        <w:t xml:space="preserve">0. 07 </w:t>
        <w:br/>
        <w:t xml:space="preserve">August </w:t>
        <w:br/>
        <w:t xml:space="preserve">1. 83 </w:t>
        <w:br/>
        <w:t xml:space="preserve">1. 86 </w:t>
        <w:br/>
        <w:t xml:space="preserve">-0. 03 </w:t>
        <w:br/>
        <w:t xml:space="preserve">0. 03 </w:t>
        <w:br/>
        <w:t xml:space="preserve">September </w:t>
        <w:br/>
        <w:t xml:space="preserve">1. 7 </w:t>
        <w:br/>
        <w:t xml:space="preserve">1. 83 </w:t>
        <w:br/>
        <w:t xml:space="preserve">-0. 13 </w:t>
        <w:br/>
        <w:t xml:space="preserve">0. 13 </w:t>
        <w:br/>
        <w:t xml:space="preserve">October </w:t>
        <w:br/>
        <w:t xml:space="preserve">1. 65 </w:t>
        <w:br/>
        <w:t xml:space="preserve">1. 78 </w:t>
        <w:br/>
        <w:t xml:space="preserve">-0. 13 </w:t>
        <w:br/>
        <w:t xml:space="preserve">0. 13 </w:t>
        <w:br/>
        <w:t xml:space="preserve">November </w:t>
        <w:br/>
        <w:t xml:space="preserve">1. 7 </w:t>
        <w:br/>
        <w:t xml:space="preserve">1. 73 </w:t>
        <w:br/>
        <w:t xml:space="preserve">-0. 03 </w:t>
        <w:br/>
        <w:t xml:space="preserve">0. 03 </w:t>
        <w:br/>
        <w:t xml:space="preserve">December </w:t>
        <w:br/>
        <w:t xml:space="preserve">1. 75 </w:t>
        <w:br/>
        <w:t xml:space="preserve">1. 68 </w:t>
        <w:br/>
        <w:t xml:space="preserve">0. 07 </w:t>
        <w:br/>
        <w:t xml:space="preserve">0. 07 </w:t>
        <w:br/>
        <w:t xml:space="preserve">MAD </w:t>
        <w:br/>
        <w:t xml:space="preserve">0. 09 </w:t>
        <w:br/>
        <w:t xml:space="preserve">The 2-month average is better because it has a lower MAD, hence more accurate. </w:t>
        <w:br/>
        <w:t xml:space="preserve">d) Compute the forecasts for each month using exponential smoothing, with an initial forecast for January of $1. 80. Use α = . 1, then α = . 3, and finally α = . 5. Using MAD, which α is the best? </w:t>
        <w:br/>
        <w:t xml:space="preserve">Month </w:t>
        <w:br/>
        <w:t xml:space="preserve">Price per Chip ($) </w:t>
        <w:br/>
        <w:t xml:space="preserve">Forecast using exponential smoothing ( alpha = 0. 1) </w:t>
        <w:br/>
        <w:t xml:space="preserve">Error </w:t>
        <w:br/>
        <w:t xml:space="preserve">Absolute </w:t>
        <w:br/>
        <w:t xml:space="preserve">January </w:t>
        <w:br/>
        <w:t xml:space="preserve">1. 8 </w:t>
        <w:br/>
        <w:t xml:space="preserve">1. 8 </w:t>
        <w:br/>
        <w:t xml:space="preserve">0. 00 </w:t>
        <w:br/>
        <w:t xml:space="preserve">0. 000 </w:t>
        <w:br/>
        <w:t xml:space="preserve">February </w:t>
        <w:br/>
        <w:t xml:space="preserve">1. 67 </w:t>
        <w:br/>
        <w:t xml:space="preserve">1. 8 </w:t>
        <w:br/>
        <w:t xml:space="preserve">-0. 13 </w:t>
        <w:br/>
        <w:t xml:space="preserve">0. 130 </w:t>
        <w:br/>
        <w:t xml:space="preserve">March </w:t>
        <w:br/>
        <w:t xml:space="preserve">1. 7 </w:t>
        <w:br/>
        <w:t xml:space="preserve">1. 79 </w:t>
        <w:br/>
        <w:t xml:space="preserve">-0. 09 </w:t>
        <w:br/>
        <w:t xml:space="preserve">0. 087 </w:t>
        <w:br/>
        <w:t xml:space="preserve">April </w:t>
        <w:br/>
        <w:t xml:space="preserve">1. 85 </w:t>
        <w:br/>
        <w:t xml:space="preserve">1. 78 </w:t>
        <w:br/>
        <w:t xml:space="preserve">0. 07 </w:t>
        <w:br/>
        <w:t xml:space="preserve">0. 072 </w:t>
        <w:br/>
        <w:t xml:space="preserve">May </w:t>
        <w:br/>
        <w:t xml:space="preserve">1. 9 </w:t>
        <w:br/>
        <w:t xml:space="preserve">1. 79 </w:t>
        <w:br/>
        <w:t xml:space="preserve">0. 11 </w:t>
        <w:br/>
        <w:t xml:space="preserve">0. 115 </w:t>
        <w:br/>
        <w:t xml:space="preserve">June </w:t>
        <w:br/>
        <w:t xml:space="preserve">1. 87 </w:t>
        <w:br/>
        <w:t xml:space="preserve">1. 80 </w:t>
        <w:br/>
        <w:t xml:space="preserve">0. 07 </w:t>
        <w:br/>
        <w:t xml:space="preserve">0. 073 </w:t>
        <w:br/>
        <w:t xml:space="preserve">July </w:t>
        <w:br/>
        <w:t xml:space="preserve">1. 8 </w:t>
        <w:br/>
        <w:t xml:space="preserve">1. 80 </w:t>
        <w:br/>
        <w:t xml:space="preserve">0. 00 </w:t>
        <w:br/>
        <w:t xml:space="preserve">0. 004 </w:t>
        <w:br/>
        <w:t xml:space="preserve">August </w:t>
        <w:br/>
        <w:t xml:space="preserve">1. 83 </w:t>
        <w:br/>
        <w:t xml:space="preserve">1. 80 </w:t>
        <w:br/>
        <w:t xml:space="preserve">0. 03 </w:t>
        <w:br/>
        <w:t xml:space="preserve">0. 026 </w:t>
        <w:br/>
        <w:t xml:space="preserve">September </w:t>
        <w:br/>
        <w:t xml:space="preserve">1. 7 </w:t>
        <w:br/>
        <w:t xml:space="preserve">1. 81 </w:t>
        <w:br/>
        <w:t xml:space="preserve">-0. 11 </w:t>
        <w:br/>
        <w:t xml:space="preserve">0. 106 </w:t>
        <w:br/>
        <w:t xml:space="preserve">October </w:t>
        <w:br/>
        <w:t xml:space="preserve">1. 65 </w:t>
        <w:br/>
        <w:t xml:space="preserve">1. 80 </w:t>
        <w:br/>
        <w:t xml:space="preserve">-0. 15 </w:t>
        <w:br/>
        <w:t xml:space="preserve">0. 146 </w:t>
        <w:br/>
        <w:t xml:space="preserve">November </w:t>
        <w:br/>
        <w:t xml:space="preserve">1. 7 </w:t>
        <w:br/>
        <w:t xml:space="preserve">1. 78 </w:t>
        <w:br/>
        <w:t xml:space="preserve">-0. 08 </w:t>
        <w:br/>
        <w:t xml:space="preserve">0. 081 </w:t>
        <w:br/>
        <w:t xml:space="preserve">December </w:t>
        <w:br/>
        <w:t xml:space="preserve">1. 75 </w:t>
        <w:br/>
        <w:t xml:space="preserve">1. 77 </w:t>
        <w:br/>
        <w:t xml:space="preserve">-0. 02 </w:t>
        <w:br/>
        <w:t xml:space="preserve">0. 023 </w:t>
        <w:br/>
        <w:t xml:space="preserve">MAD </w:t>
        <w:br/>
        <w:t xml:space="preserve">0. 072 </w:t>
        <w:br/>
        <w:t xml:space="preserve">Month </w:t>
        <w:br/>
        <w:t xml:space="preserve">Price per Chip ($) </w:t>
        <w:br/>
        <w:t xml:space="preserve">Forecast using exponential smoothing ( alpha = 0. 3) </w:t>
        <w:br/>
        <w:t xml:space="preserve">Error </w:t>
        <w:br/>
        <w:t xml:space="preserve">Absolute </w:t>
        <w:br/>
        <w:t xml:space="preserve">January </w:t>
        <w:br/>
        <w:t xml:space="preserve">1. 8 </w:t>
        <w:br/>
        <w:t xml:space="preserve">1. 8 </w:t>
        <w:br/>
        <w:t xml:space="preserve">0. 00 </w:t>
        <w:br/>
        <w:t xml:space="preserve">0. 000 </w:t>
        <w:br/>
        <w:t xml:space="preserve">February </w:t>
        <w:br/>
        <w:t xml:space="preserve">1. 67 </w:t>
        <w:br/>
        <w:t xml:space="preserve">1. 8 </w:t>
        <w:br/>
        <w:t xml:space="preserve">-0. 13 </w:t>
        <w:br/>
        <w:t xml:space="preserve">0. 130 </w:t>
        <w:br/>
        <w:t xml:space="preserve">March </w:t>
        <w:br/>
        <w:t xml:space="preserve">1. 7 </w:t>
        <w:br/>
        <w:t xml:space="preserve">1. 76 </w:t>
        <w:br/>
        <w:t xml:space="preserve">-0. 06 </w:t>
        <w:br/>
        <w:t xml:space="preserve">0. 061 </w:t>
        <w:br/>
        <w:t xml:space="preserve">April </w:t>
        <w:br/>
        <w:t xml:space="preserve">1. 85 </w:t>
        <w:br/>
        <w:t xml:space="preserve">1. 74 </w:t>
        <w:br/>
        <w:t xml:space="preserve">0. 11 </w:t>
        <w:br/>
        <w:t xml:space="preserve">0. 107 </w:t>
        <w:br/>
        <w:t xml:space="preserve">May </w:t>
        <w:br/>
        <w:t xml:space="preserve">1. 9 </w:t>
        <w:br/>
        <w:t xml:space="preserve">1. 77 </w:t>
        <w:br/>
        <w:t xml:space="preserve">0. 13 </w:t>
        <w:br/>
        <w:t xml:space="preserve">0. 125 </w:t>
        <w:br/>
        <w:t xml:space="preserve">June </w:t>
        <w:br/>
        <w:t xml:space="preserve">1. 87 </w:t>
        <w:br/>
        <w:t xml:space="preserve">1. 81 </w:t>
        <w:br/>
        <w:t xml:space="preserve">0. 06 </w:t>
        <w:br/>
        <w:t xml:space="preserve">0. 058 </w:t>
        <w:br/>
        <w:t xml:space="preserve">July </w:t>
        <w:br/>
        <w:t xml:space="preserve">1. 8 </w:t>
        <w:br/>
        <w:t xml:space="preserve">1. 83 </w:t>
        <w:br/>
        <w:t xml:space="preserve">-0. 03 </w:t>
        <w:br/>
        <w:t xml:space="preserve">0. 030 </w:t>
        <w:br/>
        <w:t xml:space="preserve">August </w:t>
        <w:br/>
        <w:t xml:space="preserve">1. 83 </w:t>
        <w:br/>
        <w:t xml:space="preserve">1. 82 </w:t>
        <w:br/>
        <w:t xml:space="preserve">0. 01 </w:t>
        <w:br/>
        <w:t xml:space="preserve">0. 009 </w:t>
        <w:br/>
        <w:t xml:space="preserve">September </w:t>
        <w:br/>
        <w:t xml:space="preserve">1. 7 </w:t>
        <w:br/>
        <w:t xml:space="preserve">1. 82 </w:t>
        <w:br/>
        <w:t xml:space="preserve">-0. 12 </w:t>
        <w:br/>
        <w:t xml:space="preserve">0. 124 </w:t>
        <w:br/>
        <w:t xml:space="preserve">October </w:t>
        <w:br/>
        <w:t xml:space="preserve">1. 65 </w:t>
        <w:br/>
        <w:t xml:space="preserve">1. 79 </w:t>
        <w:br/>
        <w:t xml:space="preserve">-0. 14 </w:t>
        <w:br/>
        <w:t xml:space="preserve">0. 136 </w:t>
        <w:br/>
        <w:t xml:space="preserve">November </w:t>
        <w:br/>
        <w:t xml:space="preserve">1. 7 </w:t>
        <w:br/>
        <w:t xml:space="preserve">1. 75 </w:t>
        <w:br/>
        <w:t xml:space="preserve">-0. 05 </w:t>
        <w:br/>
        <w:t xml:space="preserve">0. 046 </w:t>
        <w:br/>
        <w:t xml:space="preserve">December </w:t>
        <w:br/>
        <w:t xml:space="preserve">1. 75 </w:t>
        <w:br/>
        <w:t xml:space="preserve">1. 73 </w:t>
        <w:br/>
        <w:t xml:space="preserve">0. 02 </w:t>
        <w:br/>
        <w:t xml:space="preserve">0. 018 </w:t>
        <w:br/>
        <w:br/>
        <w:br/>
        <w:br/>
        <w:t xml:space="preserve">MAD </w:t>
        <w:br/>
        <w:t xml:space="preserve">0. 070 </w:t>
        <w:br/>
        <w:t xml:space="preserve">Month </w:t>
        <w:br/>
        <w:t xml:space="preserve">Price per Chip ($) </w:t>
        <w:br/>
        <w:t xml:space="preserve">Forecast using exponential smoothing ( alpha = 0. 5) </w:t>
        <w:br/>
        <w:t xml:space="preserve">Error </w:t>
        <w:br/>
        <w:t xml:space="preserve">Absolute </w:t>
        <w:br/>
        <w:t xml:space="preserve">January </w:t>
        <w:br/>
        <w:t xml:space="preserve">1. 8 </w:t>
        <w:br/>
        <w:t xml:space="preserve">1. 8 </w:t>
        <w:br/>
        <w:t xml:space="preserve">0. 00 </w:t>
        <w:br/>
        <w:t xml:space="preserve">0. 000 </w:t>
        <w:br/>
        <w:t xml:space="preserve">February </w:t>
        <w:br/>
        <w:t xml:space="preserve">1. 67 </w:t>
        <w:br/>
        <w:t xml:space="preserve">1. 8 </w:t>
        <w:br/>
        <w:t xml:space="preserve">-0. 13 </w:t>
        <w:br/>
        <w:t xml:space="preserve">0. 130 </w:t>
        <w:br/>
        <w:t xml:space="preserve">March </w:t>
        <w:br/>
        <w:t xml:space="preserve">1. 7 </w:t>
        <w:br/>
        <w:t xml:space="preserve">1. 74 </w:t>
        <w:br/>
        <w:t xml:space="preserve">-0. 03 </w:t>
        <w:br/>
        <w:t xml:space="preserve">0. 035 </w:t>
        <w:br/>
        <w:t xml:space="preserve">April </w:t>
        <w:br/>
        <w:t xml:space="preserve">1. 85 </w:t>
        <w:br/>
        <w:t xml:space="preserve">1. 72 </w:t>
        <w:br/>
        <w:t xml:space="preserve">0. 13 </w:t>
        <w:br/>
        <w:t xml:space="preserve">0. 133 </w:t>
        <w:br/>
        <w:t xml:space="preserve">May </w:t>
        <w:br/>
        <w:t xml:space="preserve">1. 9 </w:t>
        <w:br/>
        <w:t xml:space="preserve">1. 78 </w:t>
        <w:br/>
        <w:t xml:space="preserve">0. 12 </w:t>
        <w:br/>
        <w:t xml:space="preserve">0. 116 </w:t>
        <w:br/>
        <w:t xml:space="preserve">June </w:t>
        <w:br/>
        <w:t xml:space="preserve">1. 87 </w:t>
        <w:br/>
        <w:t xml:space="preserve">1. 84 </w:t>
        <w:br/>
        <w:t xml:space="preserve">0. 03 </w:t>
        <w:br/>
        <w:t xml:space="preserve">0. 028 </w:t>
        <w:br/>
        <w:t xml:space="preserve">July </w:t>
        <w:br/>
        <w:t xml:space="preserve">1. 8 </w:t>
        <w:br/>
        <w:t xml:space="preserve">1. 86 </w:t>
        <w:br/>
        <w:t xml:space="preserve">-0. 06 </w:t>
        <w:br/>
        <w:t xml:space="preserve">0. 056 </w:t>
        <w:br/>
        <w:t xml:space="preserve">August </w:t>
        <w:br/>
        <w:t xml:space="preserve">1. 83 </w:t>
        <w:br/>
        <w:t xml:space="preserve">1. 83 </w:t>
        <w:br/>
        <w:t xml:space="preserve">0. 00 </w:t>
        <w:br/>
        <w:t xml:space="preserve">0. 002 </w:t>
        <w:br/>
        <w:t xml:space="preserve">September </w:t>
        <w:br/>
        <w:t xml:space="preserve">1. 7 </w:t>
        <w:br/>
        <w:t xml:space="preserve">1. 83 </w:t>
        <w:br/>
        <w:t xml:space="preserve">-0. 13 </w:t>
        <w:br/>
        <w:t xml:space="preserve">0. 129 </w:t>
        <w:br/>
        <w:t xml:space="preserve">October </w:t>
        <w:br/>
        <w:t xml:space="preserve">1. 65 </w:t>
        <w:br/>
        <w:t xml:space="preserve">1. 76 </w:t>
        <w:br/>
        <w:t xml:space="preserve">-0. 11 </w:t>
        <w:br/>
        <w:t xml:space="preserve">0. 114 </w:t>
        <w:br/>
        <w:t xml:space="preserve">November </w:t>
        <w:br/>
        <w:t xml:space="preserve">1. 7 </w:t>
        <w:br/>
        <w:t xml:space="preserve">1. 71 </w:t>
        <w:br/>
        <w:t xml:space="preserve">-0. 01 </w:t>
        <w:br/>
        <w:t xml:space="preserve">0. 007 </w:t>
        <w:br/>
        <w:t xml:space="preserve">December </w:t>
        <w:br/>
        <w:t xml:space="preserve">1. 75 </w:t>
        <w:br/>
        <w:t xml:space="preserve">1. 70 </w:t>
        <w:br/>
        <w:t xml:space="preserve">0. 05 </w:t>
        <w:br/>
        <w:t xml:space="preserve">0. 046 </w:t>
        <w:br/>
        <w:t xml:space="preserve">MAD </w:t>
        <w:br/>
        <w:t xml:space="preserve">0. 066 </w:t>
        <w:br/>
        <w:t xml:space="preserve">The Forecast using exponential smoothing using alpha = 0. 5 is better because it has the lowest MAD (Abraham &amp; Leddolter, 2005). </w:t>
        <w:br/>
        <w:t xml:space="preserve">4. 11 </w:t>
        <w:br/>
        <w:t xml:space="preserve">a) Use exponential smoothing with a smoothing constant of 0. 3 to forecast the registrations at the seminar given in Problem 4. 10. To begin the procedure, assume that the forecast for year 1 was 5, 000 people signing up. (Abraham &amp; Leddolter, 2005). </w:t>
        <w:br/>
        <w:t xml:space="preserve">Year </w:t>
        <w:br/>
        <w:t xml:space="preserve">Registrations (000) </w:t>
        <w:br/>
        <w:t xml:space="preserve">Forecast registrations (‘ 000) using exponential smoothing ( alpha = 0. 3) </w:t>
        <w:br/>
        <w:t xml:space="preserve">1 </w:t>
        <w:br/>
        <w:t xml:space="preserve">4 </w:t>
        <w:br/>
        <w:t xml:space="preserve">5 </w:t>
        <w:br/>
        <w:t xml:space="preserve">2 </w:t>
        <w:br/>
        <w:t xml:space="preserve">6 </w:t>
        <w:br/>
        <w:t xml:space="preserve">4. 7 </w:t>
        <w:br/>
        <w:t xml:space="preserve">3 </w:t>
        <w:br/>
        <w:t xml:space="preserve">4 </w:t>
        <w:br/>
        <w:t xml:space="preserve">5. 09 </w:t>
        <w:br/>
        <w:t xml:space="preserve">4 </w:t>
        <w:br/>
        <w:t xml:space="preserve">5 </w:t>
        <w:br/>
        <w:t xml:space="preserve">4. 76 </w:t>
        <w:br/>
        <w:t xml:space="preserve">5 </w:t>
        <w:br/>
        <w:t xml:space="preserve">10 </w:t>
        <w:br/>
        <w:t xml:space="preserve">4. 83 </w:t>
        <w:br/>
        <w:t xml:space="preserve">6 </w:t>
        <w:br/>
        <w:t xml:space="preserve">8 </w:t>
        <w:br/>
        <w:t xml:space="preserve">6. 38 </w:t>
        <w:br/>
        <w:t xml:space="preserve">7 </w:t>
        <w:br/>
        <w:t xml:space="preserve">7 </w:t>
        <w:br/>
        <w:t xml:space="preserve">6. 87 </w:t>
        <w:br/>
        <w:t xml:space="preserve">8 </w:t>
        <w:br/>
        <w:t xml:space="preserve">9 </w:t>
        <w:br/>
        <w:t xml:space="preserve">6. 91 </w:t>
        <w:br/>
        <w:t xml:space="preserve">9 </w:t>
        <w:br/>
        <w:t xml:space="preserve">12 </w:t>
        <w:br/>
        <w:t xml:space="preserve">7. 54 </w:t>
        <w:br/>
        <w:t xml:space="preserve">10 </w:t>
        <w:br/>
        <w:t xml:space="preserve">14 </w:t>
        <w:br/>
        <w:t xml:space="preserve">8. 87 </w:t>
        <w:br/>
        <w:t xml:space="preserve">11 </w:t>
        <w:br/>
        <w:t xml:space="preserve">15 </w:t>
        <w:br/>
        <w:t xml:space="preserve">10. 41 </w:t>
        <w:br/>
        <w:t xml:space="preserve">b) What is the MAD? </w:t>
        <w:br/>
        <w:t xml:space="preserve">Year </w:t>
        <w:br/>
        <w:t xml:space="preserve">Registrations (000) </w:t>
        <w:br/>
        <w:t xml:space="preserve">Forecast registrations (‘ 000) using exponential smoothing ( alpha = 0. 3) </w:t>
        <w:br/>
        <w:t xml:space="preserve">Error </w:t>
        <w:br/>
        <w:t xml:space="preserve">Absolute </w:t>
        <w:br/>
        <w:t xml:space="preserve">1 </w:t>
        <w:br/>
        <w:t xml:space="preserve">4 </w:t>
        <w:br/>
        <w:t xml:space="preserve">5 </w:t>
        <w:br/>
        <w:t xml:space="preserve">-1. 00 </w:t>
        <w:br/>
        <w:t xml:space="preserve">1. 00 </w:t>
        <w:br/>
        <w:t xml:space="preserve">2 </w:t>
        <w:br/>
        <w:t xml:space="preserve">6 </w:t>
        <w:br/>
        <w:t xml:space="preserve">4. 7 </w:t>
        <w:br/>
        <w:t xml:space="preserve">1. 30 </w:t>
        <w:br/>
        <w:t xml:space="preserve">1. 30 </w:t>
        <w:br/>
        <w:t xml:space="preserve">3 </w:t>
        <w:br/>
        <w:t xml:space="preserve">4 </w:t>
        <w:br/>
        <w:t xml:space="preserve">5. 09 </w:t>
        <w:br/>
        <w:t xml:space="preserve">-1. 09 </w:t>
        <w:br/>
        <w:t xml:space="preserve">1. 09 </w:t>
        <w:br/>
        <w:t xml:space="preserve">4 </w:t>
        <w:br/>
        <w:t xml:space="preserve">5 </w:t>
        <w:br/>
        <w:t xml:space="preserve">4. 76 </w:t>
        <w:br/>
        <w:t xml:space="preserve">0. 24 </w:t>
        <w:br/>
        <w:t xml:space="preserve">0. 24 </w:t>
        <w:br/>
        <w:t xml:space="preserve">5 </w:t>
        <w:br/>
        <w:t xml:space="preserve">10 </w:t>
        <w:br/>
        <w:t xml:space="preserve">4. 83 </w:t>
        <w:br/>
        <w:t xml:space="preserve">5. 17 </w:t>
        <w:br/>
        <w:t xml:space="preserve">5. 17 </w:t>
        <w:br/>
        <w:t xml:space="preserve">6 </w:t>
        <w:br/>
        <w:t xml:space="preserve">8 </w:t>
        <w:br/>
        <w:t xml:space="preserve">6. 38 </w:t>
        <w:br/>
        <w:t xml:space="preserve">1. 62 </w:t>
        <w:br/>
        <w:t xml:space="preserve">1. 62 </w:t>
        <w:br/>
        <w:t xml:space="preserve">7 </w:t>
        <w:br/>
        <w:t xml:space="preserve">7 </w:t>
        <w:br/>
        <w:t xml:space="preserve">6. 87 </w:t>
        <w:br/>
        <w:t xml:space="preserve">0. 13 </w:t>
        <w:br/>
        <w:t xml:space="preserve">0. 13 </w:t>
        <w:br/>
        <w:t xml:space="preserve">8 </w:t>
        <w:br/>
        <w:t xml:space="preserve">9 </w:t>
        <w:br/>
        <w:t xml:space="preserve">6. 91 </w:t>
        <w:br/>
        <w:t xml:space="preserve">2. 09 </w:t>
        <w:br/>
        <w:t xml:space="preserve">2. 09 </w:t>
        <w:br/>
        <w:t xml:space="preserve">9 </w:t>
        <w:br/>
        <w:t xml:space="preserve">12 </w:t>
        <w:br/>
        <w:t xml:space="preserve">7. 54 </w:t>
        <w:br/>
        <w:t xml:space="preserve">4. 46 </w:t>
        <w:br/>
        <w:t xml:space="preserve">4. 46 </w:t>
        <w:br/>
        <w:t xml:space="preserve">10 </w:t>
        <w:br/>
        <w:t xml:space="preserve">14 </w:t>
        <w:br/>
        <w:t xml:space="preserve">8. 87 </w:t>
        <w:br/>
        <w:t xml:space="preserve">5. 13 </w:t>
        <w:br/>
        <w:t xml:space="preserve">5. 13 </w:t>
        <w:br/>
        <w:t xml:space="preserve">11 </w:t>
        <w:br/>
        <w:t xml:space="preserve">15 </w:t>
        <w:br/>
        <w:t xml:space="preserve">10. 41 </w:t>
        <w:br/>
        <w:t xml:space="preserve">4. 59 </w:t>
        <w:br/>
        <w:t xml:space="preserve">4. 59 </w:t>
        <w:br/>
        <w:t xml:space="preserve">MAD </w:t>
        <w:br/>
        <w:t xml:space="preserve">2. 44 </w:t>
        <w:br/>
        <w:t xml:space="preserve">Reference </w:t>
        <w:br/>
        <w:t xml:space="preserve">Abraham, B., &amp; Leddolter, J. (2005). Statistical Methods for Forecasting. New York: Wiley.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https://assignbuster.com/week-1-assignment/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Week 1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Week 1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assignment</dc:title>
  <dc:subject>Business;</dc:subject>
  <dc:creator>AssignBuster</dc:creator>
  <cp:keywords/>
  <dc:description>000 February 1.67 1.8 -0.13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