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Darkness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was a sleep; I remember when I started to feel a sudden chill around me and the surface beneath me. The uncomforting chill made me want to curl up in a ball to save whatever warmth I had left within me. However, for some reason I couldn’t find myself to fulfill the need. My body just lay in a place, put and disobedient. The cold around me grew into a chill and crept through my spine and I woke up with a start. It is dark and my eyes find no source of light that they start to long for more and more with each passing second. I can’t bring myself to remember how I winded up here.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strange hollowness of the place reminds me of the sounds of a shell when kept on the ear. As my dull senses start to come back to life I find my nose wrinkling to the strange sulfurous stench. I start to feel the texture of the surface I lay on. Is it rubber? It feels awfully strange. Although the unforgivable biting cold is constantly attacking my skin I feel a trickle of sweat go down the round of my face and vanish into my hair. I start to grow restless and feel the urge to desperately rub my hands; against my bare body which is under a cloth?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was I? I try getting up. My hands are strapped! I am terrified now. Why am I strapped? My body struggles underneath what seems to be a thin cotton cloth to get out of the straps. I feel like a fish on land struggling to get to the water. The bed shivers and rattles making a metallic noise against what is assumed to be ceramic flooring. I try focusing on my surroundings in the vast darkness ahead of me as my heart suddenly decides to accelerate. My breathing fastens and fills the hollowness that existed before.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scream but only nothing comes out and I feel the foul stench’s infecting my taste. The taste in my mouth makes my throat sore. I suddenly feel the thirst. The smell is suffocating. I struggle harder but this time with my mouth shut. It’s becoming difficult to breathe. My eyes scan the darkness. There is absolutely nothing. My head starts to feel dizzy and I feel my body giving up as I search to find my voice back. I stare ahead into nothing while I let my heart slow its pace and the breathing copes up when I realize I can hear a faint dripping noise of a leaking pipe?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concentrate harder. I can now hear footsteps of many people. I scrutinize into the darkness holding my breath to estimate the numbers. The footsteps grow louder and faster. I freeze. I can hear a voice. Only one. The voice was of a woman but it is strangely soft, clipped. It is almost a mumble at first but it is growing clearer. The voice seems to speak a language only foreign to me. However, I hear harder and hear my name in the bargain. My body starts to struggle for a reason my brain fails to recall. A tear trickles down my face and its trail burns trough my skin.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let out a silent scream when I hear a doors knob being opened. My muscles begin to contract. I hear them approach where I lay. There is a noise like putting a heavy thing down when the footsteps suddenly stop. I try struggling but I am too tired to do so. Two hands grab my arms and the other two my feet. They pick me up and I feel my head too heavy for the neck to hold up. My head seems to wilt like a wilted flower. I try to ask them what is happening, where they are taking me and what is happening to me. But my mouth is just hung open with saliva dripping.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two people seem to be placing my half conscious self onto a flat wooden surface. The person lets go of my hand they fall right beside me. However I feel a wall on both sides. Have they put me in a box? Do they think I dead? With new presence in my dark room I find a faint voice sobbing. I feel tensed and feel the urge to stop the stranger from sobbing. I can’t see her! I listen to her voice, the sorrow in it and a trickle falls. Cant they see I’m not dead! Her sobs become fainter and I hear her footsteps turn into heavy long strides and feel a lid on top of the box in which I lay.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https://assignbuster.com/darkness/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Darkness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ark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Darkness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Darkness</dc:title>
  <dc:subject>Others;</dc:subject>
  <dc:creator>AssignBuster</dc:creator>
  <cp:keywords/>
  <dc:description>I was a sleep; I remember when I started to feel a sudden chill around me and the surface beneath me.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