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Ist practice cheat sheet</w:t>
        </w:r>
      </w:hyperlink>
      <w:bookmarkEnd w:id="0"/>
    </w:p>
    <w:p>
      <w:r>
        <w:br w:type="page"/>
      </w:r>
    </w:p>
    <w:p>
      <w:pPr>
        <w:pStyle w:val="TextBody"/>
        <w:bidi w:val="0"/>
        <w:jc w:val="start"/>
        <w:rPr/>
      </w:pPr>
      <w:r>
        <w:rPr/>
        <w:t xml:space="preserve">In a worksheet, the intersection of a row and a column is called a ____. a. footer </w:t>
      </w:r>
    </w:p>
    <w:p>
      <w:pPr>
        <w:pStyle w:val="TextBody"/>
        <w:bidi w:val="0"/>
        <w:spacing w:before="0" w:after="283"/>
        <w:jc w:val="start"/>
        <w:rPr/>
      </w:pPr>
      <w:r>
        <w:rPr/>
        <w:t xml:space="preserve">b. table </w:t>
      </w:r>
    </w:p>
    <w:p>
      <w:pPr>
        <w:pStyle w:val="TextBody"/>
        <w:bidi w:val="0"/>
        <w:spacing w:before="0" w:after="283"/>
        <w:jc w:val="start"/>
        <w:rPr/>
      </w:pPr>
      <w:r>
        <w:rPr/>
        <w:t xml:space="preserve">c. pointer </w:t>
      </w:r>
    </w:p>
    <w:p>
      <w:pPr>
        <w:pStyle w:val="TextBody"/>
        <w:bidi w:val="0"/>
        <w:spacing w:before="0" w:after="283"/>
        <w:jc w:val="start"/>
        <w:rPr/>
      </w:pPr>
      <w:r>
        <w:rPr/>
        <w:t xml:space="preserve">d. cell (!) </w:t>
      </w:r>
    </w:p>
    <w:p>
      <w:pPr>
        <w:pStyle w:val="TextBody"/>
        <w:bidi w:val="0"/>
        <w:spacing w:before="0" w:after="283"/>
        <w:jc w:val="start"/>
        <w:rPr/>
      </w:pPr>
      <w:r>
        <w:rPr/>
        <w:t xml:space="preserve">With bitmapped images, the color of each ____ is represented by bits; the more bits used, the better the image quality. a. </w:t>
        <w:br/>
        <w:t xml:space="preserve">vector </w:t>
      </w:r>
    </w:p>
    <w:p>
      <w:pPr>
        <w:pStyle w:val="TextBody"/>
        <w:bidi w:val="0"/>
        <w:spacing w:before="0" w:after="283"/>
        <w:jc w:val="start"/>
        <w:rPr/>
      </w:pPr>
      <w:r>
        <w:rPr/>
        <w:t xml:space="preserve">b. </w:t>
        <w:br/>
        <w:t xml:space="preserve">map </w:t>
      </w:r>
    </w:p>
    <w:p>
      <w:pPr>
        <w:pStyle w:val="TextBody"/>
        <w:bidi w:val="0"/>
        <w:spacing w:before="0" w:after="283"/>
        <w:jc w:val="start"/>
        <w:rPr/>
      </w:pPr>
      <w:r>
        <w:rPr/>
        <w:t xml:space="preserve">c. (!) </w:t>
        <w:br/>
        <w:t xml:space="preserve">pixel </w:t>
      </w:r>
    </w:p>
    <w:p>
      <w:pPr>
        <w:pStyle w:val="TextBody"/>
        <w:bidi w:val="0"/>
        <w:spacing w:before="0" w:after="283"/>
        <w:jc w:val="start"/>
        <w:rPr/>
      </w:pPr>
      <w:r>
        <w:rPr/>
        <w:t xml:space="preserve">d. </w:t>
        <w:br/>
        <w:t xml:space="preserve">byte </w:t>
      </w:r>
    </w:p>
    <w:p>
      <w:pPr>
        <w:pStyle w:val="TextBody"/>
        <w:bidi w:val="0"/>
        <w:spacing w:before="0" w:after="283"/>
        <w:jc w:val="start"/>
        <w:rPr/>
      </w:pPr>
      <w:r>
        <w:rPr/>
        <w:t xml:space="preserve">Some ____ must be added in pairs for optimal performance. a. </w:t>
        <w:br/>
        <w:t xml:space="preserve">interfaces </w:t>
      </w:r>
    </w:p>
    <w:p>
      <w:pPr>
        <w:pStyle w:val="TextBody"/>
        <w:bidi w:val="0"/>
        <w:spacing w:before="0" w:after="283"/>
        <w:jc w:val="start"/>
        <w:rPr/>
      </w:pPr>
      <w:r>
        <w:rPr/>
        <w:t xml:space="preserve">b. </w:t>
        <w:br/>
        <w:t xml:space="preserve">memory modules (!) </w:t>
      </w:r>
    </w:p>
    <w:p>
      <w:pPr>
        <w:pStyle w:val="TextBody"/>
        <w:bidi w:val="0"/>
        <w:spacing w:before="0" w:after="283"/>
        <w:jc w:val="start"/>
        <w:rPr/>
      </w:pPr>
      <w:r>
        <w:rPr/>
        <w:t xml:space="preserve">c. </w:t>
        <w:br/>
        <w:t xml:space="preserve">USB ports </w:t>
      </w:r>
    </w:p>
    <w:p>
      <w:pPr>
        <w:pStyle w:val="TextBody"/>
        <w:bidi w:val="0"/>
        <w:spacing w:before="0" w:after="283"/>
        <w:jc w:val="start"/>
        <w:rPr/>
      </w:pPr>
      <w:r>
        <w:rPr/>
        <w:t xml:space="preserve">d. </w:t>
        <w:br/>
        <w:t xml:space="preserve">hard drives </w:t>
      </w:r>
    </w:p>
    <w:p>
      <w:pPr>
        <w:pStyle w:val="TextBody"/>
        <w:bidi w:val="0"/>
        <w:spacing w:before="0" w:after="283"/>
        <w:jc w:val="start"/>
        <w:rPr/>
      </w:pPr>
      <w:r>
        <w:rPr/>
        <w:t xml:space="preserve">The ____ allows individuals to " placeshift" multimedia content from their home TVs and DVRs to their portable computer or mobile device. a. </w:t>
        <w:br/>
        <w:t xml:space="preserve">Singmedia </w:t>
      </w:r>
    </w:p>
    <w:p>
      <w:pPr>
        <w:pStyle w:val="TextBody"/>
        <w:bidi w:val="0"/>
        <w:spacing w:before="0" w:after="283"/>
        <w:jc w:val="start"/>
        <w:rPr/>
      </w:pPr>
      <w:r>
        <w:rPr/>
        <w:t xml:space="preserve">b. </w:t>
        <w:br/>
        <w:t xml:space="preserve">Slingbox (!) </w:t>
      </w:r>
    </w:p>
    <w:p>
      <w:pPr>
        <w:pStyle w:val="TextBody"/>
        <w:bidi w:val="0"/>
        <w:spacing w:before="0" w:after="283"/>
        <w:jc w:val="start"/>
        <w:rPr/>
      </w:pPr>
      <w:r>
        <w:rPr/>
        <w:t xml:space="preserve">c. </w:t>
        <w:br/>
        <w:t xml:space="preserve">Shiftmedia </w:t>
      </w:r>
    </w:p>
    <w:p>
      <w:pPr>
        <w:pStyle w:val="TextBody"/>
        <w:bidi w:val="0"/>
        <w:spacing w:before="0" w:after="283"/>
        <w:jc w:val="start"/>
        <w:rPr/>
      </w:pPr>
      <w:r>
        <w:rPr/>
        <w:t xml:space="preserve">d. </w:t>
        <w:br/>
        <w:t xml:space="preserve">Singbox </w:t>
      </w:r>
    </w:p>
    <w:p>
      <w:pPr>
        <w:pStyle w:val="TextBody"/>
        <w:bidi w:val="0"/>
        <w:spacing w:before="0" w:after="283"/>
        <w:jc w:val="start"/>
        <w:rPr/>
      </w:pPr>
      <w:r>
        <w:rPr/>
        <w:t xml:space="preserve">____ programs are software programs that are distributed on the honor system. a. </w:t>
        <w:br/>
        <w:t xml:space="preserve">Commercial </w:t>
      </w:r>
    </w:p>
    <w:p>
      <w:pPr>
        <w:pStyle w:val="TextBody"/>
        <w:bidi w:val="0"/>
        <w:spacing w:before="0" w:after="283"/>
        <w:jc w:val="start"/>
        <w:rPr/>
      </w:pPr>
      <w:r>
        <w:rPr/>
        <w:t xml:space="preserve">b. </w:t>
        <w:br/>
        <w:t xml:space="preserve">Shareware (!) </w:t>
      </w:r>
    </w:p>
    <w:p>
      <w:pPr>
        <w:pStyle w:val="TextBody"/>
        <w:bidi w:val="0"/>
        <w:spacing w:before="0" w:after="283"/>
        <w:jc w:val="start"/>
        <w:rPr/>
      </w:pPr>
      <w:r>
        <w:rPr/>
        <w:t xml:space="preserve">c. </w:t>
        <w:br/>
        <w:t xml:space="preserve">Freeware </w:t>
      </w:r>
    </w:p>
    <w:p>
      <w:pPr>
        <w:pStyle w:val="TextBody"/>
        <w:bidi w:val="0"/>
        <w:spacing w:before="0" w:after="283"/>
        <w:jc w:val="start"/>
        <w:rPr/>
      </w:pPr>
      <w:r>
        <w:rPr/>
        <w:t xml:space="preserve">d. </w:t>
        <w:br/>
        <w:t xml:space="preserve">Public domain </w:t>
      </w:r>
    </w:p>
    <w:p>
      <w:pPr>
        <w:pStyle w:val="TextBody"/>
        <w:bidi w:val="0"/>
        <w:spacing w:before="0" w:after="283"/>
        <w:jc w:val="start"/>
        <w:rPr/>
      </w:pPr>
      <w:r>
        <w:rPr/>
        <w:t xml:space="preserve">Case-Based Critical Thinking Questions </w:t>
      </w:r>
    </w:p>
    <w:p>
      <w:pPr>
        <w:pStyle w:val="TextBody"/>
        <w:bidi w:val="0"/>
        <w:spacing w:before="0" w:after="283"/>
        <w:jc w:val="start"/>
        <w:rPr/>
      </w:pPr>
      <w:r>
        <w:rPr/>
        <w:t xml:space="preserve">Case 16-1 </w:t>
        <w:br/>
        <w:t xml:space="preserve">Jack is a computer programmer who spends most of the day at his desk. Recently, he visited the doctor to get advice about persistent eyestrain and an aching back. </w:t>
      </w:r>
    </w:p>
    <w:p>
      <w:pPr>
        <w:pStyle w:val="TextBody"/>
        <w:bidi w:val="0"/>
        <w:spacing w:before="0" w:after="283"/>
        <w:jc w:val="start"/>
        <w:rPr/>
      </w:pPr>
      <w:r>
        <w:rPr/>
        <w:t xml:space="preserve">To combat his eyestrain, Jack's doctor advised him to ____. </w:t>
      </w:r>
    </w:p>
    <w:p>
      <w:pPr>
        <w:pStyle w:val="TextBody"/>
        <w:bidi w:val="0"/>
        <w:spacing w:before="0" w:after="283"/>
        <w:jc w:val="start"/>
        <w:rPr/>
      </w:pPr>
      <w:r>
        <w:rPr/>
        <w:t xml:space="preserve">a. </w:t>
        <w:br/>
        <w:t xml:space="preserve">use a light touch on the keyboard </w:t>
      </w:r>
    </w:p>
    <w:p>
      <w:pPr>
        <w:pStyle w:val="TextBody"/>
        <w:bidi w:val="0"/>
        <w:spacing w:before="0" w:after="283"/>
        <w:jc w:val="start"/>
        <w:rPr/>
      </w:pPr>
      <w:r>
        <w:rPr/>
        <w:t xml:space="preserve">b. </w:t>
        <w:br/>
        <w:t xml:space="preserve">use a lower screen resolution (!) </w:t>
      </w:r>
    </w:p>
    <w:p>
      <w:pPr>
        <w:pStyle w:val="TextBody"/>
        <w:bidi w:val="0"/>
        <w:spacing w:before="0" w:after="283"/>
        <w:jc w:val="start"/>
        <w:rPr/>
      </w:pPr>
      <w:r>
        <w:rPr/>
        <w:t xml:space="preserve">c. </w:t>
        <w:br/>
        <w:t xml:space="preserve">use a footrest </w:t>
      </w:r>
    </w:p>
    <w:p>
      <w:pPr>
        <w:pStyle w:val="TextBody"/>
        <w:bidi w:val="0"/>
        <w:spacing w:before="0" w:after="283"/>
        <w:jc w:val="start"/>
        <w:rPr/>
      </w:pPr>
      <w:r>
        <w:rPr/>
        <w:t xml:space="preserve">d. </w:t>
        <w:br/>
        <w:t xml:space="preserve">turn down the volume when using headphones </w:t>
      </w:r>
    </w:p>
    <w:p>
      <w:pPr>
        <w:pStyle w:val="TextBody"/>
        <w:bidi w:val="0"/>
        <w:spacing w:before="0" w:after="283"/>
        <w:jc w:val="start"/>
        <w:rPr/>
      </w:pPr>
      <w:r>
        <w:rPr/>
        <w:t xml:space="preserve">____ can be extremely distressing for victims, can take years to straighten out, and can be very expensive. a. </w:t>
        <w:br/>
        <w:t xml:space="preserve">Remote access </w:t>
      </w:r>
    </w:p>
    <w:p>
      <w:pPr>
        <w:pStyle w:val="TextBody"/>
        <w:bidi w:val="0"/>
        <w:spacing w:before="0" w:after="283"/>
        <w:jc w:val="start"/>
        <w:rPr/>
      </w:pPr>
      <w:r>
        <w:rPr/>
        <w:t xml:space="preserve">b. </w:t>
        <w:br/>
        <w:t xml:space="preserve">Identity theft (!) </w:t>
      </w:r>
    </w:p>
    <w:p>
      <w:pPr>
        <w:pStyle w:val="TextBody"/>
        <w:bidi w:val="0"/>
        <w:spacing w:before="0" w:after="283"/>
        <w:jc w:val="start"/>
        <w:rPr/>
      </w:pPr>
      <w:r>
        <w:rPr/>
        <w:t xml:space="preserve">c. </w:t>
        <w:br/>
        <w:t xml:space="preserve">Spams </w:t>
      </w:r>
    </w:p>
    <w:p>
      <w:pPr>
        <w:pStyle w:val="TextBody"/>
        <w:bidi w:val="0"/>
        <w:spacing w:before="0" w:after="283"/>
        <w:jc w:val="start"/>
        <w:rPr/>
      </w:pPr>
      <w:r>
        <w:rPr/>
        <w:t xml:space="preserve">d. </w:t>
        <w:br/>
        <w:t xml:space="preserve">Software theft </w:t>
      </w:r>
    </w:p>
    <w:p>
      <w:pPr>
        <w:pStyle w:val="TextBody"/>
        <w:bidi w:val="0"/>
        <w:spacing w:before="0" w:after="283"/>
        <w:jc w:val="start"/>
        <w:rPr/>
      </w:pPr>
      <w:r>
        <w:rPr/>
        <w:t xml:space="preserve">A ____ is equal to 1, 024 bytes. a. </w:t>
        <w:br/>
        <w:t xml:space="preserve">kilobyte (KB) (!) </w:t>
      </w:r>
    </w:p>
    <w:p>
      <w:pPr>
        <w:pStyle w:val="TextBody"/>
        <w:bidi w:val="0"/>
        <w:spacing w:before="0" w:after="283"/>
        <w:jc w:val="start"/>
        <w:rPr/>
      </w:pPr>
      <w:r>
        <w:rPr/>
        <w:t xml:space="preserve">b. </w:t>
        <w:br/>
        <w:t xml:space="preserve">megabyte (MB) </w:t>
      </w:r>
    </w:p>
    <w:p>
      <w:pPr>
        <w:pStyle w:val="TextBody"/>
        <w:bidi w:val="0"/>
        <w:spacing w:before="0" w:after="283"/>
        <w:jc w:val="start"/>
        <w:rPr/>
      </w:pPr>
      <w:r>
        <w:rPr/>
        <w:t xml:space="preserve">c. </w:t>
        <w:br/>
        <w:t xml:space="preserve">gigabyte (GB) </w:t>
      </w:r>
    </w:p>
    <w:p>
      <w:pPr>
        <w:pStyle w:val="TextBody"/>
        <w:bidi w:val="0"/>
        <w:spacing w:before="0" w:after="283"/>
        <w:jc w:val="start"/>
        <w:rPr/>
      </w:pPr>
      <w:r>
        <w:rPr/>
        <w:t xml:space="preserve">d. </w:t>
        <w:br/>
        <w:t xml:space="preserve">terabyte (TB) </w:t>
      </w:r>
    </w:p>
    <w:p>
      <w:pPr>
        <w:pStyle w:val="TextBody"/>
        <w:bidi w:val="0"/>
        <w:spacing w:before="0" w:after="283"/>
        <w:jc w:val="start"/>
        <w:rPr/>
      </w:pPr>
      <w:r>
        <w:rPr/>
        <w:t xml:space="preserve">External hard drives today typically connect to a computer via a USB or ____ port. a. </w:t>
        <w:br/>
        <w:t xml:space="preserve">IrDA </w:t>
      </w:r>
    </w:p>
    <w:p>
      <w:pPr>
        <w:pStyle w:val="TextBody"/>
        <w:bidi w:val="0"/>
        <w:spacing w:before="0" w:after="283"/>
        <w:jc w:val="start"/>
        <w:rPr/>
      </w:pPr>
      <w:r>
        <w:rPr/>
        <w:t xml:space="preserve">b. </w:t>
        <w:br/>
        <w:t xml:space="preserve">Bluetooth </w:t>
      </w:r>
    </w:p>
    <w:p>
      <w:pPr>
        <w:pStyle w:val="TextBody"/>
        <w:bidi w:val="0"/>
        <w:spacing w:before="0" w:after="283"/>
        <w:jc w:val="start"/>
        <w:rPr/>
      </w:pPr>
      <w:r>
        <w:rPr/>
        <w:t xml:space="preserve">c. </w:t>
        <w:br/>
        <w:t xml:space="preserve">Firewall </w:t>
      </w:r>
    </w:p>
    <w:p>
      <w:pPr>
        <w:pStyle w:val="TextBody"/>
        <w:bidi w:val="0"/>
        <w:spacing w:before="0" w:after="283"/>
        <w:jc w:val="start"/>
        <w:rPr/>
      </w:pPr>
      <w:r>
        <w:rPr/>
        <w:t xml:space="preserve">d. </w:t>
        <w:br/>
        <w:t xml:space="preserve">FireWire </w:t>
      </w:r>
    </w:p>
    <w:p>
      <w:pPr>
        <w:pStyle w:val="TextBody"/>
        <w:bidi w:val="0"/>
        <w:spacing w:before="0" w:after="283"/>
        <w:jc w:val="start"/>
        <w:rPr/>
      </w:pPr>
      <w:r>
        <w:rPr/>
        <w:t xml:space="preserve">The ____ implements regulations for unsolicited e-mail messages and lays the groundwork for a federal Do Not E-Mail Registry. Selected Answer: </w:t>
      </w:r>
    </w:p>
    <w:p>
      <w:pPr>
        <w:pStyle w:val="TextBody"/>
        <w:bidi w:val="0"/>
        <w:spacing w:before="0" w:after="283"/>
        <w:jc w:val="start"/>
        <w:rPr/>
      </w:pPr>
      <w:r>
        <w:rPr/>
        <w:t xml:space="preserve">USA Patriot Act </w:t>
        <w:br/>
        <w:t xml:space="preserve">Answers: </w:t>
        <w:br/>
        <w:t xml:space="preserve">a. </w:t>
        <w:br/>
        <w:t xml:space="preserve">Sarbanes-Oxley Act </w:t>
        <w:br/>
        <w:t xml:space="preserve">b. </w:t>
        <w:br/>
        <w:t xml:space="preserve">USA Patriot Act </w:t>
      </w:r>
    </w:p>
    <w:p>
      <w:pPr>
        <w:pStyle w:val="TextBody"/>
        <w:bidi w:val="0"/>
        <w:spacing w:before="0" w:after="283"/>
        <w:jc w:val="start"/>
        <w:rPr/>
      </w:pPr>
      <w:r>
        <w:rPr/>
        <w:t xml:space="preserve">CAN-SPAM act (!) </w:t>
        <w:br/>
        <w:t xml:space="preserve">d. </w:t>
        <w:br/>
        <w:t xml:space="preserve">Junk Fax Prevention Act </w:t>
      </w:r>
    </w:p>
    <w:p>
      <w:pPr>
        <w:pStyle w:val="TextBody"/>
        <w:bidi w:val="0"/>
        <w:spacing w:before="0" w:after="283"/>
        <w:jc w:val="start"/>
        <w:rPr/>
      </w:pPr>
      <w:r>
        <w:rPr/>
        <w:t xml:space="preserve">In a typical client-server database application, the client is called the ____. Selected Answer: </w:t>
        <w:br/>
        <w:t xml:space="preserve">Correcta. </w:t>
        <w:br/>
        <w:t xml:space="preserve">front end </w:t>
        <w:br/>
        <w:t xml:space="preserve">Answers: </w:t>
      </w:r>
    </w:p>
    <w:p>
      <w:pPr>
        <w:pStyle w:val="TextBody"/>
        <w:bidi w:val="0"/>
        <w:spacing w:before="0" w:after="283"/>
        <w:jc w:val="start"/>
        <w:rPr/>
      </w:pPr>
      <w:r>
        <w:rPr/>
        <w:t xml:space="preserve">front end (!) </w:t>
        <w:br/>
        <w:t xml:space="preserve">b. </w:t>
        <w:br/>
        <w:t xml:space="preserve">back end </w:t>
        <w:br/>
        <w:t xml:space="preserve">c. </w:t>
        <w:br/>
        <w:t xml:space="preserve">portal </w:t>
        <w:br/>
        <w:t xml:space="preserve">d. </w:t>
        <w:br/>
        <w:t xml:space="preserve">rear end </w:t>
      </w:r>
    </w:p>
    <w:p>
      <w:pPr>
        <w:pStyle w:val="TextBody"/>
        <w:bidi w:val="0"/>
        <w:spacing w:before="0" w:after="283"/>
        <w:jc w:val="start"/>
        <w:rPr/>
      </w:pPr>
      <w:r>
        <w:rPr/>
        <w:t xml:space="preserve">Case-Based Critical Thinking Questions </w:t>
      </w:r>
    </w:p>
    <w:p>
      <w:pPr>
        <w:pStyle w:val="TextBody"/>
        <w:bidi w:val="0"/>
        <w:spacing w:before="0" w:after="283"/>
        <w:jc w:val="start"/>
        <w:rPr/>
      </w:pPr>
      <w:r>
        <w:rPr/>
        <w:t xml:space="preserve">Case 14-2 </w:t>
        <w:br/>
        <w:t xml:space="preserve">The JL Group is a political think tank that is incorporating new media into their analyses. </w:t>
      </w:r>
    </w:p>
    <w:p>
      <w:pPr>
        <w:pStyle w:val="TextBody"/>
        <w:bidi w:val="0"/>
        <w:spacing w:before="0" w:after="283"/>
        <w:jc w:val="start"/>
        <w:rPr/>
      </w:pPr>
      <w:r>
        <w:rPr/>
        <w:t xml:space="preserve">The employees of JL Group who use the database of the company for their daily work, without having knowledge of how the underlying database is structured, interact with the database ____. </w:t>
      </w:r>
    </w:p>
    <w:p>
      <w:pPr>
        <w:pStyle w:val="TextBody"/>
        <w:bidi w:val="0"/>
        <w:spacing w:before="0" w:after="283"/>
        <w:jc w:val="start"/>
        <w:rPr/>
      </w:pPr>
      <w:r>
        <w:rPr/>
        <w:t xml:space="preserve">Selected Answer: </w:t>
        <w:br/>
        <w:t xml:space="preserve">Correctc. </w:t>
        <w:br/>
        <w:t xml:space="preserve">using the user interface </w:t>
        <w:br/>
        <w:t xml:space="preserve">Answers: </w:t>
        <w:br/>
        <w:t xml:space="preserve">a. </w:t>
        <w:br/>
        <w:t xml:space="preserve">through the database designer </w:t>
        <w:br/>
        <w:t xml:space="preserve">b. </w:t>
        <w:br/>
        <w:t xml:space="preserve">through the database programmer </w:t>
        <w:br/>
        <w:t xml:space="preserve">Correctc. </w:t>
        <w:br/>
        <w:t xml:space="preserve">using the user interface (!) </w:t>
        <w:br/>
        <w:t xml:space="preserve">d. </w:t>
        <w:br/>
        <w:t xml:space="preserve">using the database script </w:t>
      </w:r>
    </w:p>
    <w:p>
      <w:pPr>
        <w:pStyle w:val="TextBody"/>
        <w:bidi w:val="0"/>
        <w:spacing w:before="0" w:after="283"/>
        <w:jc w:val="start"/>
        <w:rPr/>
      </w:pPr>
      <w:r>
        <w:rPr/>
        <w:t xml:space="preserve">Question 15 </w:t>
        <w:br/>
        <w:t xml:space="preserve">0 out of 1 points </w:t>
        <w:br/>
        <w:t xml:space="preserve">Case-Based Critical Thinking Questions </w:t>
      </w:r>
    </w:p>
    <w:p>
      <w:pPr>
        <w:pStyle w:val="TextBody"/>
        <w:bidi w:val="0"/>
        <w:spacing w:before="0" w:after="283"/>
        <w:jc w:val="start"/>
        <w:rPr/>
      </w:pPr>
      <w:r>
        <w:rPr/>
        <w:t xml:space="preserve">Case 4-2 </w:t>
        <w:br/>
        <w:t xml:space="preserve">Lisa is a student who regularly uses the computers at her local Internet café to listen to music, talk to her friends and family through the Internet, and play computer games. </w:t>
      </w:r>
    </w:p>
    <w:p>
      <w:pPr>
        <w:pStyle w:val="TextBody"/>
        <w:bidi w:val="0"/>
        <w:spacing w:before="0" w:after="283"/>
        <w:jc w:val="start"/>
        <w:rPr/>
      </w:pPr>
      <w:r>
        <w:rPr/>
        <w:t xml:space="preserve">The Internet café has recently enacted a new policy that says that all users must use the ____ attached to their computers when carrying out activities on the computer that will provide sound, so as to not disturb the other users. </w:t>
      </w:r>
    </w:p>
    <w:p>
      <w:pPr>
        <w:pStyle w:val="TextBody"/>
        <w:bidi w:val="0"/>
        <w:spacing w:before="0" w:after="283"/>
        <w:jc w:val="start"/>
        <w:rPr/>
      </w:pPr>
      <w:r>
        <w:rPr/>
        <w:t xml:space="preserve">Selected Answer: </w:t>
        <w:br/>
        <w:t xml:space="preserve">Incorrect [None Given] </w:t>
        <w:br/>
        <w:t xml:space="preserve">Answers: </w:t>
        <w:br/>
        <w:t xml:space="preserve">a. </w:t>
        <w:br/>
        <w:t xml:space="preserve">scanners </w:t>
        <w:br/>
        <w:t xml:space="preserve">Correctb. </w:t>
        <w:br/>
        <w:t xml:space="preserve">headphones (!) </w:t>
        <w:br/>
        <w:t xml:space="preserve">c. </w:t>
        <w:br/>
        <w:t xml:space="preserve">iPod docks </w:t>
        <w:br/>
        <w:t xml:space="preserve">d. </w:t>
        <w:br/>
        <w:t xml:space="preserve">speakers </w:t>
      </w:r>
    </w:p>
    <w:p>
      <w:pPr>
        <w:pStyle w:val="TextBody"/>
        <w:bidi w:val="0"/>
        <w:spacing w:before="0" w:after="283"/>
        <w:jc w:val="start"/>
        <w:rPr/>
      </w:pPr>
      <w:r>
        <w:rPr/>
        <w:t xml:space="preserve">A computer that is controlled by a hacker or other computer criminal is referred to as a ____. Selected Answer: </w:t>
        <w:br/>
        <w:t xml:space="preserve">Correctd. </w:t>
        <w:br/>
        <w:t xml:space="preserve">bot </w:t>
        <w:br/>
        <w:t xml:space="preserve">Answers: </w:t>
        <w:br/>
        <w:t xml:space="preserve">a. </w:t>
        <w:br/>
        <w:t xml:space="preserve">client </w:t>
        <w:br/>
        <w:t xml:space="preserve">b. </w:t>
        <w:br/>
        <w:t xml:space="preserve">spider </w:t>
        <w:br/>
        <w:t xml:space="preserve">c. </w:t>
        <w:br/>
        <w:t xml:space="preserve">server </w:t>
        <w:br/>
        <w:t xml:space="preserve">Correctd. </w:t>
        <w:br/>
        <w:t xml:space="preserve">bot </w:t>
      </w:r>
    </w:p>
    <w:p>
      <w:pPr>
        <w:pStyle w:val="TextBody"/>
        <w:bidi w:val="0"/>
        <w:spacing w:before="0" w:after="283"/>
        <w:jc w:val="start"/>
        <w:rPr/>
      </w:pPr>
      <w:r>
        <w:rPr/>
        <w:t xml:space="preserve">A(n) ____ is an alternate location equipped with the computers, cabling, desks, and other equipment necessary to keep a business's operations going. Selected Answer: </w:t>
        <w:br/>
        <w:t xml:space="preserve">Correctd. </w:t>
        <w:br/>
        <w:t xml:space="preserve">hot site </w:t>
        <w:br/>
        <w:t xml:space="preserve">Answers: </w:t>
        <w:br/>
        <w:t xml:space="preserve">a. </w:t>
        <w:br/>
        <w:t xml:space="preserve">buddy site </w:t>
        <w:br/>
        <w:t xml:space="preserve">b. </w:t>
        <w:br/>
        <w:t xml:space="preserve">white room </w:t>
        <w:br/>
        <w:t xml:space="preserve">c. </w:t>
        <w:br/>
        <w:t xml:space="preserve">alternate pad </w:t>
        <w:br/>
        <w:t xml:space="preserve">Correctd. </w:t>
        <w:br/>
        <w:t xml:space="preserve">hot site (!) </w:t>
      </w:r>
    </w:p>
    <w:p>
      <w:pPr>
        <w:pStyle w:val="TextBody"/>
        <w:bidi w:val="0"/>
        <w:spacing w:before="0" w:after="283"/>
        <w:jc w:val="start"/>
        <w:rPr/>
      </w:pPr>
      <w:r>
        <w:rPr/>
        <w:t xml:space="preserve">Most ____ programs are available to try free of charge, but typically a small fee is required to use the program regularly. Selected Answer: </w:t>
        <w:br/>
        <w:t xml:space="preserve">Incorrectb. </w:t>
        <w:br/>
        <w:t xml:space="preserve">freeware </w:t>
        <w:br/>
        <w:t xml:space="preserve">Answers: </w:t>
        <w:br/>
        <w:t xml:space="preserve">a. </w:t>
        <w:br/>
        <w:t xml:space="preserve">public domain </w:t>
        <w:br/>
        <w:t xml:space="preserve">b. </w:t>
        <w:br/>
        <w:t xml:space="preserve">freeware </w:t>
        <w:br/>
        <w:t xml:space="preserve">Correctc. </w:t>
        <w:br/>
        <w:t xml:space="preserve">shareware (!) </w:t>
        <w:br/>
        <w:t xml:space="preserve">d. </w:t>
        <w:br/>
        <w:t xml:space="preserve">commercial </w:t>
      </w:r>
    </w:p>
    <w:p>
      <w:pPr>
        <w:pStyle w:val="TextBody"/>
        <w:bidi w:val="0"/>
        <w:spacing w:before="0" w:after="283"/>
        <w:jc w:val="start"/>
        <w:rPr/>
      </w:pPr>
      <w:r>
        <w:rPr/>
        <w:t xml:space="preserve">Case-Based Critical Thinking Questions </w:t>
      </w:r>
    </w:p>
    <w:p>
      <w:pPr>
        <w:pStyle w:val="TextBody"/>
        <w:bidi w:val="0"/>
        <w:spacing w:before="0" w:after="283"/>
        <w:jc w:val="start"/>
        <w:rPr/>
      </w:pPr>
      <w:r>
        <w:rPr/>
        <w:t xml:space="preserve">Case 2-2 </w:t>
        <w:br/>
        <w:t xml:space="preserve">Jack has a computer at home that he uses to access the Internet, store and edit personal photos, and create and edit documents. Recently, he has come to realize that in order to keep the computer performing at its best, he needs to carry out regular system maintenance on the computer. </w:t>
      </w:r>
    </w:p>
    <w:p>
      <w:pPr>
        <w:pStyle w:val="TextBody"/>
        <w:bidi w:val="0"/>
        <w:spacing w:before="0" w:after="283"/>
        <w:jc w:val="start"/>
        <w:rPr/>
      </w:pPr>
      <w:r>
        <w:rPr/>
        <w:t xml:space="preserve">Jack can use the ____ program to locate and delete temporary files, such as installation files, Web browsing history, and files in the Recycle Bin. </w:t>
      </w:r>
    </w:p>
    <w:p>
      <w:pPr>
        <w:pStyle w:val="TextBody"/>
        <w:bidi w:val="0"/>
        <w:spacing w:before="0" w:after="283"/>
        <w:jc w:val="start"/>
        <w:rPr/>
      </w:pPr>
      <w:r>
        <w:rPr/>
        <w:t xml:space="preserve">Selected Answer: </w:t>
        <w:br/>
        <w:t xml:space="preserve">Incorrect [None Given] </w:t>
        <w:br/>
        <w:t xml:space="preserve">Answers: </w:t>
        <w:br/>
        <w:t xml:space="preserve">a. </w:t>
        <w:br/>
        <w:t xml:space="preserve">Windows Registry </w:t>
        <w:br/>
        <w:t xml:space="preserve">b. </w:t>
        <w:br/>
        <w:t xml:space="preserve">Disk Defragmenter </w:t>
        <w:br/>
        <w:t xml:space="preserve">c. </w:t>
        <w:br/>
        <w:t xml:space="preserve">Temporary Files </w:t>
        <w:br/>
        <w:t xml:space="preserve">Correctd. </w:t>
        <w:br/>
        <w:t xml:space="preserve">Windows Disk Cleanup (!) </w:t>
      </w:r>
    </w:p>
    <w:p>
      <w:pPr>
        <w:pStyle w:val="TextBody"/>
        <w:bidi w:val="0"/>
        <w:spacing w:before="0" w:after="283"/>
        <w:jc w:val="start"/>
        <w:rPr/>
      </w:pPr>
      <w:r>
        <w:rPr/>
        <w:t xml:space="preserve">The bus width and bus speed together determine the bus's ____ or bandwidth; that is, the amount of data that can be transferred via the bus in a given period of time. Selected Answer: </w:t>
        <w:br/>
        <w:t xml:space="preserve">Correctc. </w:t>
        <w:br/>
        <w:t xml:space="preserve">throughput </w:t>
        <w:br/>
        <w:t xml:space="preserve">Answers: </w:t>
        <w:br/>
        <w:t xml:space="preserve">a. </w:t>
        <w:br/>
        <w:t xml:space="preserve">machine cycle </w:t>
        <w:br/>
        <w:t xml:space="preserve">b. </w:t>
        <w:br/>
        <w:t xml:space="preserve">memory </w:t>
        <w:br/>
        <w:t xml:space="preserve">Correctc. </w:t>
        <w:br/>
        <w:t xml:space="preserve">throughput (!) </w:t>
        <w:br/>
        <w:t xml:space="preserve">d. </w:t>
        <w:br/>
        <w:t xml:space="preserve">clock speed </w:t>
      </w:r>
    </w:p>
    <w:p>
      <w:pPr>
        <w:pStyle w:val="TextBody"/>
        <w:bidi w:val="0"/>
        <w:spacing w:before="0" w:after="283"/>
        <w:jc w:val="start"/>
        <w:rPr/>
      </w:pPr>
      <w:r>
        <w:rPr/>
        <w:t xml:space="preserve">____ is a set of rules for exchanging data over the Web. Selected Answer: </w:t>
        <w:br/>
        <w:t xml:space="preserve">Incorrecta. </w:t>
        <w:br/>
        <w:t xml:space="preserve">MP3 </w:t>
        <w:br/>
        <w:t xml:space="preserve">Answers: </w:t>
        <w:br/>
        <w:t xml:space="preserve">a. </w:t>
        <w:br/>
        <w:t xml:space="preserve">MP3 </w:t>
        <w:br/>
        <w:t xml:space="preserve">Correctb. </w:t>
        <w:br/>
        <w:t xml:space="preserve">XML (!) </w:t>
        <w:br/>
        <w:t xml:space="preserve">c. </w:t>
        <w:br/>
        <w:t xml:space="preserve">PDF </w:t>
        <w:br/>
        <w:t xml:space="preserve">d. </w:t>
        <w:br/>
        <w:t xml:space="preserve">CGI </w:t>
      </w:r>
    </w:p>
    <w:p>
      <w:pPr>
        <w:pStyle w:val="TextBody"/>
        <w:bidi w:val="0"/>
        <w:spacing w:before="0" w:after="283"/>
        <w:jc w:val="start"/>
        <w:rPr/>
      </w:pPr>
      <w:r>
        <w:rPr/>
        <w:t xml:space="preserve">Case-Based Critical Thinking Questions </w:t>
      </w:r>
    </w:p>
    <w:p>
      <w:pPr>
        <w:pStyle w:val="TextBody"/>
        <w:bidi w:val="0"/>
        <w:spacing w:before="0" w:after="283"/>
        <w:jc w:val="start"/>
        <w:rPr/>
      </w:pPr>
      <w:r>
        <w:rPr/>
        <w:t xml:space="preserve">Case 2-1 </w:t>
        <w:br/>
        <w:t xml:space="preserve">Jess is a musician who has just bought a new computer. Now she has to determine how to connect this computer to the devices that were connected to her old computer. </w:t>
      </w:r>
    </w:p>
    <w:p>
      <w:pPr>
        <w:pStyle w:val="TextBody"/>
        <w:bidi w:val="0"/>
        <w:spacing w:before="0" w:after="283"/>
        <w:jc w:val="start"/>
        <w:rPr/>
      </w:pPr>
      <w:r>
        <w:rPr/>
        <w:t xml:space="preserve">To connect her external hard drive where her music files are stored to the computer, Jess needs to use the ____ port. </w:t>
      </w:r>
    </w:p>
    <w:p>
      <w:pPr>
        <w:pStyle w:val="TextBody"/>
        <w:bidi w:val="0"/>
        <w:spacing w:before="0" w:after="283"/>
        <w:jc w:val="start"/>
        <w:rPr/>
      </w:pPr>
      <w:r>
        <w:rPr/>
        <w:t xml:space="preserve">Selected Answer: </w:t>
        <w:br/>
        <w:t xml:space="preserve">Incorrect [None Given] </w:t>
        <w:br/>
        <w:t xml:space="preserve">Answers: </w:t>
        <w:br/>
        <w:t xml:space="preserve">Correcta. </w:t>
        <w:br/>
        <w:t xml:space="preserve">USB (!) </w:t>
        <w:br/>
        <w:t xml:space="preserve">b. </w:t>
        <w:br/>
        <w:t xml:space="preserve">serial </w:t>
        <w:br/>
        <w:t xml:space="preserve">c. </w:t>
        <w:br/>
        <w:t xml:space="preserve">modem </w:t>
        <w:br/>
        <w:t xml:space="preserve">d. </w:t>
        <w:br/>
        <w:t xml:space="preserve">network </w:t>
      </w:r>
    </w:p>
    <w:p>
      <w:pPr>
        <w:pStyle w:val="TextBody"/>
        <w:bidi w:val="0"/>
        <w:spacing w:before="0" w:after="283"/>
        <w:jc w:val="start"/>
        <w:rPr/>
      </w:pPr>
      <w:r>
        <w:rPr/>
        <w:t xml:space="preserve">The ____ Web is a predicted evolution of the current Web in which all Web content is stored as if it were data in a database so that it can be retrieved easily when needed to fulfill user requests. Selected Answer: </w:t>
        <w:br/>
        <w:t xml:space="preserve">Incorrectc. </w:t>
        <w:br/>
        <w:t xml:space="preserve">Central </w:t>
        <w:br/>
        <w:t xml:space="preserve">Answers: </w:t>
        <w:br/>
        <w:t xml:space="preserve">Correcta. </w:t>
        <w:br/>
        <w:t xml:space="preserve">Semantic (!) </w:t>
        <w:br/>
        <w:t xml:space="preserve">b. </w:t>
        <w:br/>
        <w:t xml:space="preserve">Intelligent </w:t>
        <w:br/>
        <w:t xml:space="preserve">c. </w:t>
        <w:br/>
        <w:t xml:space="preserve">Central </w:t>
        <w:br/>
        <w:t xml:space="preserve">d. </w:t>
        <w:br/>
        <w:t xml:space="preserve">Knowledge </w:t>
      </w:r>
    </w:p>
    <w:p>
      <w:pPr>
        <w:pStyle w:val="TextBody"/>
        <w:bidi w:val="0"/>
        <w:spacing w:before="0" w:after="283"/>
        <w:jc w:val="start"/>
        <w:rPr/>
      </w:pPr>
      <w:r>
        <w:rPr/>
        <w:t xml:space="preserve">A company's ____ oversees routing transaction processing and information systems activities, as well as other computer-related areas. Selected Answer: </w:t>
        <w:br/>
        <w:t xml:space="preserve">Incorrectc. </w:t>
        <w:br/>
        <w:t xml:space="preserve">chief data officer (CDO) </w:t>
        <w:br/>
        <w:t xml:space="preserve">Answers: </w:t>
        <w:br/>
        <w:t xml:space="preserve">a. </w:t>
        <w:br/>
        <w:t xml:space="preserve">chief security officer (CSO) </w:t>
        <w:br/>
        <w:t xml:space="preserve">Correctb. </w:t>
        <w:br/>
        <w:t xml:space="preserve">chief information officer (CIO) (!) </w:t>
        <w:br/>
        <w:t xml:space="preserve">c. </w:t>
        <w:br/>
        <w:t xml:space="preserve">chief data officer (CDO) </w:t>
        <w:br/>
        <w:t xml:space="preserve">d. </w:t>
        <w:br/>
        <w:t xml:space="preserve">chief executive officer (CEO) </w:t>
      </w:r>
    </w:p>
    <w:p>
      <w:pPr>
        <w:pStyle w:val="TextBody"/>
        <w:bidi w:val="0"/>
        <w:spacing w:before="0" w:after="283"/>
        <w:jc w:val="start"/>
        <w:rPr/>
      </w:pPr>
      <w:r>
        <w:rPr/>
        <w:t xml:space="preserve">A computer ____ spreads by creating copies of its code and sending those copies to other computers via a network. Selected Answer: </w:t>
        <w:br/>
        <w:t xml:space="preserve">Correctd. </w:t>
        <w:br/>
        <w:t xml:space="preserve">worm </w:t>
        <w:br/>
        <w:t xml:space="preserve">Answers: </w:t>
        <w:br/>
        <w:t xml:space="preserve">a. </w:t>
        <w:br/>
        <w:t xml:space="preserve">virus </w:t>
        <w:br/>
        <w:t xml:space="preserve">b. </w:t>
        <w:br/>
        <w:t xml:space="preserve">hacker </w:t>
        <w:br/>
        <w:t xml:space="preserve">c. </w:t>
        <w:br/>
        <w:t xml:space="preserve">software </w:t>
        <w:br/>
        <w:t xml:space="preserve">Correctd. </w:t>
        <w:br/>
        <w:t xml:space="preserve">worm (!) </w:t>
      </w:r>
    </w:p>
    <w:p>
      <w:pPr>
        <w:pStyle w:val="TextBody"/>
        <w:bidi w:val="0"/>
        <w:spacing w:before="0" w:after="283"/>
        <w:jc w:val="start"/>
        <w:rPr/>
      </w:pPr>
      <w:r>
        <w:rPr/>
        <w:t xml:space="preserve">The ____ contains all data definitions for a database, including table structures, security information, relationships between the tables in the database, and so on. Selected Answer: </w:t>
        <w:br/>
        <w:t xml:space="preserve">Correctb. </w:t>
        <w:br/>
        <w:t xml:space="preserve">data dictionary </w:t>
        <w:br/>
        <w:t xml:space="preserve">Answers: </w:t>
        <w:br/>
        <w:t xml:space="preserve">a. </w:t>
        <w:br/>
        <w:t xml:space="preserve">database book </w:t>
        <w:br/>
        <w:t xml:space="preserve">Correctb. </w:t>
        <w:br/>
        <w:t xml:space="preserve">data dictionary (!) </w:t>
        <w:br/>
        <w:t xml:space="preserve">c. </w:t>
        <w:br/>
        <w:t xml:space="preserve">data box </w:t>
        <w:br/>
        <w:t xml:space="preserve">d. </w:t>
        <w:br/>
        <w:t xml:space="preserve">data book </w:t>
      </w:r>
    </w:p>
    <w:p>
      <w:pPr>
        <w:pStyle w:val="TextBody"/>
        <w:bidi w:val="0"/>
        <w:spacing w:before="0" w:after="283"/>
        <w:jc w:val="start"/>
        <w:rPr/>
      </w:pPr>
      <w:r>
        <w:rPr/>
        <w:t xml:space="preserve">____, the most commonly used type of possessed knowledge, are secret words or character combinations associated with an individual. Selected Answer: </w:t>
        <w:br/>
        <w:t xml:space="preserve">Correctb. </w:t>
        <w:br/>
        <w:t xml:space="preserve">Passwords </w:t>
        <w:br/>
        <w:t xml:space="preserve">Answers: </w:t>
        <w:br/>
        <w:t xml:space="preserve">a. </w:t>
        <w:br/>
        <w:t xml:space="preserve">Usernames </w:t>
        <w:br/>
        <w:t xml:space="preserve">Correctb. </w:t>
        <w:br/>
        <w:t xml:space="preserve">Passwords (!) </w:t>
        <w:br/>
        <w:t xml:space="preserve">c. </w:t>
        <w:br/>
        <w:t xml:space="preserve">PINs </w:t>
        <w:br/>
        <w:t xml:space="preserve">d. </w:t>
        <w:br/>
        <w:t xml:space="preserve">Codes </w:t>
      </w:r>
    </w:p>
    <w:p>
      <w:pPr>
        <w:pStyle w:val="TextBody"/>
        <w:bidi w:val="0"/>
        <w:spacing w:before="0" w:after="283"/>
        <w:jc w:val="start"/>
        <w:rPr/>
      </w:pPr>
      <w:r>
        <w:rPr/>
        <w:t xml:space="preserve">An inventory management system that goes beyond just inventory to act as a complete distribution system is referred to as a ____ management system (WMS). Selected Answer: </w:t>
        <w:br/>
        <w:t xml:space="preserve">Correctb. </w:t>
        <w:br/>
        <w:t xml:space="preserve">warehouse </w:t>
        <w:br/>
        <w:t xml:space="preserve">Answers: </w:t>
        <w:br/>
        <w:t xml:space="preserve">a. </w:t>
        <w:br/>
        <w:t xml:space="preserve">warranted </w:t>
        <w:br/>
        <w:t xml:space="preserve">Correctb. </w:t>
        <w:br/>
        <w:t xml:space="preserve">warehouse (!) </w:t>
        <w:br/>
        <w:t xml:space="preserve">c. </w:t>
        <w:br/>
        <w:t xml:space="preserve">wireless </w:t>
        <w:br/>
        <w:t xml:space="preserve">d. </w:t>
        <w:br/>
        <w:t xml:space="preserve">world </w:t>
      </w:r>
    </w:p>
    <w:p>
      <w:pPr>
        <w:pStyle w:val="TextBody"/>
        <w:bidi w:val="0"/>
        <w:spacing w:before="0" w:after="283"/>
        <w:jc w:val="start"/>
        <w:rPr/>
      </w:pPr>
      <w:r>
        <w:rPr/>
        <w:t xml:space="preserve">External hard drives today typically connect to a computer via a USB or ____ port. Selected Answer: </w:t>
        <w:br/>
        <w:t xml:space="preserve">Correctd. </w:t>
        <w:br/>
        <w:t xml:space="preserve">FireWire </w:t>
        <w:br/>
        <w:t xml:space="preserve">Answers: </w:t>
        <w:br/>
        <w:t xml:space="preserve">a. </w:t>
        <w:br/>
        <w:t xml:space="preserve">IrDA </w:t>
        <w:br/>
        <w:t xml:space="preserve">b. </w:t>
        <w:br/>
        <w:t xml:space="preserve">Bluetooth </w:t>
        <w:br/>
        <w:t xml:space="preserve">c. </w:t>
        <w:br/>
        <w:t xml:space="preserve">Firewall </w:t>
        <w:br/>
        <w:t xml:space="preserve">Correctd. </w:t>
        <w:br/>
        <w:t xml:space="preserve">FireWire (!) </w:t>
      </w:r>
    </w:p>
    <w:p>
      <w:pPr>
        <w:pStyle w:val="TextBody"/>
        <w:bidi w:val="0"/>
        <w:spacing w:before="0" w:after="283"/>
        <w:jc w:val="start"/>
        <w:rPr/>
      </w:pPr>
      <w:r>
        <w:rPr/>
        <w:t xml:space="preserve">The most common type of database used on PCs today is a(n) ____. Selected Answer: </w:t>
        <w:br/>
        <w:t xml:space="preserve">Incorrectc. </w:t>
        <w:br/>
        <w:t xml:space="preserve">two-way database </w:t>
        <w:br/>
        <w:t xml:space="preserve">Answers: </w:t>
        <w:br/>
        <w:t xml:space="preserve">Correcta. </w:t>
        <w:br/>
        <w:t xml:space="preserve">relational database (!) </w:t>
        <w:br/>
        <w:t xml:space="preserve">b. </w:t>
        <w:br/>
        <w:t xml:space="preserve">concurrent database </w:t>
        <w:br/>
        <w:t xml:space="preserve">c. </w:t>
        <w:br/>
        <w:t xml:space="preserve">two-way database </w:t>
        <w:br/>
        <w:t xml:space="preserve">d. </w:t>
        <w:br/>
        <w:t xml:space="preserve">one-dimensional database </w:t>
      </w:r>
    </w:p>
    <w:p>
      <w:pPr>
        <w:pStyle w:val="TextBody"/>
        <w:bidi w:val="0"/>
        <w:spacing w:before="0" w:after="283"/>
        <w:jc w:val="start"/>
        <w:rPr/>
      </w:pPr>
      <w:r>
        <w:rPr/>
        <w:t xml:space="preserve">With the ____, businesses sell goods or services to individual consumers. Selected Answer: </w:t>
        <w:br/>
        <w:t xml:space="preserve">Correctc. </w:t>
        <w:br/>
        <w:t xml:space="preserve">business-to-consumer (B2C) model </w:t>
        <w:br/>
        <w:t xml:space="preserve">Answers: </w:t>
        <w:br/>
        <w:t xml:space="preserve">a. </w:t>
        <w:br/>
        <w:t xml:space="preserve">business-to-business (B2B) model </w:t>
        <w:br/>
        <w:t xml:space="preserve">b. </w:t>
        <w:br/>
        <w:t xml:space="preserve">consumer-to-consumer (C2C) model </w:t>
        <w:br/>
        <w:t xml:space="preserve">Correctc. </w:t>
        <w:br/>
        <w:t xml:space="preserve">business-to-consumer (B2C) model (!) </w:t>
        <w:br/>
        <w:t xml:space="preserve">d. </w:t>
        <w:br/>
        <w:t xml:space="preserve">business-to-government (B2G) model </w:t>
      </w:r>
    </w:p>
    <w:p>
      <w:pPr>
        <w:pStyle w:val="TextBody"/>
        <w:bidi w:val="0"/>
        <w:spacing w:before="0" w:after="283"/>
        <w:jc w:val="start"/>
        <w:rPr/>
      </w:pPr>
      <w:r>
        <w:rPr/>
        <w:t xml:space="preserve">____ is a software development approach that continues the programming trend of breaking a software program into small and more manageable pieces that overlap in functionality as little as possible. Selected Answer: </w:t>
        <w:br/>
        <w:t xml:space="preserve">Incorrecta. </w:t>
        <w:br/>
        <w:t xml:space="preserve">Object-Oriented Programming (OOP) </w:t>
        <w:br/>
        <w:t xml:space="preserve">Answers: </w:t>
        <w:br/>
        <w:t xml:space="preserve">a. </w:t>
        <w:br/>
        <w:t xml:space="preserve">Object-Oriented Programming (OOP) </w:t>
        <w:br/>
        <w:t xml:space="preserve">Correctb. </w:t>
        <w:br/>
        <w:t xml:space="preserve">Aspect-oriented programming (AOP) (!) </w:t>
        <w:br/>
        <w:t xml:space="preserve">c. </w:t>
        <w:br/>
        <w:t xml:space="preserve">Structured programming </w:t>
        <w:br/>
        <w:t xml:space="preserve">d. </w:t>
        <w:br/>
        <w:t xml:space="preserve">Object Programming (OP) </w:t>
      </w:r>
    </w:p>
    <w:p>
      <w:pPr>
        <w:pStyle w:val="TextBody"/>
        <w:bidi w:val="0"/>
        <w:spacing w:before="0" w:after="283"/>
        <w:jc w:val="start"/>
        <w:rPr/>
      </w:pPr>
      <w:r>
        <w:rPr/>
        <w:t xml:space="preserve">Filenames typically include a ____ at the end of the filename. Selected Answer: </w:t>
        <w:br/>
        <w:t xml:space="preserve">Incorrectb. </w:t>
        <w:br/>
        <w:t xml:space="preserve">file subname </w:t>
        <w:br/>
        <w:t xml:space="preserve">Answers: </w:t>
        <w:br/>
        <w:t xml:space="preserve">a. </w:t>
        <w:br/>
        <w:t xml:space="preserve">file attachment </w:t>
        <w:br/>
        <w:t xml:space="preserve">b. </w:t>
        <w:br/>
        <w:t xml:space="preserve">file subname </w:t>
        <w:br/>
        <w:t xml:space="preserve">Correctc. </w:t>
        <w:br/>
        <w:t xml:space="preserve">file extension (!) </w:t>
        <w:br/>
        <w:t xml:space="preserve">d. </w:t>
        <w:br/>
        <w:t xml:space="preserve">file subscript </w:t>
      </w:r>
    </w:p>
    <w:p>
      <w:pPr>
        <w:pStyle w:val="TextBody"/>
        <w:bidi w:val="0"/>
        <w:spacing w:before="0" w:after="283"/>
        <w:jc w:val="start"/>
        <w:rPr/>
      </w:pPr>
      <w:r>
        <w:rPr/>
        <w:t xml:space="preserve">Charts are inserted into an Excel spreadsheet using the commands in the Charts group on the ____ tab on the Ribbon. Selected Answer: </w:t>
        <w:br/>
        <w:t xml:space="preserve">Incorrectd. </w:t>
        <w:br/>
        <w:t xml:space="preserve">Data </w:t>
        <w:br/>
        <w:t xml:space="preserve">Answers: </w:t>
        <w:br/>
        <w:t xml:space="preserve">a. </w:t>
        <w:br/>
        <w:t xml:space="preserve">Tools </w:t>
        <w:br/>
        <w:t xml:space="preserve">Correctb. </w:t>
        <w:br/>
        <w:t xml:space="preserve">Insert (!) </w:t>
        <w:br/>
        <w:t xml:space="preserve">c. </w:t>
        <w:br/>
        <w:t xml:space="preserve">Format </w:t>
        <w:br/>
        <w:t xml:space="preserve">d. </w:t>
        <w:br/>
        <w:t xml:space="preserve">Data </w:t>
      </w:r>
    </w:p>
    <w:p>
      <w:pPr>
        <w:pStyle w:val="TextBody"/>
        <w:bidi w:val="0"/>
        <w:spacing w:before="0" w:after="283"/>
        <w:jc w:val="start"/>
        <w:rPr/>
      </w:pPr>
      <w:r>
        <w:rPr/>
        <w:t xml:space="preserve">A ____ is a large screen computer either built into a table or designed to be used on a table and that allows multi-touch input from multiple users. Selected Answer: </w:t>
        <w:br/>
        <w:t xml:space="preserve">Correctc. </w:t>
        <w:br/>
        <w:t xml:space="preserve">table PC </w:t>
        <w:br/>
        <w:t xml:space="preserve">Answers: </w:t>
        <w:br/>
        <w:t xml:space="preserve">a. </w:t>
        <w:br/>
        <w:t xml:space="preserve">digitizing tablet </w:t>
        <w:br/>
        <w:t xml:space="preserve">b. </w:t>
        <w:br/>
        <w:t xml:space="preserve">touch coding system </w:t>
        <w:br/>
        <w:t xml:space="preserve">Correctc. </w:t>
        <w:br/>
        <w:t xml:space="preserve">table PC (!) </w:t>
        <w:br/>
        <w:t xml:space="preserve">d. </w:t>
        <w:br/>
        <w:t xml:space="preserve">tactile feedback screen </w:t>
      </w:r>
    </w:p>
    <w:p>
      <w:pPr>
        <w:pStyle w:val="TextBody"/>
        <w:bidi w:val="0"/>
        <w:spacing w:before="0" w:after="283"/>
        <w:jc w:val="start"/>
        <w:rPr/>
      </w:pPr>
      <w:r>
        <w:rPr/>
        <w:t xml:space="preserve">____ is a video format developed by Microsoft for use with Windows Media Player. Selected Answer: </w:t>
        <w:br/>
        <w:t xml:space="preserve">Correctd. </w:t>
        <w:br/>
        <w:t xml:space="preserve">. wmv </w:t>
        <w:br/>
        <w:t xml:space="preserve">Answers: </w:t>
        <w:br/>
        <w:t xml:space="preserve">a. </w:t>
        <w:br/>
        <w:t xml:space="preserve">. avi </w:t>
        <w:br/>
        <w:t xml:space="preserve">b. </w:t>
        <w:br/>
        <w:t xml:space="preserve">. mov </w:t>
        <w:br/>
        <w:t xml:space="preserve">c. </w:t>
        <w:br/>
        <w:t xml:space="preserve">. mp3 </w:t>
        <w:br/>
        <w:t xml:space="preserve">Correctd. </w:t>
        <w:br/>
        <w:t xml:space="preserve">. wmv (!) </w:t>
      </w:r>
    </w:p>
    <w:p>
      <w:pPr>
        <w:pStyle w:val="TextBody"/>
        <w:bidi w:val="0"/>
        <w:spacing w:before="0" w:after="283"/>
        <w:jc w:val="start"/>
        <w:rPr/>
      </w:pPr>
      <w:r>
        <w:rPr/>
        <w:t xml:space="preserve">Antivirus programs are usually set up to automatically download new ____ from their associated Web site on a regular basis. Selected Answer: </w:t>
        <w:br/>
        <w:t xml:space="preserve">Correcta. </w:t>
        <w:br/>
        <w:t xml:space="preserve">threat definitions </w:t>
        <w:br/>
        <w:t xml:space="preserve">Answers: </w:t>
        <w:br/>
        <w:t xml:space="preserve">Correcta. </w:t>
        <w:br/>
        <w:t xml:space="preserve">threat definitions (!) </w:t>
        <w:br/>
        <w:t xml:space="preserve">b. </w:t>
        <w:br/>
        <w:t xml:space="preserve">fraud tips </w:t>
        <w:br/>
        <w:t xml:space="preserve">c. </w:t>
        <w:br/>
        <w:t xml:space="preserve">virus reports </w:t>
        <w:br/>
        <w:t xml:space="preserve">d. </w:t>
        <w:br/>
        <w:t xml:space="preserve">viruses </w:t>
      </w:r>
    </w:p>
    <w:p>
      <w:pPr>
        <w:pStyle w:val="TextBody"/>
        <w:bidi w:val="0"/>
        <w:spacing w:before="0" w:after="283"/>
        <w:jc w:val="start"/>
        <w:rPr/>
      </w:pPr>
      <w:r>
        <w:rPr/>
        <w:t xml:space="preserve">____ is the process of gathering, storing, accessing, and analyzing data about a company in order to make better business decisions. Selected Answer: </w:t>
        <w:br/>
        <w:t xml:space="preserve">Correctb. </w:t>
        <w:br/>
        <w:t xml:space="preserve">Business intelligence </w:t>
        <w:br/>
        <w:t xml:space="preserve">Answers: </w:t>
        <w:br/>
        <w:t xml:space="preserve">a. </w:t>
        <w:br/>
        <w:t xml:space="preserve">Business flowchart </w:t>
        <w:br/>
        <w:t xml:space="preserve">Correctb. </w:t>
        <w:br/>
        <w:t xml:space="preserve">Business intelligence (!) </w:t>
        <w:br/>
        <w:t xml:space="preserve">c. </w:t>
        <w:br/>
        <w:t xml:space="preserve">System architecture </w:t>
        <w:br/>
        <w:t xml:space="preserve">d. </w:t>
        <w:br/>
        <w:t xml:space="preserve">Enterprise architecture </w:t>
      </w:r>
    </w:p>
    <w:p>
      <w:pPr>
        <w:pStyle w:val="TextBody"/>
        <w:bidi w:val="0"/>
        <w:spacing w:before="0" w:after="283"/>
        <w:jc w:val="start"/>
        <w:rPr/>
      </w:pPr>
      <w:r>
        <w:rPr/>
        <w:t xml:space="preserve">A USB ____ is a device that plugs into your PC's USB port to convert one port into several USB ports. Selected Answer: </w:t>
        <w:br/>
        <w:t xml:space="preserve">Incorrectc. </w:t>
        <w:br/>
        <w:t xml:space="preserve">bus </w:t>
        <w:br/>
        <w:t xml:space="preserve">Answers: </w:t>
        <w:br/>
        <w:t xml:space="preserve">a. </w:t>
        <w:br/>
        <w:t xml:space="preserve">module </w:t>
        <w:br/>
        <w:t xml:space="preserve">Correctb. </w:t>
        <w:br/>
        <w:t xml:space="preserve">hub (!) </w:t>
        <w:br/>
        <w:t xml:space="preserve">c. </w:t>
        <w:br/>
        <w:t xml:space="preserve">bus </w:t>
        <w:br/>
        <w:t xml:space="preserve">d. </w:t>
        <w:br/>
        <w:t xml:space="preserve">connector </w:t>
      </w:r>
    </w:p>
    <w:p>
      <w:pPr>
        <w:pStyle w:val="TextBody"/>
        <w:bidi w:val="0"/>
        <w:spacing w:before="0" w:after="283"/>
        <w:jc w:val="start"/>
        <w:rPr/>
      </w:pPr>
      <w:r>
        <w:rPr/>
        <w:t xml:space="preserve">A personal computer (PC) or ____ is a small computer system designed to be used by one person at a time. Selected Answer: </w:t>
        <w:br/>
        <w:t xml:space="preserve">Correctc. </w:t>
        <w:br/>
        <w:t xml:space="preserve">microcomputer </w:t>
        <w:br/>
        <w:t xml:space="preserve">Answers: </w:t>
        <w:br/>
        <w:t xml:space="preserve">a. </w:t>
        <w:br/>
        <w:t xml:space="preserve">microchip </w:t>
        <w:br/>
        <w:t xml:space="preserve">b. </w:t>
        <w:br/>
        <w:t xml:space="preserve">small processor </w:t>
        <w:br/>
        <w:t xml:space="preserve">Correctc. </w:t>
        <w:br/>
        <w:t xml:space="preserve">microcomputer (!) </w:t>
        <w:br/>
        <w:t xml:space="preserve">d. </w:t>
        <w:br/>
        <w:t xml:space="preserve">processor </w:t>
      </w:r>
    </w:p>
    <w:p>
      <w:pPr>
        <w:pStyle w:val="TextBody"/>
        <w:bidi w:val="0"/>
        <w:spacing w:before="0" w:after="283"/>
        <w:jc w:val="start"/>
        <w:rPr/>
      </w:pPr>
      <w:r>
        <w:rPr/>
        <w:t xml:space="preserve">Smart cards and holographic drives are examples of ____ systems. Selected Answer: </w:t>
        <w:br/>
        <w:t xml:space="preserve">Incorrectd. </w:t>
        <w:br/>
        <w:t xml:space="preserve">artificial intelligence </w:t>
        <w:br/>
        <w:t xml:space="preserve">Answers: </w:t>
        <w:br/>
        <w:t xml:space="preserve">a. </w:t>
        <w:br/>
        <w:t xml:space="preserve">Wi-Fi </w:t>
        <w:br/>
        <w:t xml:space="preserve">Correctb. </w:t>
        <w:br/>
        <w:t xml:space="preserve">storage (!) </w:t>
        <w:br/>
        <w:t xml:space="preserve">c. </w:t>
        <w:br/>
        <w:t xml:space="preserve">satellite </w:t>
        <w:br/>
        <w:t xml:space="preserve">d. </w:t>
        <w:br/>
        <w:t xml:space="preserve">artificial intelligence </w:t>
      </w:r>
    </w:p>
    <w:p>
      <w:pPr>
        <w:pStyle w:val="TextBody"/>
        <w:bidi w:val="0"/>
        <w:spacing w:before="0" w:after="283"/>
        <w:jc w:val="start"/>
        <w:rPr/>
      </w:pPr>
      <w:r>
        <w:rPr/>
        <w:t xml:space="preserve">Although many of us may prefer not to think about it, ____—the complete malfunction of a computer system—and other types of computer-related disasters do happen. Selected Answer: </w:t>
        <w:br/>
        <w:t xml:space="preserve">Correctb. </w:t>
        <w:br/>
        <w:t xml:space="preserve">system failure </w:t>
        <w:br/>
        <w:t xml:space="preserve">Answers: </w:t>
        <w:br/>
        <w:t xml:space="preserve">a. </w:t>
        <w:br/>
        <w:t xml:space="preserve">interrupted power </w:t>
        <w:br/>
        <w:t xml:space="preserve">Correctb. </w:t>
        <w:br/>
        <w:t xml:space="preserve">system failure (!) </w:t>
        <w:br/>
        <w:t xml:space="preserve">c. </w:t>
        <w:br/>
        <w:t xml:space="preserve">spikes </w:t>
        <w:br/>
        <w:t xml:space="preserve">d. </w:t>
        <w:br/>
        <w:t xml:space="preserve">software piracy </w:t>
      </w:r>
    </w:p>
    <w:p>
      <w:pPr>
        <w:pStyle w:val="TextBody"/>
        <w:bidi w:val="0"/>
        <w:spacing w:before="0" w:after="283"/>
        <w:jc w:val="start"/>
        <w:rPr/>
      </w:pPr>
      <w:r>
        <w:rPr/>
        <w:t xml:space="preserve">Case-Based Critical Thinking Questions </w:t>
      </w:r>
    </w:p>
    <w:p>
      <w:pPr>
        <w:pStyle w:val="TextBody"/>
        <w:bidi w:val="0"/>
        <w:spacing w:before="0" w:after="283"/>
        <w:jc w:val="start"/>
        <w:rPr/>
      </w:pPr>
      <w:r>
        <w:rPr/>
        <w:t xml:space="preserve">Case 1-1 </w:t>
        <w:br/>
        <w:t xml:space="preserve">Sarah is a very active real estate agent. She is looking to purchase a new computer and software so she can keep track of her client's accounts, access the Internet from anywhere in the city, and touch-up photos of real estate properties. </w:t>
      </w:r>
    </w:p>
    <w:p>
      <w:pPr>
        <w:pStyle w:val="TextBody"/>
        <w:bidi w:val="0"/>
        <w:spacing w:before="0" w:after="283"/>
        <w:jc w:val="start"/>
        <w:rPr/>
      </w:pPr>
      <w:r>
        <w:rPr/>
        <w:t xml:space="preserve">Sarah needs to store digital photographs of houses she is previewing. She needs to be able to copy these to the computer at her office. What type of storage device should she use? </w:t>
      </w:r>
    </w:p>
    <w:p>
      <w:pPr>
        <w:pStyle w:val="TextBody"/>
        <w:bidi w:val="0"/>
        <w:spacing w:before="0" w:after="283"/>
        <w:jc w:val="start"/>
        <w:rPr/>
      </w:pPr>
      <w:r>
        <w:rPr/>
        <w:t xml:space="preserve">Selected Answer: </w:t>
        <w:br/>
        <w:t xml:space="preserve">Incorrectd. </w:t>
        <w:br/>
        <w:t xml:space="preserve">firewire port </w:t>
        <w:br/>
        <w:t xml:space="preserve">Answers: </w:t>
        <w:br/>
        <w:t xml:space="preserve">a. </w:t>
        <w:br/>
        <w:t xml:space="preserve">data projector </w:t>
        <w:br/>
        <w:t xml:space="preserve">Correctb. </w:t>
        <w:br/>
        <w:t xml:space="preserve">USB flash drive (!) </w:t>
        <w:br/>
        <w:t xml:space="preserve">c. </w:t>
        <w:br/>
        <w:t xml:space="preserve">scanner </w:t>
        <w:br/>
        <w:t xml:space="preserve">d. </w:t>
        <w:br/>
        <w:t xml:space="preserve">firewire port </w:t>
      </w:r>
    </w:p>
    <w:p>
      <w:pPr>
        <w:pStyle w:val="TextBody"/>
        <w:bidi w:val="0"/>
        <w:spacing w:before="0" w:after="283"/>
        <w:jc w:val="start"/>
        <w:rPr/>
      </w:pPr>
      <w:r>
        <w:rPr/>
        <w:t xml:space="preserve">____ is a specialized agency of the United Nations and attempts to resolve international commercial disputes about intellectual property between private parties. Selected Answer: </w:t>
        <w:br/>
        <w:t xml:space="preserve">Correctb. </w:t>
        <w:br/>
        <w:t xml:space="preserve">WIPO </w:t>
        <w:br/>
        <w:t xml:space="preserve">Answers: </w:t>
        <w:br/>
        <w:t xml:space="preserve">a. </w:t>
        <w:br/>
        <w:t xml:space="preserve">OLPC </w:t>
        <w:br/>
        <w:t xml:space="preserve">Correctb. </w:t>
        <w:br/>
        <w:t xml:space="preserve">WIPO (!) </w:t>
        <w:br/>
        <w:t xml:space="preserve">c. </w:t>
        <w:br/>
        <w:t xml:space="preserve">USPTO </w:t>
        <w:br/>
        <w:t xml:space="preserve">d. </w:t>
        <w:br/>
        <w:t xml:space="preserve">DRM </w:t>
      </w:r>
    </w:p>
    <w:p>
      <w:pPr>
        <w:pStyle w:val="TextBody"/>
        <w:bidi w:val="0"/>
        <w:spacing w:before="0" w:after="283"/>
        <w:jc w:val="start"/>
        <w:rPr/>
      </w:pPr>
      <w:r>
        <w:rPr/>
        <w:t xml:space="preserve">____ are used for marketing purposes, such as sending advertisements that fit each individual's interests or trying to sign people up over the phone for some type of service. Selected Answer: </w:t>
        <w:br/>
        <w:t xml:space="preserve">Correctb. </w:t>
        <w:br/>
        <w:t xml:space="preserve">Marketing databases </w:t>
        <w:br/>
        <w:t xml:space="preserve">Answers: </w:t>
        <w:br/>
        <w:t xml:space="preserve">a. </w:t>
        <w:br/>
        <w:t xml:space="preserve">Government databases </w:t>
        <w:br/>
        <w:t xml:space="preserve">Correctb. </w:t>
        <w:br/>
        <w:t xml:space="preserve">Marketing databases (!) </w:t>
        <w:br/>
        <w:t xml:space="preserve">c. </w:t>
        <w:br/>
        <w:t xml:space="preserve">Educational databases </w:t>
        <w:br/>
        <w:t xml:space="preserve">d. </w:t>
        <w:br/>
        <w:t xml:space="preserve">Research databases </w:t>
      </w:r>
    </w:p>
    <w:p>
      <w:pPr>
        <w:pStyle w:val="TextBody"/>
        <w:bidi w:val="0"/>
        <w:spacing w:before="0" w:after="283"/>
        <w:jc w:val="start"/>
        <w:rPr/>
      </w:pPr>
      <w:r>
        <w:rPr/>
        <w:t xml:space="preserve">One type of nonvolatile RAM, called MRAM, uses ____ polarization rather than an electrical charge to store data. Selected Answer: </w:t>
        <w:br/>
        <w:t xml:space="preserve">Incorrectb. </w:t>
        <w:br/>
        <w:t xml:space="preserve">magnetocharged </w:t>
        <w:br/>
        <w:t xml:space="preserve">Answers: </w:t>
        <w:br/>
        <w:t xml:space="preserve">a. </w:t>
        <w:br/>
        <w:t xml:space="preserve">magnetobalanced </w:t>
        <w:br/>
        <w:t xml:space="preserve">b. </w:t>
        <w:br/>
        <w:t xml:space="preserve">magnetocharged </w:t>
        <w:br/>
        <w:t xml:space="preserve">Correctc. </w:t>
        <w:br/>
        <w:t xml:space="preserve">magnetic (!) </w:t>
        <w:br/>
        <w:t xml:space="preserve">d. </w:t>
        <w:br/>
        <w:t xml:space="preserve">magnetoselective </w:t>
      </w:r>
    </w:p>
    <w:p>
      <w:pPr>
        <w:pStyle w:val="TextBody"/>
        <w:bidi w:val="0"/>
        <w:spacing w:before="0" w:after="283"/>
        <w:jc w:val="start"/>
        <w:rPr/>
      </w:pPr>
      <w:r>
        <w:rPr/>
        <w:t xml:space="preserve">One factor affecting digital camera quality is the number of pixels, measured in ____, used to store the data for each image. Selected Answer: </w:t>
        <w:br/>
        <w:t xml:space="preserve">Correctb. </w:t>
        <w:br/>
        <w:t xml:space="preserve">megapixels </w:t>
        <w:br/>
        <w:t xml:space="preserve">Answers: </w:t>
        <w:br/>
        <w:t xml:space="preserve">a. </w:t>
        <w:br/>
        <w:t xml:space="preserve">kilopixels </w:t>
        <w:br/>
        <w:t xml:space="preserve">Correctb. </w:t>
        <w:br/>
        <w:t xml:space="preserve">megapixels (!) </w:t>
        <w:br/>
        <w:t xml:space="preserve">c. </w:t>
        <w:br/>
        <w:t xml:space="preserve">gigapixels </w:t>
        <w:br/>
        <w:t xml:space="preserve">d. </w:t>
        <w:br/>
        <w:t xml:space="preserve">terapixels </w:t>
      </w:r>
    </w:p>
    <w:p>
      <w:pPr>
        <w:pStyle w:val="TextBody"/>
        <w:bidi w:val="0"/>
        <w:spacing w:before="0" w:after="283"/>
        <w:jc w:val="start"/>
        <w:rPr/>
      </w:pPr>
      <w:r>
        <w:rPr/>
        <w:t xml:space="preserve">____ was originally developed as a programming language designed for processing text. Selected Answer: </w:t>
        <w:br/>
        <w:t xml:space="preserve">Incorrecta. </w:t>
        <w:br/>
        <w:t xml:space="preserve">JavaScript </w:t>
        <w:br/>
        <w:t xml:space="preserve">Answers: </w:t>
        <w:br/>
        <w:t xml:space="preserve">a. </w:t>
        <w:br/>
        <w:t xml:space="preserve">JavaScript </w:t>
        <w:br/>
        <w:t xml:space="preserve">Correctb. </w:t>
        <w:br/>
        <w:t xml:space="preserve">Perl (!) </w:t>
        <w:br/>
        <w:t xml:space="preserve">c. </w:t>
        <w:br/>
        <w:t xml:space="preserve">AJAX </w:t>
        <w:br/>
        <w:t xml:space="preserve">d. </w:t>
        <w:br/>
        <w:t xml:space="preserve">ActiveX </w:t>
      </w:r>
    </w:p>
    <w:p>
      <w:pPr>
        <w:pStyle w:val="TextBody"/>
        <w:bidi w:val="0"/>
        <w:spacing w:before="0" w:after="283"/>
        <w:jc w:val="start"/>
        <w:rPr/>
      </w:pPr>
      <w:r>
        <w:rPr/>
        <w:t xml:space="preserve">____ are useful for identifying procedures and summarizing the decision making process for one step of a system. Selected Answer: </w:t>
        <w:br/>
        <w:t xml:space="preserve">Incorrecta. </w:t>
        <w:br/>
        <w:t xml:space="preserve">Data dictionaries </w:t>
        <w:br/>
        <w:t xml:space="preserve">Answers: </w:t>
        <w:br/>
        <w:t xml:space="preserve">a. </w:t>
        <w:br/>
        <w:t xml:space="preserve">Data dictionaries </w:t>
        <w:br/>
        <w:t xml:space="preserve">b. </w:t>
        <w:br/>
        <w:t xml:space="preserve">Feasibility reports </w:t>
        <w:br/>
        <w:t xml:space="preserve">c. </w:t>
        <w:br/>
        <w:t xml:space="preserve">Entity-relationship diagrams </w:t>
        <w:br/>
        <w:t xml:space="preserve">Correctd. </w:t>
        <w:br/>
        <w:t xml:space="preserve">Decision tables (!) </w:t>
      </w:r>
    </w:p>
    <w:p>
      <w:pPr>
        <w:pStyle w:val="TextBody"/>
        <w:bidi w:val="0"/>
        <w:spacing w:before="0" w:after="283"/>
        <w:jc w:val="start"/>
        <w:rPr/>
      </w:pPr>
      <w:r>
        <w:rPr/>
        <w:t xml:space="preserve">The ____ enables up to 127 devices to be connected to a computer through a single port on the computer's system unit. Selected Answer: </w:t>
        <w:br/>
        <w:t xml:space="preserve">Correcta. </w:t>
        <w:br/>
        <w:t xml:space="preserve">USB standard </w:t>
        <w:br/>
        <w:t xml:space="preserve">Answers: </w:t>
        <w:br/>
        <w:t xml:space="preserve">Correcta. </w:t>
        <w:br/>
        <w:t xml:space="preserve">USB standard (!) </w:t>
        <w:br/>
        <w:t xml:space="preserve">b. </w:t>
        <w:br/>
        <w:t xml:space="preserve">HyperTransport bus </w:t>
        <w:br/>
        <w:t xml:space="preserve">c. </w:t>
        <w:br/>
        <w:t xml:space="preserve">AGP (Accelerated Graphics Port) bus </w:t>
        <w:br/>
        <w:t xml:space="preserve">d. </w:t>
        <w:br/>
        <w:t xml:space="preserve">PCI Express Bus </w:t>
      </w:r>
    </w:p>
    <w:p>
      <w:pPr>
        <w:pStyle w:val="TextBody"/>
        <w:bidi w:val="0"/>
        <w:spacing w:before="0" w:after="283"/>
        <w:jc w:val="start"/>
        <w:rPr/>
      </w:pPr>
      <w:r>
        <w:rPr/>
        <w:t xml:space="preserve">The file management program incorporated into Windows 8 is ____. Selected Answer: </w:t>
        <w:br/>
        <w:t xml:space="preserve">Incorrecta. </w:t>
        <w:br/>
        <w:t xml:space="preserve">Disk Cleanup </w:t>
        <w:br/>
        <w:t xml:space="preserve">Answers: </w:t>
        <w:br/>
        <w:t xml:space="preserve">a. </w:t>
        <w:br/>
        <w:t xml:space="preserve">Disk Cleanup </w:t>
        <w:br/>
        <w:t xml:space="preserve">b. </w:t>
        <w:br/>
        <w:t xml:space="preserve">StuffIt </w:t>
        <w:br/>
        <w:t xml:space="preserve">Correctc. </w:t>
        <w:br/>
        <w:t xml:space="preserve">File Explorer (!) </w:t>
        <w:br/>
        <w:t xml:space="preserve">d. </w:t>
        <w:br/>
        <w:t xml:space="preserve">WinZip </w:t>
      </w:r>
    </w:p>
    <w:p>
      <w:pPr>
        <w:pStyle w:val="TextBody"/>
        <w:bidi w:val="0"/>
        <w:spacing w:before="0" w:after="283"/>
        <w:jc w:val="start"/>
        <w:rPr/>
      </w:pPr>
      <w:r>
        <w:rPr/>
        <w:t xml:space="preserve">One of the properties that can be assigned to a field is a(n) ____ to specify the format (such as letters, numbers, or symbols) that must be entered into a field. Selected Answer: </w:t>
        <w:br/>
        <w:t xml:space="preserve">Incorrectd. </w:t>
        <w:br/>
        <w:t xml:space="preserve">format structure </w:t>
        <w:br/>
        <w:t xml:space="preserve">Answers: </w:t>
        <w:br/>
        <w:t xml:space="preserve">Correcta. </w:t>
        <w:br/>
        <w:t xml:space="preserve">input mask (!) </w:t>
        <w:br/>
        <w:t xml:space="preserve">b. </w:t>
        <w:br/>
        <w:t xml:space="preserve">data filter </w:t>
        <w:br/>
        <w:t xml:space="preserve">c. </w:t>
        <w:br/>
        <w:t xml:space="preserve">data mask </w:t>
        <w:br/>
        <w:t xml:space="preserve">d. </w:t>
        <w:br/>
        <w:t xml:space="preserve">format structure </w:t>
      </w:r>
    </w:p>
    <w:p>
      <w:pPr>
        <w:pStyle w:val="TextBody"/>
        <w:bidi w:val="0"/>
        <w:spacing w:before="0" w:after="283"/>
        <w:jc w:val="start"/>
        <w:rPr/>
      </w:pPr>
      <w:r>
        <w:rPr/>
        <w:t xml:space="preserve">____ have begun to replace ROM for storing system information, such as a PC's BIOS. Selected Answer: </w:t>
        <w:br/>
        <w:t xml:space="preserve">Correcta. </w:t>
        <w:br/>
        <w:t xml:space="preserve">Flash memory chips </w:t>
        <w:br/>
        <w:t xml:space="preserve">Answers: </w:t>
        <w:br/>
        <w:t xml:space="preserve">Correcta. </w:t>
        <w:br/>
        <w:t xml:space="preserve">Flash memory chips (!) </w:t>
        <w:br/>
        <w:t xml:space="preserve">b. </w:t>
        <w:br/>
        <w:t xml:space="preserve">Microprocessors </w:t>
        <w:br/>
        <w:t xml:space="preserve">c. </w:t>
        <w:br/>
        <w:t xml:space="preserve">Adapter cards </w:t>
        <w:br/>
        <w:t xml:space="preserve">d. </w:t>
        <w:br/>
        <w:t xml:space="preserve">Motherboards </w:t>
      </w:r>
    </w:p>
    <w:p>
      <w:pPr>
        <w:pStyle w:val="TextBody"/>
        <w:bidi w:val="0"/>
        <w:spacing w:before="0" w:after="283"/>
        <w:jc w:val="start"/>
        <w:rPr/>
      </w:pPr>
      <w:r>
        <w:rPr/>
        <w:t xml:space="preserve">Case-Based Critical Thinking Questions </w:t>
      </w:r>
    </w:p>
    <w:p>
      <w:pPr>
        <w:pStyle w:val="TextBody"/>
        <w:bidi w:val="0"/>
        <w:spacing w:before="0" w:after="283"/>
        <w:jc w:val="start"/>
        <w:rPr/>
      </w:pPr>
      <w:r>
        <w:rPr/>
        <w:t xml:space="preserve">Case 13-2 </w:t>
        <w:br/>
        <w:t xml:space="preserve">Kelly is a college sophomore majoring in computer science. She is interested in gaining exposure to the most useful and current programming languages and techniques. </w:t>
      </w:r>
    </w:p>
    <w:p>
      <w:pPr>
        <w:pStyle w:val="TextBody"/>
        <w:bidi w:val="0"/>
        <w:spacing w:before="0" w:after="283"/>
        <w:jc w:val="start"/>
        <w:rPr/>
      </w:pPr>
      <w:r>
        <w:rPr/>
        <w:t xml:space="preserve">One of the languages that Kelley is learning is ____ an object-oriented programming language that is commonly used to write Web applications. </w:t>
      </w:r>
    </w:p>
    <w:p>
      <w:pPr>
        <w:pStyle w:val="TextBody"/>
        <w:bidi w:val="0"/>
        <w:spacing w:before="0" w:after="283"/>
        <w:jc w:val="start"/>
        <w:rPr/>
      </w:pPr>
      <w:r>
        <w:rPr/>
        <w:t xml:space="preserve">Selected Answer: </w:t>
        <w:br/>
        <w:t xml:space="preserve">Incorrectd. </w:t>
        <w:br/>
        <w:t xml:space="preserve">Visual Basic </w:t>
        <w:br/>
        <w:t xml:space="preserve">Answers: </w:t>
        <w:br/>
        <w:t xml:space="preserve">a. </w:t>
        <w:br/>
        <w:t xml:space="preserve">C </w:t>
        <w:br/>
        <w:t xml:space="preserve">b. </w:t>
        <w:br/>
        <w:t xml:space="preserve">COBOL </w:t>
        <w:br/>
        <w:t xml:space="preserve">Correctc. </w:t>
        <w:br/>
        <w:t xml:space="preserve">Java (!) </w:t>
        <w:br/>
        <w:t xml:space="preserve">d. </w:t>
        <w:br/>
        <w:t xml:space="preserve">Visual Basic </w:t>
      </w:r>
    </w:p>
    <w:p>
      <w:pPr>
        <w:pStyle w:val="TextBody"/>
        <w:bidi w:val="0"/>
        <w:spacing w:before="0" w:after="283"/>
        <w:jc w:val="start"/>
        <w:rPr/>
      </w:pPr>
      <w:r>
        <w:rPr/>
        <w:t xml:space="preserve">____ is the process of building the Web site, including developing all of the components to be used on the Web site, creating the actual Web pages, testing the site, and publishing the site. Selected Answer: </w:t>
        <w:br/>
        <w:t xml:space="preserve">Incorrecta. </w:t>
        <w:br/>
        <w:t xml:space="preserve">Web site design </w:t>
        <w:br/>
        <w:t xml:space="preserve">Answers: </w:t>
        <w:br/>
        <w:t xml:space="preserve">a. </w:t>
        <w:br/>
        <w:t xml:space="preserve">Web site design </w:t>
        <w:br/>
        <w:t xml:space="preserve">b. </w:t>
        <w:br/>
        <w:t xml:space="preserve">Web site planning </w:t>
        <w:br/>
        <w:t xml:space="preserve">Correctc. </w:t>
        <w:br/>
        <w:t xml:space="preserve">Web site development (!) </w:t>
        <w:br/>
        <w:t xml:space="preserve">d. </w:t>
        <w:br/>
        <w:t xml:space="preserve">Web site deployment </w:t>
      </w:r>
    </w:p>
    <w:p>
      <w:pPr>
        <w:pStyle w:val="TextBody"/>
        <w:bidi w:val="0"/>
        <w:spacing w:before="0" w:after="283"/>
        <w:jc w:val="start"/>
        <w:rPr/>
      </w:pPr>
      <w:r>
        <w:rPr/>
        <w:t xml:space="preserve">Plasma displays use a layered technology like LCD and ____ and look </w:t>
        <w:br/>
        <w:t xml:space="preserve">similar to LCD displays. Selected Answer: </w:t>
        <w:br/>
        <w:t xml:space="preserve">Correctc. </w:t>
        <w:br/>
        <w:t xml:space="preserve">OLED </w:t>
        <w:br/>
        <w:t xml:space="preserve">Answers: </w:t>
        <w:br/>
        <w:t xml:space="preserve">a. </w:t>
        <w:br/>
        <w:t xml:space="preserve">SED </w:t>
        <w:br/>
        <w:t xml:space="preserve">b. </w:t>
        <w:br/>
        <w:t xml:space="preserve">IMOD </w:t>
        <w:br/>
        <w:t xml:space="preserve">Correctc. </w:t>
        <w:br/>
        <w:t xml:space="preserve">OLED (!) </w:t>
        <w:br/>
        <w:t xml:space="preserve">d. </w:t>
        <w:br/>
        <w:t xml:space="preserve">PHOLED </w:t>
      </w:r>
    </w:p>
    <w:p>
      <w:pPr>
        <w:pStyle w:val="TextBody"/>
        <w:bidi w:val="0"/>
        <w:spacing w:before="0" w:after="283"/>
        <w:jc w:val="start"/>
        <w:rPr/>
      </w:pPr>
      <w:r>
        <w:rPr/>
        <w:t xml:space="preserve">Case-Based Critical Thinking Questions </w:t>
      </w:r>
    </w:p>
    <w:p>
      <w:pPr>
        <w:pStyle w:val="TextBody"/>
        <w:bidi w:val="0"/>
        <w:spacing w:before="0" w:after="283"/>
        <w:jc w:val="start"/>
        <w:rPr/>
      </w:pPr>
      <w:r>
        <w:rPr/>
        <w:t xml:space="preserve">Case 3-2 </w:t>
        <w:br/>
        <w:t xml:space="preserve">Rodney owns a computer that he uses to work, keep in touch with friends and family, watch movies, listen to music, and use the Internet. </w:t>
      </w:r>
    </w:p>
    <w:p>
      <w:pPr>
        <w:pStyle w:val="TextBody"/>
        <w:bidi w:val="0"/>
        <w:spacing w:before="0" w:after="283"/>
        <w:jc w:val="start"/>
        <w:rPr/>
      </w:pPr>
      <w:r>
        <w:rPr/>
        <w:t xml:space="preserve">If Rodney wants to be able to record, erase, and overwrite the files on a CD, he should get a ____. </w:t>
      </w:r>
    </w:p>
    <w:p>
      <w:pPr>
        <w:pStyle w:val="TextBody"/>
        <w:bidi w:val="0"/>
        <w:spacing w:before="0" w:after="283"/>
        <w:jc w:val="start"/>
        <w:rPr/>
      </w:pPr>
      <w:r>
        <w:rPr/>
        <w:t xml:space="preserve">Selected Answer: </w:t>
        <w:br/>
        <w:t xml:space="preserve">Incorrectb. </w:t>
        <w:br/>
        <w:t xml:space="preserve">CD-BD </w:t>
        <w:br/>
        <w:t xml:space="preserve">Answers: </w:t>
        <w:br/>
        <w:t xml:space="preserve">a. </w:t>
        <w:br/>
        <w:t xml:space="preserve">CD-R </w:t>
        <w:br/>
        <w:t xml:space="preserve">b. </w:t>
        <w:br/>
        <w:t xml:space="preserve">CD-BD </w:t>
        <w:br/>
        <w:t xml:space="preserve">Correctc. </w:t>
        <w:br/>
        <w:t xml:space="preserve">CD-RW (!) </w:t>
        <w:br/>
        <w:t xml:space="preserve">d. </w:t>
        <w:br/>
        <w:t xml:space="preserve">CD-HD </w:t>
      </w:r>
    </w:p>
    <w:p>
      <w:pPr>
        <w:pStyle w:val="TextBody"/>
        <w:bidi w:val="0"/>
        <w:spacing w:before="0" w:after="283"/>
        <w:jc w:val="start"/>
        <w:rPr/>
      </w:pPr>
      <w:r>
        <w:rPr/>
        <w:t xml:space="preserve">The Windows ____ shown in the accompanying figure contains the following objects: Windows, Icons, Menus, Toolbars, Taskbar, Hyperlinks, Sizing buttons, and a Dialog box. Selected Answer: </w:t>
        <w:br/>
        <w:t xml:space="preserve">Incorrectd. </w:t>
        <w:br/>
        <w:t xml:space="preserve">command </w:t>
        <w:br/>
        <w:t xml:space="preserve">Answers: </w:t>
        <w:br/>
        <w:t xml:space="preserve">a. </w:t>
        <w:br/>
        <w:t xml:space="preserve">general menu </w:t>
        <w:br/>
        <w:t xml:space="preserve">Correctb. </w:t>
        <w:br/>
        <w:t xml:space="preserve">desktop (!) </w:t>
        <w:br/>
        <w:t xml:space="preserve">c. </w:t>
        <w:br/>
        <w:t xml:space="preserve">toolbox </w:t>
        <w:br/>
        <w:t xml:space="preserve">d. </w:t>
        <w:br/>
        <w:t xml:space="preserve">command </w:t>
      </w:r>
    </w:p>
    <w:p>
      <w:pPr>
        <w:pStyle w:val="TextBody"/>
        <w:bidi w:val="0"/>
        <w:spacing w:before="0" w:after="283"/>
        <w:jc w:val="start"/>
        <w:rPr/>
      </w:pPr>
      <w:r>
        <w:rPr/>
        <w:t xml:space="preserve">For designing the layout of a Web page, ____ are commonly used when designing animated components. Selected Answer: </w:t>
        <w:br/>
        <w:t xml:space="preserve">Incorrecta. </w:t>
        <w:br/>
        <w:t xml:space="preserve">page layouts </w:t>
        <w:br/>
        <w:t xml:space="preserve">Answers: </w:t>
        <w:br/>
        <w:t xml:space="preserve">a. </w:t>
        <w:br/>
        <w:t xml:space="preserve">page layouts </w:t>
        <w:br/>
        <w:t xml:space="preserve">b. </w:t>
        <w:br/>
        <w:t xml:space="preserve">flowcharts </w:t>
        <w:br/>
        <w:t xml:space="preserve">Correctc. </w:t>
        <w:br/>
        <w:t xml:space="preserve">storyboards (!) </w:t>
        <w:br/>
        <w:t xml:space="preserve">d. </w:t>
        <w:br/>
        <w:t xml:space="preserve">plots </w:t>
      </w:r>
    </w:p>
    <w:p>
      <w:pPr>
        <w:pStyle w:val="TextBody"/>
        <w:bidi w:val="0"/>
        <w:spacing w:before="0" w:after="283"/>
        <w:jc w:val="start"/>
        <w:rPr/>
      </w:pPr>
      <w:r>
        <w:rPr/>
        <w:t xml:space="preserve">Conventional dial-up connects to the Internet at a maximum of ____. Selected Answer: </w:t>
        <w:br/>
        <w:t xml:space="preserve">Incorrectd. </w:t>
        <w:br/>
        <w:t xml:space="preserve">128 Kbps </w:t>
        <w:br/>
        <w:t xml:space="preserve">Answers: </w:t>
        <w:br/>
        <w:t xml:space="preserve">a. </w:t>
        <w:br/>
        <w:t xml:space="preserve">10. 2 Kbps </w:t>
        <w:br/>
        <w:t xml:space="preserve">b. </w:t>
        <w:br/>
        <w:t xml:space="preserve">28. 8 Kbps </w:t>
        <w:br/>
        <w:t xml:space="preserve">Correctc. </w:t>
        <w:br/>
        <w:t xml:space="preserve">56 Kbps (!) </w:t>
        <w:br/>
        <w:t xml:space="preserve">d. </w:t>
        <w:br/>
        <w:t xml:space="preserve">128 Kbps </w:t>
      </w:r>
    </w:p>
    <w:p>
      <w:pPr>
        <w:pStyle w:val="TextBody"/>
        <w:bidi w:val="0"/>
        <w:spacing w:before="0" w:after="283"/>
        <w:jc w:val="start"/>
        <w:rPr/>
      </w:pPr>
      <w:r>
        <w:rPr/>
        <w:t xml:space="preserve">____ identify users by a particular unique biological characteristic. Selected Answer: </w:t>
        <w:br/>
        <w:t xml:space="preserve">Correcta. </w:t>
        <w:br/>
        <w:t xml:space="preserve">Biometric access systems </w:t>
        <w:br/>
        <w:t xml:space="preserve">Answers: </w:t>
        <w:br/>
        <w:t xml:space="preserve">Correcta. </w:t>
        <w:br/>
        <w:t xml:space="preserve">Biometric access systems (!) </w:t>
        <w:br/>
        <w:t xml:space="preserve">b. </w:t>
        <w:br/>
        <w:t xml:space="preserve">Possessed object access systems </w:t>
        <w:br/>
        <w:t xml:space="preserve">c. </w:t>
        <w:br/>
        <w:t xml:space="preserve">Possessed knowledge access systems </w:t>
        <w:br/>
        <w:t xml:space="preserve">d. </w:t>
        <w:br/>
        <w:t xml:space="preserve">Password access systems </w:t>
      </w:r>
    </w:p>
    <w:p>
      <w:pPr>
        <w:pStyle w:val="TextBody"/>
        <w:bidi w:val="0"/>
        <w:spacing w:before="0" w:after="283"/>
        <w:jc w:val="start"/>
        <w:rPr/>
      </w:pPr>
      <w:r>
        <w:rPr/>
        <w:t xml:space="preserve">A ____ is a group of values and other data organized into rows and columns, similar to the ruled paper worksheets traditionally used by bookkeepers and accountants. Selected Answer: </w:t>
        <w:br/>
        <w:t xml:space="preserve">Correctd. </w:t>
        <w:br/>
        <w:t xml:space="preserve">spreadsheet </w:t>
        <w:br/>
        <w:t xml:space="preserve">Answers: </w:t>
        <w:br/>
        <w:t xml:space="preserve">a. </w:t>
        <w:br/>
        <w:t xml:space="preserve">cell </w:t>
        <w:br/>
        <w:t xml:space="preserve">b. </w:t>
        <w:br/>
        <w:t xml:space="preserve">document </w:t>
        <w:br/>
        <w:t xml:space="preserve">c. </w:t>
        <w:br/>
        <w:t xml:space="preserve">block </w:t>
        <w:br/>
        <w:t xml:space="preserve">Correctd. </w:t>
        <w:br/>
        <w:t xml:space="preserve">spreadsheet (!) </w:t>
      </w:r>
    </w:p>
    <w:p>
      <w:pPr>
        <w:pStyle w:val="TextBody"/>
        <w:bidi w:val="0"/>
        <w:spacing w:before="0" w:after="283"/>
        <w:jc w:val="start"/>
        <w:rPr/>
      </w:pPr>
      <w:r>
        <w:rPr/>
        <w:t xml:space="preserve">A ____ holds a single category of data (such as customer names or employee telephone numbers) that will be stored in a database. Selected Answer: </w:t>
        <w:br/>
        <w:t xml:space="preserve">Incorrectb. </w:t>
        <w:br/>
        <w:t xml:space="preserve">record </w:t>
        <w:br/>
        <w:t xml:space="preserve">Answers: </w:t>
        <w:br/>
        <w:t xml:space="preserve">Correcta. </w:t>
        <w:br/>
        <w:t xml:space="preserve">field (!) </w:t>
        <w:br/>
        <w:t xml:space="preserve">b. </w:t>
        <w:br/>
        <w:t xml:space="preserve">record </w:t>
        <w:br/>
        <w:t xml:space="preserve">c. </w:t>
        <w:br/>
        <w:t xml:space="preserve">cell </w:t>
        <w:br/>
        <w:t xml:space="preserve">d. </w:t>
        <w:br/>
        <w:t xml:space="preserve">table </w:t>
      </w:r>
    </w:p>
    <w:p>
      <w:pPr>
        <w:pStyle w:val="TextBody"/>
        <w:bidi w:val="0"/>
        <w:spacing w:before="0" w:after="283"/>
        <w:jc w:val="start"/>
        <w:rPr/>
      </w:pPr>
      <w:r>
        <w:rPr/>
        <w:t xml:space="preserve">A ____ is the smallest unit of data that a binary computer can recognize. Selected Answer: </w:t>
        <w:br/>
        <w:t xml:space="preserve">Incorrectb. </w:t>
        <w:br/>
        <w:t xml:space="preserve">byte </w:t>
        <w:br/>
        <w:t xml:space="preserve">Answers: </w:t>
        <w:br/>
        <w:t xml:space="preserve">a. </w:t>
        <w:br/>
        <w:t xml:space="preserve">datum </w:t>
        <w:br/>
        <w:t xml:space="preserve">b. </w:t>
        <w:br/>
        <w:t xml:space="preserve">byte </w:t>
        <w:br/>
        <w:t xml:space="preserve">Correctc. </w:t>
        <w:br/>
        <w:t xml:space="preserve">bit (!) </w:t>
        <w:br/>
        <w:t xml:space="preserve">d. </w:t>
        <w:br/>
        <w:t xml:space="preserve">pixel </w:t>
      </w:r>
    </w:p>
    <w:p>
      <w:pPr>
        <w:pStyle w:val="TextBody"/>
        <w:bidi w:val="0"/>
        <w:spacing w:before="0" w:after="283"/>
        <w:jc w:val="start"/>
        <w:rPr/>
      </w:pPr>
      <w:r>
        <w:rPr/>
        <w:t xml:space="preserve">The earliest programming languages—machine language and assembly language—are referred to as ____. Selected Answer: </w:t>
        <w:br/>
        <w:t xml:space="preserve">Incorrectb. </w:t>
        <w:br/>
        <w:t xml:space="preserve">procedural programming languages </w:t>
        <w:br/>
        <w:t xml:space="preserve">Answers: </w:t>
        <w:br/>
        <w:t xml:space="preserve">a. </w:t>
        <w:br/>
        <w:t xml:space="preserve">third-generation programming languages (3GLs) </w:t>
        <w:br/>
        <w:t xml:space="preserve">b. </w:t>
        <w:br/>
        <w:t xml:space="preserve">procedural programming languages </w:t>
        <w:br/>
        <w:t xml:space="preserve">c. </w:t>
        <w:br/>
        <w:t xml:space="preserve">interpreted languages </w:t>
        <w:br/>
        <w:t xml:space="preserve">Correctd. </w:t>
        <w:br/>
        <w:t xml:space="preserve">low-level languages (!) </w:t>
      </w:r>
    </w:p>
    <w:p>
      <w:pPr>
        <w:pStyle w:val="TextBody"/>
        <w:bidi w:val="0"/>
        <w:spacing w:before="0" w:after="283"/>
        <w:jc w:val="start"/>
        <w:rPr/>
      </w:pPr>
      <w:r>
        <w:rPr/>
        <w:t xml:space="preserve">A booming area of computer crime involves online fraud, theft, scams, and related activities collectively referred to as ____. Selected Answer: </w:t>
        <w:br/>
        <w:t xml:space="preserve">Incorrectd. </w:t>
        <w:br/>
        <w:t xml:space="preserve">e-scams </w:t>
        <w:br/>
        <w:t xml:space="preserve">Answers: </w:t>
        <w:br/>
        <w:t xml:space="preserve">a. </w:t>
        <w:br/>
        <w:t xml:space="preserve">dot frauds </w:t>
        <w:br/>
        <w:t xml:space="preserve">Correctb. </w:t>
        <w:br/>
        <w:t xml:space="preserve">dot cons (!) </w:t>
        <w:br/>
        <w:t xml:space="preserve">c. </w:t>
        <w:br/>
        <w:t xml:space="preserve">e-cons </w:t>
        <w:br/>
        <w:t xml:space="preserve">d. </w:t>
        <w:br/>
        <w:t xml:space="preserve">e-scams </w:t>
      </w:r>
    </w:p>
    <w:p>
      <w:pPr>
        <w:pStyle w:val="TextBody"/>
        <w:bidi w:val="0"/>
        <w:spacing w:before="0" w:after="283"/>
        <w:jc w:val="start"/>
        <w:rPr/>
      </w:pPr>
      <w:r>
        <w:rPr/>
        <w:t xml:space="preserve">One of the most straightforward ways to improve the quality of the hits returned in a search is to use ____—essentially typing more than one keyword in a keyword search. Selected Answer: </w:t>
        <w:br/>
        <w:t xml:space="preserve">Incorrecta. </w:t>
        <w:br/>
        <w:t xml:space="preserve">character searching </w:t>
        <w:br/>
        <w:t xml:space="preserve">Answers: </w:t>
        <w:br/>
        <w:t xml:space="preserve">a. </w:t>
        <w:br/>
        <w:t xml:space="preserve">character searching </w:t>
        <w:br/>
        <w:t xml:space="preserve">b. </w:t>
        <w:br/>
        <w:t xml:space="preserve">index searching </w:t>
        <w:br/>
        <w:t xml:space="preserve">c. </w:t>
        <w:br/>
        <w:t xml:space="preserve">code searching </w:t>
        <w:br/>
        <w:t xml:space="preserve">Correctd. </w:t>
        <w:br/>
        <w:t xml:space="preserve">phrase searching (!) </w:t>
      </w:r>
    </w:p>
    <w:p>
      <w:pPr>
        <w:pStyle w:val="TextBody"/>
        <w:bidi w:val="0"/>
        <w:spacing w:before="0" w:after="283"/>
        <w:jc w:val="start"/>
        <w:rPr/>
      </w:pPr>
      <w:r>
        <w:rPr/>
        <w:t xml:space="preserve">Print speed is typically measured in ____. Selected Answer: </w:t>
        <w:br/>
        <w:t xml:space="preserve">Incorrectb. </w:t>
        <w:br/>
        <w:t xml:space="preserve">dots per second (dps) </w:t>
        <w:br/>
        <w:t xml:space="preserve">Answers: </w:t>
        <w:br/>
        <w:t xml:space="preserve">Correcta. </w:t>
        <w:br/>
        <w:t xml:space="preserve">pages per minute (ppm) (!) </w:t>
        <w:br/>
        <w:t xml:space="preserve">b. </w:t>
        <w:br/>
        <w:t xml:space="preserve">dots per second (dps) </w:t>
        <w:br/>
        <w:t xml:space="preserve">c. </w:t>
        <w:br/>
        <w:t xml:space="preserve">characters per second(cps) </w:t>
        <w:br/>
        <w:t xml:space="preserve">d. </w:t>
        <w:br/>
        <w:t xml:space="preserve">pixels per minute (ppm) </w:t>
      </w:r>
    </w:p>
    <w:p>
      <w:pPr>
        <w:pStyle w:val="TextBody"/>
        <w:bidi w:val="0"/>
        <w:spacing w:before="0" w:after="283"/>
        <w:jc w:val="start"/>
        <w:rPr/>
      </w:pPr>
      <w:r>
        <w:rPr/>
        <w:t xml:space="preserve">Popular drawing programs include ____ and CorelDRAW. Selected Answer: </w:t>
        <w:br/>
        <w:t xml:space="preserve">Correcta. </w:t>
        <w:br/>
        <w:t xml:space="preserve">Adobe Illustrator </w:t>
        <w:br/>
        <w:t xml:space="preserve">Answers: </w:t>
        <w:br/>
        <w:t xml:space="preserve">Correcta. </w:t>
        <w:br/>
        <w:t xml:space="preserve">Adobe Illustrator (!) </w:t>
        <w:br/>
        <w:t xml:space="preserve">b. </w:t>
        <w:br/>
        <w:t xml:space="preserve">Harvard Graphics </w:t>
        <w:br/>
        <w:t xml:space="preserve">c. </w:t>
        <w:br/>
        <w:t xml:space="preserve">Corel Paint Shop Pro </w:t>
        <w:br/>
        <w:t xml:space="preserve">d. </w:t>
        <w:br/>
        <w:t xml:space="preserve">IBM Storyboard </w:t>
      </w:r>
    </w:p>
    <w:p>
      <w:pPr>
        <w:pStyle w:val="TextBody"/>
        <w:bidi w:val="0"/>
        <w:spacing w:before="0" w:after="283"/>
        <w:jc w:val="start"/>
        <w:rPr/>
      </w:pPr>
      <w:r>
        <w:rPr/>
        <w:t xml:space="preserve">____ memory allows you to use more memory than is physically available on your computer. Selected Answer: </w:t>
        <w:br/>
        <w:t xml:space="preserve">Correctb. </w:t>
        <w:br/>
        <w:t xml:space="preserve">Virtual </w:t>
        <w:br/>
        <w:t xml:space="preserve">Answers: </w:t>
        <w:br/>
        <w:t xml:space="preserve">a. </w:t>
        <w:br/>
        <w:t xml:space="preserve">Multithreading </w:t>
        <w:br/>
        <w:t xml:space="preserve">Correctb. </w:t>
        <w:br/>
        <w:t xml:space="preserve">Virtual (!) </w:t>
        <w:br/>
        <w:t xml:space="preserve">c. </w:t>
        <w:br/>
        <w:t xml:space="preserve">Buffer </w:t>
        <w:br/>
        <w:t xml:space="preserve">d. </w:t>
        <w:br/>
        <w:t xml:space="preserve">Shared </w:t>
      </w:r>
    </w:p>
    <w:p>
      <w:pPr>
        <w:pStyle w:val="TextBody"/>
        <w:bidi w:val="0"/>
        <w:spacing w:before="0" w:after="283"/>
        <w:jc w:val="start"/>
        <w:rPr/>
      </w:pPr>
      <w:r>
        <w:rPr/>
        <w:t xml:space="preserve">____ refers to identifying the browser used by each visitor, typically via JavaScript code. Selected Answer: </w:t>
        <w:br/>
        <w:t xml:space="preserve">Incorrectb. </w:t>
        <w:br/>
        <w:t xml:space="preserve">Browser mapping </w:t>
        <w:br/>
        <w:t xml:space="preserve">Answers: </w:t>
        <w:br/>
        <w:t xml:space="preserve">a. </w:t>
        <w:br/>
        <w:t xml:space="preserve">Personalization </w:t>
        <w:br/>
        <w:t xml:space="preserve">b. </w:t>
        <w:br/>
        <w:t xml:space="preserve">Browser mapping </w:t>
        <w:br/>
        <w:t xml:space="preserve">c. </w:t>
        <w:br/>
        <w:t xml:space="preserve">Visitor identification </w:t>
        <w:br/>
        <w:t xml:space="preserve">Correctd. </w:t>
        <w:br/>
        <w:t xml:space="preserve">Browser sniffing (!) </w:t>
      </w:r>
    </w:p>
    <w:p>
      <w:pPr>
        <w:pStyle w:val="TextBody"/>
        <w:bidi w:val="0"/>
        <w:spacing w:before="0" w:after="283"/>
        <w:jc w:val="start"/>
        <w:rPr/>
      </w:pPr>
      <w:r>
        <w:rPr/>
        <w:t xml:space="preserve">Case-Based Critical Thinking Questions </w:t>
      </w:r>
    </w:p>
    <w:p>
      <w:pPr>
        <w:pStyle w:val="TextBody"/>
        <w:bidi w:val="0"/>
        <w:spacing w:before="0" w:after="283"/>
        <w:jc w:val="start"/>
        <w:rPr/>
      </w:pPr>
      <w:r>
        <w:rPr/>
        <w:t xml:space="preserve">Case 7-2 </w:t>
        <w:br/>
        <w:t xml:space="preserve">Gabrielle is the network administrator at a medium-sized company. One of her responsibilities is to purchase network devices to maintain the company network. </w:t>
      </w:r>
    </w:p>
    <w:p>
      <w:pPr>
        <w:pStyle w:val="TextBody"/>
        <w:bidi w:val="0"/>
        <w:spacing w:before="0" w:after="283"/>
        <w:jc w:val="start"/>
        <w:rPr/>
      </w:pPr>
      <w:r>
        <w:rPr/>
        <w:t xml:space="preserve">Gabrielle is planning to connect selected devices to the network wirelessly with a wireless ____. </w:t>
      </w:r>
    </w:p>
    <w:p>
      <w:pPr>
        <w:pStyle w:val="TextBody"/>
        <w:bidi w:val="0"/>
        <w:spacing w:before="0" w:after="283"/>
        <w:jc w:val="start"/>
        <w:rPr/>
      </w:pPr>
      <w:r>
        <w:rPr/>
        <w:t xml:space="preserve">Selected Answer: </w:t>
        <w:br/>
        <w:t xml:space="preserve">Incorrectb. </w:t>
        <w:br/>
        <w:t xml:space="preserve">hub </w:t>
        <w:br/>
        <w:t xml:space="preserve">Answers: </w:t>
        <w:br/>
        <w:t xml:space="preserve">a. </w:t>
        <w:br/>
        <w:t xml:space="preserve">hotspot </w:t>
        <w:br/>
        <w:t xml:space="preserve">b. </w:t>
        <w:br/>
        <w:t xml:space="preserve">hub </w:t>
        <w:br/>
        <w:t xml:space="preserve">c. </w:t>
        <w:br/>
        <w:t xml:space="preserve">data point </w:t>
        <w:br/>
        <w:t xml:space="preserve">Correctd. </w:t>
        <w:br/>
        <w:t xml:space="preserve">access point (!) </w:t>
      </w:r>
    </w:p>
    <w:p>
      <w:pPr>
        <w:pStyle w:val="TextBody"/>
        <w:bidi w:val="0"/>
        <w:spacing w:before="0" w:after="283"/>
        <w:jc w:val="start"/>
        <w:rPr/>
      </w:pPr>
      <w:r>
        <w:rPr/>
        <w:t xml:space="preserve">Adding to the problem of unethical ____ is the use of digital cameras today, which eliminate the photo negatives that could be used with film cameras to show what photographs actually looked like at the time they were taken. Selected Answer: </w:t>
        <w:br/>
        <w:t xml:space="preserve">Correctd. </w:t>
        <w:br/>
        <w:t xml:space="preserve">digital manipulation </w:t>
        <w:br/>
        <w:t xml:space="preserve">Answers: </w:t>
        <w:br/>
        <w:t xml:space="preserve">a. </w:t>
        <w:br/>
        <w:t xml:space="preserve">identity theft </w:t>
        <w:br/>
        <w:t xml:space="preserve">b. </w:t>
        <w:br/>
        <w:t xml:space="preserve">cybersquatting </w:t>
        <w:br/>
        <w:t xml:space="preserve">c. </w:t>
        <w:br/>
        <w:t xml:space="preserve">digital counterfeiting </w:t>
        <w:br/>
        <w:t xml:space="preserve">Correctd. </w:t>
        <w:br/>
        <w:t xml:space="preserve">digital manipulation (!) </w:t>
      </w:r>
    </w:p>
    <w:p>
      <w:pPr>
        <w:pStyle w:val="TextBody"/>
        <w:bidi w:val="0"/>
        <w:spacing w:before="0" w:after="283"/>
        <w:jc w:val="start"/>
        <w:rPr/>
      </w:pPr>
      <w:r>
        <w:rPr/>
        <w:t xml:space="preserve">Hollerith's machine was used to process the 1890 U. S. Census data and was able to complete the task in ____, instead of the decade it usually took to process the data by hand. Selected Answer: </w:t>
        <w:br/>
        <w:t xml:space="preserve">Incorrectb. </w:t>
        <w:br/>
        <w:t xml:space="preserve">four years </w:t>
        <w:br/>
        <w:t xml:space="preserve">Answers: </w:t>
        <w:br/>
        <w:t xml:space="preserve">a. </w:t>
        <w:br/>
        <w:t xml:space="preserve">two months </w:t>
        <w:br/>
        <w:t xml:space="preserve">b. </w:t>
        <w:br/>
        <w:t xml:space="preserve">four years </w:t>
        <w:br/>
        <w:t xml:space="preserve">Correctc. </w:t>
        <w:br/>
        <w:t xml:space="preserve">two and a half years (!) </w:t>
        <w:br/>
        <w:t xml:space="preserve">d. </w:t>
        <w:br/>
        <w:t xml:space="preserve">six years </w:t>
      </w:r>
    </w:p>
    <w:p>
      <w:pPr>
        <w:pStyle w:val="TextBody"/>
        <w:bidi w:val="0"/>
        <w:spacing w:before="0" w:after="283"/>
        <w:jc w:val="start"/>
        <w:rPr/>
      </w:pPr>
      <w:r>
        <w:rPr/>
        <w:t xml:space="preserve">Antivirus programs are usually set up to automatically download new ____ from their associated Web site on a regular basis. Selected Answer: </w:t>
        <w:br/>
        <w:t xml:space="preserve">Correctd. </w:t>
        <w:br/>
        <w:t xml:space="preserve">threat definitions </w:t>
        <w:br/>
        <w:t xml:space="preserve">Answers: </w:t>
        <w:br/>
        <w:t xml:space="preserve">a. </w:t>
        <w:br/>
        <w:t xml:space="preserve">virus reports </w:t>
        <w:br/>
        <w:t xml:space="preserve">b. </w:t>
        <w:br/>
        <w:t xml:space="preserve">viruses </w:t>
        <w:br/>
        <w:t xml:space="preserve">c. </w:t>
        <w:br/>
        <w:t xml:space="preserve">fraud tips </w:t>
        <w:br/>
        <w:t xml:space="preserve">Correctd. </w:t>
        <w:br/>
        <w:t xml:space="preserve">threat definitions (!) </w:t>
      </w:r>
    </w:p>
    <w:p>
      <w:pPr>
        <w:pStyle w:val="TextBody"/>
        <w:bidi w:val="0"/>
        <w:spacing w:before="0" w:after="283"/>
        <w:jc w:val="start"/>
        <w:rPr/>
      </w:pPr>
      <w:r>
        <w:rPr/>
        <w:t xml:space="preserve">There are independent Web sites (such as the ____ Web site) that report on the validity of current online rumors and stories. Selected Answer: </w:t>
        <w:br/>
        <w:t xml:space="preserve">Incorrecta. </w:t>
        <w:br/>
        <w:t xml:space="preserve">Identifier </w:t>
        <w:br/>
        <w:t xml:space="preserve">Answers: </w:t>
        <w:br/>
        <w:t xml:space="preserve">a. </w:t>
        <w:br/>
        <w:t xml:space="preserve">Identifier </w:t>
        <w:br/>
        <w:t xml:space="preserve">b. </w:t>
        <w:br/>
        <w:t xml:space="preserve">Phisher </w:t>
        <w:br/>
        <w:t xml:space="preserve">Correctc. </w:t>
        <w:br/>
        <w:t xml:space="preserve">Snopes (!) </w:t>
        <w:br/>
        <w:t xml:space="preserve">d. </w:t>
        <w:br/>
        <w:t xml:space="preserve">Spammer </w:t>
      </w:r>
    </w:p>
    <w:p>
      <w:pPr>
        <w:pStyle w:val="TextBody"/>
        <w:bidi w:val="0"/>
        <w:spacing w:before="0" w:after="283"/>
        <w:jc w:val="start"/>
        <w:rPr/>
      </w:pPr>
      <w:r>
        <w:rPr/>
        <w:t xml:space="preserve">Case-Based Critical Thinking Questions </w:t>
      </w:r>
    </w:p>
    <w:p>
      <w:pPr>
        <w:pStyle w:val="TextBody"/>
        <w:bidi w:val="0"/>
        <w:spacing w:before="0" w:after="283"/>
        <w:jc w:val="start"/>
        <w:rPr/>
      </w:pPr>
      <w:r>
        <w:rPr/>
        <w:t xml:space="preserve">Case 14-2 </w:t>
        <w:br/>
        <w:t xml:space="preserve">The JL Group is a political think tank that is incorporating new media into their analyses. </w:t>
      </w:r>
    </w:p>
    <w:p>
      <w:pPr>
        <w:pStyle w:val="TextBody"/>
        <w:bidi w:val="0"/>
        <w:spacing w:before="0" w:after="283"/>
        <w:jc w:val="start"/>
        <w:rPr/>
      </w:pPr>
      <w:r>
        <w:rPr/>
        <w:t xml:space="preserve">The JL Group has gathered data on voting habits. In order to make sure that respondents cannot claim to have voted in more elections than is possible given their age, ____ rules can be assigned to the database tables. </w:t>
      </w:r>
    </w:p>
    <w:p>
      <w:pPr>
        <w:pStyle w:val="TextBody"/>
        <w:bidi w:val="0"/>
        <w:spacing w:before="0" w:after="283"/>
        <w:jc w:val="start"/>
        <w:rPr/>
      </w:pPr>
      <w:r>
        <w:rPr/>
        <w:t xml:space="preserve">Selected Answer: </w:t>
        <w:br/>
        <w:t xml:space="preserve">Incorrectd. </w:t>
        <w:br/>
        <w:t xml:space="preserve">index validation </w:t>
        <w:br/>
        <w:t xml:space="preserve">Answers: </w:t>
        <w:br/>
        <w:t xml:space="preserve">a. </w:t>
        <w:br/>
        <w:t xml:space="preserve">dynamic </w:t>
        <w:br/>
        <w:t xml:space="preserve">b. </w:t>
        <w:br/>
        <w:t xml:space="preserve">DBA validation </w:t>
        <w:br/>
        <w:t xml:space="preserve">Correctc. </w:t>
        <w:br/>
        <w:t xml:space="preserve">record validation (!) </w:t>
        <w:br/>
        <w:t xml:space="preserve">d. </w:t>
        <w:br/>
        <w:t xml:space="preserve">index validation </w:t>
      </w:r>
    </w:p>
    <w:p>
      <w:pPr>
        <w:pStyle w:val="TextBody"/>
        <w:bidi w:val="0"/>
        <w:spacing w:before="0" w:after="283"/>
        <w:jc w:val="start"/>
        <w:rPr/>
      </w:pPr>
      <w:r>
        <w:rPr/>
        <w:t xml:space="preserve">In a 16. 8-million-color (called photographic quality or ____) image, three bytes (24 bits) are used to store the color data for each pixel in the image. Selected Answer: </w:t>
        <w:br/>
        <w:t xml:space="preserve">Incorrectb. </w:t>
        <w:br/>
        <w:t xml:space="preserve">mega color </w:t>
        <w:br/>
        <w:t xml:space="preserve">Answers: </w:t>
        <w:br/>
        <w:t xml:space="preserve">a. </w:t>
        <w:br/>
        <w:t xml:space="preserve">real color </w:t>
        <w:br/>
        <w:t xml:space="preserve">b. </w:t>
        <w:br/>
        <w:t xml:space="preserve">mega color </w:t>
        <w:br/>
        <w:t xml:space="preserve">c. </w:t>
        <w:br/>
        <w:t xml:space="preserve">full color </w:t>
        <w:br/>
        <w:t xml:space="preserve">Correctd. </w:t>
        <w:br/>
        <w:t xml:space="preserve">true color (!) </w:t>
      </w:r>
    </w:p>
    <w:p>
      <w:pPr>
        <w:pStyle w:val="TextBody"/>
        <w:bidi w:val="0"/>
        <w:spacing w:before="0" w:after="283"/>
        <w:jc w:val="start"/>
        <w:rPr/>
      </w:pPr>
      <w:r>
        <w:rPr/>
        <w:t xml:space="preserve">Rearranging the data on the hard drive so all files are stored in contiguous locations is called ____. Selected Answer: </w:t>
        <w:br/>
        <w:t xml:space="preserve">Incorrectb. </w:t>
        <w:br/>
        <w:t xml:space="preserve">disk backup </w:t>
        <w:br/>
        <w:t xml:space="preserve">Answers: </w:t>
        <w:br/>
        <w:t xml:space="preserve">Correcta. </w:t>
        <w:br/>
        <w:t xml:space="preserve">disk defragmentation (!) </w:t>
        <w:br/>
        <w:t xml:space="preserve">b. </w:t>
        <w:br/>
        <w:t xml:space="preserve">disk backup </w:t>
        <w:br/>
        <w:t xml:space="preserve">c. </w:t>
        <w:br/>
        <w:t xml:space="preserve">file compression </w:t>
        <w:br/>
        <w:t xml:space="preserve">d. </w:t>
        <w:br/>
        <w:t xml:space="preserve">disk cleanup </w:t>
      </w:r>
    </w:p>
    <w:p>
      <w:pPr>
        <w:pStyle w:val="TextBody"/>
        <w:bidi w:val="0"/>
        <w:spacing w:before="0" w:after="283"/>
        <w:jc w:val="start"/>
        <w:rPr/>
      </w:pPr>
      <w:r>
        <w:rPr/>
        <w:t xml:space="preserve">____ bring buyers and sellers together to facilitate transactions between the two parties. Selected Answer: </w:t>
        <w:br/>
        <w:t xml:space="preserve">Correctb. </w:t>
        <w:br/>
        <w:t xml:space="preserve">Brokerage sites </w:t>
        <w:br/>
        <w:t xml:space="preserve">Answers: </w:t>
        <w:br/>
        <w:t xml:space="preserve">a. </w:t>
        <w:br/>
        <w:t xml:space="preserve">E-tailers </w:t>
        <w:br/>
        <w:t xml:space="preserve">Correctb. </w:t>
        <w:br/>
        <w:t xml:space="preserve">Brokerage sites (!) </w:t>
        <w:br/>
        <w:t xml:space="preserve">c. </w:t>
        <w:br/>
        <w:t xml:space="preserve">M-Brokers </w:t>
        <w:br/>
        <w:t xml:space="preserve">d. </w:t>
        <w:br/>
        <w:t xml:space="preserve">Shop carts </w:t>
      </w:r>
    </w:p>
    <w:p>
      <w:pPr>
        <w:pStyle w:val="TextBody"/>
        <w:bidi w:val="0"/>
        <w:spacing w:before="0" w:after="283"/>
        <w:jc w:val="start"/>
        <w:rPr/>
      </w:pPr>
      <w:r>
        <w:rPr/>
        <w:t xml:space="preserve">Some ____ must be added in pairs for optimal performance. Selected Answer: </w:t>
        <w:br/>
        <w:t xml:space="preserve">Incorrectb. </w:t>
        <w:br/>
        <w:t xml:space="preserve">interfaces </w:t>
        <w:br/>
        <w:t xml:space="preserve">Answers: </w:t>
        <w:br/>
        <w:t xml:space="preserve">Correcta. </w:t>
        <w:br/>
        <w:t xml:space="preserve">memory modules (!) </w:t>
        <w:br/>
        <w:t xml:space="preserve">b. </w:t>
        <w:br/>
        <w:t xml:space="preserve">interfaces </w:t>
        <w:br/>
        <w:t xml:space="preserve">c. </w:t>
        <w:br/>
        <w:t xml:space="preserve">hard drives </w:t>
        <w:br/>
        <w:t xml:space="preserve">d. </w:t>
        <w:br/>
        <w:t xml:space="preserve">USB ports </w:t>
      </w:r>
    </w:p>
    <w:p>
      <w:pPr>
        <w:pStyle w:val="TextBody"/>
        <w:bidi w:val="0"/>
        <w:spacing w:before="0" w:after="283"/>
        <w:jc w:val="start"/>
        <w:rPr/>
      </w:pPr>
      <w:r>
        <w:rPr/>
        <w:t xml:space="preserve">____ store checkout information in the customer's account for use with purchases on that site only. Selected Answer: </w:t>
        <w:br/>
        <w:t xml:space="preserve">Incorrectc. </w:t>
        <w:br/>
        <w:t xml:space="preserve">Site-specific online payment accounts </w:t>
        <w:br/>
        <w:t xml:space="preserve">Answers: </w:t>
        <w:br/>
        <w:t xml:space="preserve">a. </w:t>
        <w:br/>
        <w:t xml:space="preserve">Site-specific electronic check accounts </w:t>
        <w:br/>
        <w:t xml:space="preserve">b. </w:t>
        <w:br/>
        <w:t xml:space="preserve">Site-specific smart cards </w:t>
        <w:br/>
        <w:t xml:space="preserve">c. </w:t>
        <w:br/>
        <w:t xml:space="preserve">Site-specific online payment accounts </w:t>
        <w:br/>
        <w:t xml:space="preserve">Correctd. </w:t>
        <w:br/>
        <w:t xml:space="preserve">Site-specific digital wallets (!) </w:t>
      </w:r>
    </w:p>
    <w:p>
      <w:pPr>
        <w:pStyle w:val="TextBody"/>
        <w:bidi w:val="0"/>
        <w:spacing w:before="0" w:after="283"/>
        <w:jc w:val="start"/>
        <w:rPr/>
      </w:pPr>
      <w:r>
        <w:rPr/>
        <w:t xml:space="preserve">The most common flat-panel technologies include liquid crystal display (LCD), various types of light emitting diode (LED), and ____. Selected Answer: </w:t>
        <w:br/>
        <w:t xml:space="preserve">Incorrectb. </w:t>
        <w:br/>
        <w:t xml:space="preserve">HDTV </w:t>
        <w:br/>
        <w:t xml:space="preserve">Answers: </w:t>
        <w:br/>
        <w:t xml:space="preserve">Correcta. </w:t>
        <w:br/>
        <w:t xml:space="preserve">gas plasma (!) </w:t>
        <w:br/>
        <w:t xml:space="preserve">b. </w:t>
        <w:br/>
        <w:t xml:space="preserve">HDTV </w:t>
        <w:br/>
        <w:t xml:space="preserve">c. </w:t>
        <w:br/>
        <w:t xml:space="preserve">HD-integrated </w:t>
        <w:br/>
        <w:t xml:space="preserve">d. </w:t>
        <w:br/>
        <w:t xml:space="preserve">DVR </w:t>
      </w:r>
    </w:p>
    <w:p>
      <w:pPr>
        <w:pStyle w:val="TextBody"/>
        <w:bidi w:val="0"/>
        <w:spacing w:before="0" w:after="283"/>
        <w:jc w:val="start"/>
        <w:rPr/>
      </w:pPr>
      <w:r>
        <w:rPr/>
        <w:t xml:space="preserve">Case-Based Critical Thinking Questions </w:t>
      </w:r>
    </w:p>
    <w:p>
      <w:pPr>
        <w:pStyle w:val="TextBody"/>
        <w:bidi w:val="0"/>
        <w:spacing w:before="0" w:after="283"/>
        <w:jc w:val="start"/>
        <w:rPr/>
      </w:pPr>
      <w:r>
        <w:rPr/>
        <w:t xml:space="preserve">Case 7-2 </w:t>
        <w:br/>
        <w:t xml:space="preserve">Gabrielle is the network administrator at a medium-sized company. One of her responsibilities is to purchase network devices to maintain the company network. </w:t>
      </w:r>
    </w:p>
    <w:p>
      <w:pPr>
        <w:pStyle w:val="TextBody"/>
        <w:bidi w:val="0"/>
        <w:spacing w:before="0" w:after="283"/>
        <w:jc w:val="start"/>
        <w:rPr/>
      </w:pPr>
      <w:r>
        <w:rPr/>
        <w:t xml:space="preserve">Gabrielle is planning to connect selected devices to the network wirelessly with a wireless ____. </w:t>
      </w:r>
    </w:p>
    <w:p>
      <w:pPr>
        <w:pStyle w:val="TextBody"/>
        <w:bidi w:val="0"/>
        <w:spacing w:before="0" w:after="283"/>
        <w:jc w:val="start"/>
        <w:rPr/>
      </w:pPr>
      <w:r>
        <w:rPr/>
        <w:t xml:space="preserve">Selected Answer: </w:t>
        <w:br/>
        <w:t xml:space="preserve">Incorrectc. </w:t>
        <w:br/>
        <w:t xml:space="preserve">hotspot </w:t>
        <w:br/>
        <w:t xml:space="preserve">Answers: </w:t>
        <w:br/>
        <w:t xml:space="preserve">a. </w:t>
        <w:br/>
        <w:t xml:space="preserve">hub </w:t>
        <w:br/>
        <w:t xml:space="preserve">Correctb. </w:t>
        <w:br/>
        <w:t xml:space="preserve">access point (!) </w:t>
        <w:br/>
        <w:t xml:space="preserve">c. </w:t>
        <w:br/>
        <w:t xml:space="preserve">hotspot </w:t>
        <w:br/>
        <w:t xml:space="preserve">d. </w:t>
        <w:br/>
        <w:t xml:space="preserve">data point </w:t>
      </w:r>
    </w:p>
    <w:p>
      <w:pPr>
        <w:pStyle w:val="TextBody"/>
        <w:bidi w:val="0"/>
        <w:spacing w:before="0" w:after="283"/>
        <w:jc w:val="start"/>
        <w:rPr/>
      </w:pPr>
      <w:r>
        <w:rPr/>
        <w:t xml:space="preserve">Ultraportables conforming to Intel's standards can be marketed as ____. Selected Answer: </w:t>
        <w:br/>
        <w:t xml:space="preserve">Incorrecta. </w:t>
        <w:br/>
        <w:t xml:space="preserve">hybrids </w:t>
        <w:br/>
        <w:t xml:space="preserve">Answers: </w:t>
        <w:br/>
        <w:t xml:space="preserve">a. </w:t>
        <w:br/>
        <w:t xml:space="preserve">hybrids </w:t>
        <w:br/>
        <w:t xml:space="preserve">Correctb. </w:t>
        <w:br/>
        <w:t xml:space="preserve">Ultrabooks (!) </w:t>
        <w:br/>
        <w:t xml:space="preserve">c. </w:t>
        <w:br/>
        <w:t xml:space="preserve">smallframe computers </w:t>
        <w:br/>
        <w:t xml:space="preserve">d. </w:t>
        <w:br/>
        <w:t xml:space="preserve">IntelBooks </w:t>
      </w:r>
    </w:p>
    <w:p>
      <w:pPr>
        <w:pStyle w:val="TextBody"/>
        <w:bidi w:val="0"/>
        <w:spacing w:before="0" w:after="283"/>
        <w:jc w:val="start"/>
        <w:rPr/>
      </w:pPr>
      <w:r>
        <w:rPr/>
        <w:t xml:space="preserve">Data definition involves describing the properties of the data that go into each database table, specifically the ____ that make up the database. Selected Answer: </w:t>
        <w:br/>
        <w:t xml:space="preserve">Incorrecta. </w:t>
        <w:br/>
        <w:t xml:space="preserve">records </w:t>
        <w:br/>
        <w:t xml:space="preserve">Answers: </w:t>
        <w:br/>
        <w:t xml:space="preserve">a. </w:t>
        <w:br/>
        <w:t xml:space="preserve">records </w:t>
        <w:br/>
        <w:t xml:space="preserve">Correctb. </w:t>
        <w:br/>
        <w:t xml:space="preserve">fields (!) </w:t>
        <w:br/>
        <w:t xml:space="preserve">c. </w:t>
        <w:br/>
        <w:t xml:space="preserve">characters </w:t>
        <w:br/>
        <w:t xml:space="preserve">d. </w:t>
        <w:br/>
        <w:t xml:space="preserve">rows </w:t>
      </w:r>
    </w:p>
    <w:p>
      <w:pPr>
        <w:pStyle w:val="TextBody"/>
        <w:bidi w:val="0"/>
        <w:spacing w:before="0" w:after="283"/>
        <w:jc w:val="start"/>
        <w:rPr/>
      </w:pPr>
      <w:r>
        <w:rPr/>
        <w:t xml:space="preserve">Program ____ use graphic symbols and relational operators (such as &lt; for " less than" and = for " equal to") to portray the sequence of steps needed to fulfill the logic in that program, module, or method. Selected Answer: </w:t>
        <w:br/>
        <w:t xml:space="preserve">Incorrectc. </w:t>
        <w:br/>
        <w:t xml:space="preserve">pseudocode </w:t>
        <w:br/>
        <w:t xml:space="preserve">Answers: </w:t>
        <w:br/>
        <w:t xml:space="preserve">Correcta. </w:t>
        <w:br/>
        <w:t xml:space="preserve">flowcharts (!) </w:t>
        <w:br/>
        <w:t xml:space="preserve">b. </w:t>
        <w:br/>
        <w:t xml:space="preserve">structure charts </w:t>
        <w:br/>
        <w:t xml:space="preserve">c. </w:t>
        <w:br/>
        <w:t xml:space="preserve">pseudocode </w:t>
        <w:br/>
        <w:t xml:space="preserve">d. </w:t>
        <w:br/>
        <w:t xml:space="preserve">models </w:t>
      </w:r>
    </w:p>
    <w:p>
      <w:pPr>
        <w:pStyle w:val="TextBody"/>
        <w:bidi w:val="0"/>
        <w:spacing w:before="0" w:after="283"/>
        <w:jc w:val="start"/>
        <w:rPr/>
      </w:pPr>
      <w:r>
        <w:rPr/>
        <w:t xml:space="preserve">Middleware for Web database applications is commonly written as ____—short sections of code written in a programming or scripting language that are executed by another program. Selected Answer: </w:t>
        <w:br/>
        <w:t xml:space="preserve">Incorrectb. </w:t>
        <w:br/>
        <w:t xml:space="preserve">JavaScripts </w:t>
        <w:br/>
        <w:t xml:space="preserve">Answers: </w:t>
        <w:br/>
        <w:t xml:space="preserve">Correcta. </w:t>
        <w:br/>
        <w:t xml:space="preserve">scripts (!) </w:t>
        <w:br/>
        <w:t xml:space="preserve">b. </w:t>
        <w:br/>
        <w:t xml:space="preserve">JavaScripts </w:t>
        <w:br/>
        <w:t xml:space="preserve">c. </w:t>
        <w:br/>
        <w:t xml:space="preserve">applets </w:t>
        <w:br/>
        <w:t xml:space="preserve">d. </w:t>
        <w:br/>
        <w:t xml:space="preserve">utilities </w:t>
      </w:r>
    </w:p>
    <w:p>
      <w:pPr>
        <w:pStyle w:val="TextBody"/>
        <w:bidi w:val="0"/>
        <w:spacing w:before="0" w:after="283"/>
        <w:jc w:val="start"/>
        <w:rPr/>
      </w:pPr>
      <w:r>
        <w:rPr/>
        <w:t xml:space="preserve">Case 8-2 </w:t>
        <w:br/>
        <w:t xml:space="preserve">Brenda is a college student who enjoys downloading music, movies, and television shows from the Internet. She also uses the Internet for other entertainment, such as sports. </w:t>
      </w:r>
    </w:p>
    <w:p>
      <w:pPr>
        <w:pStyle w:val="TextBody"/>
        <w:bidi w:val="0"/>
        <w:spacing w:before="0" w:after="283"/>
        <w:jc w:val="start"/>
        <w:rPr/>
      </w:pPr>
      <w:r>
        <w:rPr/>
        <w:t xml:space="preserve">Brenda also orders movies and television through the Internet via a(n) ____ provider, which allows users to download video for a small fee. </w:t>
      </w:r>
    </w:p>
    <w:p>
      <w:pPr>
        <w:pStyle w:val="TextBody"/>
        <w:bidi w:val="0"/>
        <w:spacing w:before="0" w:after="283"/>
        <w:jc w:val="start"/>
        <w:rPr/>
      </w:pPr>
      <w:r>
        <w:rPr/>
        <w:t xml:space="preserve">Selected Answer: </w:t>
        <w:br/>
        <w:t xml:space="preserve">Incorrectc. </w:t>
        <w:br/>
        <w:t xml:space="preserve">RSS </w:t>
        <w:br/>
        <w:t xml:space="preserve">Answers: </w:t>
        <w:br/>
        <w:t xml:space="preserve">a. </w:t>
        <w:br/>
        <w:t xml:space="preserve">VoIP </w:t>
        <w:br/>
        <w:t xml:space="preserve">Correctb. </w:t>
        <w:br/>
        <w:t xml:space="preserve">VOD (!) </w:t>
        <w:br/>
        <w:t xml:space="preserve">c. </w:t>
        <w:br/>
        <w:t xml:space="preserve">RSS </w:t>
        <w:br/>
        <w:t xml:space="preserve">d. </w:t>
        <w:br/>
        <w:t xml:space="preserve">blog </w:t>
      </w:r>
    </w:p>
    <w:p>
      <w:pPr>
        <w:pStyle w:val="TextBody"/>
        <w:bidi w:val="0"/>
        <w:spacing w:before="0" w:after="283"/>
        <w:jc w:val="start"/>
        <w:rPr/>
      </w:pPr>
      <w:r>
        <w:rPr/>
        <w:t xml:space="preserve">One advantage of a dial-up connection is ____. Selected Answer: </w:t>
        <w:br/>
        <w:t xml:space="preserve">Incorrecta. </w:t>
        <w:br/>
        <w:t xml:space="preserve">connection speed </w:t>
        <w:br/>
        <w:t xml:space="preserve">Answers: </w:t>
        <w:br/>
        <w:t xml:space="preserve">a. </w:t>
        <w:br/>
        <w:t xml:space="preserve">connection speed </w:t>
        <w:br/>
        <w:t xml:space="preserve">Correctb. </w:t>
        <w:br/>
        <w:t xml:space="preserve">security (!) </w:t>
        <w:br/>
        <w:t xml:space="preserve">c. </w:t>
        <w:br/>
        <w:t xml:space="preserve">continuous availability </w:t>
        <w:br/>
        <w:t xml:space="preserve">d. </w:t>
        <w:br/>
        <w:t xml:space="preserve">sharing the connection </w:t>
      </w:r>
    </w:p>
    <w:p>
      <w:pPr>
        <w:pStyle w:val="TextBody"/>
        <w:bidi w:val="0"/>
        <w:spacing w:before="0" w:after="283"/>
        <w:jc w:val="start"/>
        <w:rPr/>
      </w:pPr>
      <w:r>
        <w:rPr/>
        <w:t xml:space="preserve">A(n) ____ is a form of protection available to the creator of an original artistic or literary work, such as a book, movie, software program, musical composition, or painting. Selected Answer: </w:t>
        <w:br/>
        <w:t xml:space="preserve">Incorrectb. </w:t>
        <w:br/>
        <w:t xml:space="preserve">patent </w:t>
        <w:br/>
        <w:t xml:space="preserve">Answers: </w:t>
        <w:br/>
        <w:t xml:space="preserve">a. </w:t>
        <w:br/>
        <w:t xml:space="preserve">intellectual ownership right </w:t>
        <w:br/>
        <w:t xml:space="preserve">b. </w:t>
        <w:br/>
        <w:t xml:space="preserve">patent </w:t>
        <w:br/>
        <w:t xml:space="preserve">Correctc. </w:t>
        <w:br/>
        <w:t xml:space="preserve">copyright (!) </w:t>
        <w:br/>
        <w:t xml:space="preserve">d. </w:t>
        <w:br/>
        <w:t xml:space="preserve">trademark </w:t>
      </w:r>
    </w:p>
    <w:p>
      <w:pPr>
        <w:pStyle w:val="TextBody"/>
        <w:bidi w:val="0"/>
        <w:spacing w:before="0" w:after="283"/>
        <w:jc w:val="start"/>
        <w:rPr/>
      </w:pPr>
      <w:r>
        <w:rPr/>
        <w:t xml:space="preserve">One of the most common painting programs is ____. Selected Answer: </w:t>
        <w:br/>
        <w:t xml:space="preserve">Incorrecta. </w:t>
        <w:br/>
        <w:t xml:space="preserve">Adobe's Acrobat </w:t>
        <w:br/>
        <w:t xml:space="preserve">Answers: </w:t>
        <w:br/>
        <w:t xml:space="preserve">a. </w:t>
        <w:br/>
        <w:t xml:space="preserve">Adobe's Acrobat </w:t>
        <w:br/>
        <w:t xml:space="preserve">b. </w:t>
        <w:br/>
        <w:t xml:space="preserve">IBM's Storyboard </w:t>
        <w:br/>
        <w:t xml:space="preserve">Correctc. </w:t>
        <w:br/>
        <w:t xml:space="preserve">Microsoft Paint (!) </w:t>
        <w:br/>
        <w:t xml:space="preserve">d. </w:t>
        <w:br/>
        <w:t xml:space="preserve">Macromedia's Dreamweaver </w:t>
      </w:r>
    </w:p>
    <w:p>
      <w:pPr>
        <w:pStyle w:val="TextBody"/>
        <w:bidi w:val="0"/>
        <w:spacing w:before="0" w:after="283"/>
        <w:jc w:val="start"/>
        <w:rPr/>
      </w:pPr>
      <w:r>
        <w:rPr/>
        <w:t xml:space="preserve">One measurement of the speed of a CPU is the ____, which is rated in megahertz (MHz) or gigahertz (GHz). Selected Answer: </w:t>
        <w:br/>
        <w:t xml:space="preserve">Incorrectb. </w:t>
        <w:br/>
        <w:t xml:space="preserve">CPU rpm </w:t>
        <w:br/>
        <w:t xml:space="preserve">Answers: </w:t>
        <w:br/>
        <w:t xml:space="preserve">a. </w:t>
        <w:br/>
        <w:t xml:space="preserve">system rpm </w:t>
        <w:br/>
        <w:t xml:space="preserve">b. </w:t>
        <w:br/>
        <w:t xml:space="preserve">CPU rpm </w:t>
        <w:br/>
        <w:t xml:space="preserve">Correctc. </w:t>
        <w:br/>
        <w:t xml:space="preserve">CPU clock speed (!) </w:t>
        <w:br/>
        <w:t xml:space="preserve">d. </w:t>
        <w:br/>
        <w:t xml:space="preserve">system speed </w:t>
      </w:r>
    </w:p>
    <w:p>
      <w:pPr>
        <w:pStyle w:val="TextBody"/>
        <w:bidi w:val="0"/>
        <w:spacing w:before="0" w:after="283"/>
        <w:jc w:val="start"/>
        <w:rPr/>
      </w:pPr>
      <w:r>
        <w:rPr/>
        <w:t xml:space="preserve">____ is increasingly being tied to crime and even death in some countries. Selected Answer: </w:t>
        <w:br/>
        <w:t xml:space="preserve">Incorrectc. </w:t>
        <w:br/>
        <w:t xml:space="preserve">OLPC </w:t>
        <w:br/>
        <w:t xml:space="preserve">Answers: </w:t>
        <w:br/>
        <w:t xml:space="preserve">a. </w:t>
        <w:br/>
        <w:t xml:space="preserve">CVS </w:t>
        <w:br/>
        <w:t xml:space="preserve">b. </w:t>
        <w:br/>
        <w:t xml:space="preserve">CAD </w:t>
        <w:br/>
        <w:t xml:space="preserve">c. </w:t>
        <w:br/>
        <w:t xml:space="preserve">OLPC </w:t>
        <w:br/>
        <w:t xml:space="preserve">Correctd. </w:t>
        <w:br/>
        <w:t xml:space="preserve">Internet addiction (!) </w:t>
      </w:r>
    </w:p>
    <w:p>
      <w:pPr>
        <w:pStyle w:val="TextBody"/>
        <w:bidi w:val="0"/>
        <w:spacing w:before="0" w:after="283"/>
        <w:jc w:val="start"/>
        <w:rPr/>
      </w:pPr>
      <w:r>
        <w:rPr/>
        <w:t xml:space="preserve">____ devices are designed to withstand much more physical abuse than conventional devices. Selected Answer: </w:t>
        <w:br/>
        <w:t xml:space="preserve">Correctd. </w:t>
        <w:br/>
        <w:t xml:space="preserve">Ruggedized </w:t>
        <w:br/>
        <w:t xml:space="preserve">Answers: </w:t>
        <w:br/>
        <w:t xml:space="preserve">a. </w:t>
        <w:br/>
        <w:t xml:space="preserve">Secured </w:t>
        <w:br/>
        <w:t xml:space="preserve">b. </w:t>
        <w:br/>
        <w:t xml:space="preserve">Malleable </w:t>
        <w:br/>
        <w:t xml:space="preserve">c. </w:t>
        <w:br/>
        <w:t xml:space="preserve">Flexible </w:t>
        <w:br/>
        <w:t xml:space="preserve">Correctd. </w:t>
        <w:br/>
        <w:t xml:space="preserve">Ruggedized (!) </w:t>
      </w:r>
    </w:p>
    <w:p>
      <w:pPr>
        <w:pStyle w:val="TextBody"/>
        <w:bidi w:val="0"/>
        <w:spacing w:before="0" w:after="283"/>
        <w:jc w:val="start"/>
        <w:rPr/>
      </w:pPr>
      <w:r>
        <w:rPr/>
        <w:t xml:space="preserve">Artificial intelligence systems that attempt to imitate the way a human brain works are called ____. Selected Answer: </w:t>
        <w:br/>
        <w:t xml:space="preserve">Incorrectb. </w:t>
        <w:br/>
        <w:t xml:space="preserve">robots </w:t>
        <w:br/>
        <w:t xml:space="preserve">Answers: </w:t>
        <w:br/>
        <w:t xml:space="preserve">a. </w:t>
        <w:br/>
        <w:t xml:space="preserve">biometric systems </w:t>
        <w:br/>
        <w:t xml:space="preserve">b. </w:t>
        <w:br/>
        <w:t xml:space="preserve">robots </w:t>
        <w:br/>
        <w:t xml:space="preserve">c. </w:t>
        <w:br/>
        <w:t xml:space="preserve">expert systems </w:t>
        <w:br/>
        <w:t xml:space="preserve">Correctd. </w:t>
        <w:br/>
        <w:t xml:space="preserve">neural networks (!) </w:t>
      </w:r>
    </w:p>
    <w:p>
      <w:pPr>
        <w:pStyle w:val="TextBody"/>
        <w:bidi w:val="0"/>
        <w:spacing w:before="0" w:after="283"/>
        <w:jc w:val="start"/>
        <w:rPr/>
      </w:pPr>
      <w:r>
        <w:rPr/>
        <w:t xml:space="preserve">RAID 0 uses disk ____, which spreads files over several disk drives. Selected Answer: </w:t>
        <w:br/>
        <w:t xml:space="preserve">Incorrecta. </w:t>
        <w:br/>
        <w:t xml:space="preserve">mirroring </w:t>
        <w:br/>
        <w:t xml:space="preserve">Answers: </w:t>
        <w:br/>
        <w:t xml:space="preserve">a. </w:t>
        <w:br/>
        <w:t xml:space="preserve">mirroring </w:t>
        <w:br/>
        <w:t xml:space="preserve">b. </w:t>
        <w:br/>
        <w:t xml:space="preserve">burning </w:t>
        <w:br/>
        <w:t xml:space="preserve">c. </w:t>
        <w:br/>
        <w:t xml:space="preserve">clustering </w:t>
        <w:br/>
        <w:t xml:space="preserve">Correctd. </w:t>
        <w:br/>
        <w:t xml:space="preserve">striping (!) </w:t>
      </w:r>
    </w:p>
    <w:p>
      <w:pPr>
        <w:pStyle w:val="TextBody"/>
        <w:bidi w:val="0"/>
        <w:spacing w:before="0" w:after="283"/>
        <w:jc w:val="start"/>
        <w:rPr/>
      </w:pPr>
      <w:r>
        <w:rPr/>
        <w:t xml:space="preserve">To record data, holographic storage systems split the light from a blue laser beam into ____ beams. Selected Answer: </w:t>
        <w:br/>
        <w:t xml:space="preserve">Correcta. </w:t>
        <w:br/>
        <w:t xml:space="preserve">two </w:t>
        <w:br/>
        <w:t xml:space="preserve">Answers: </w:t>
        <w:br/>
        <w:t xml:space="preserve">Correcta. </w:t>
        <w:br/>
        <w:t xml:space="preserve">two (!) </w:t>
        <w:br/>
        <w:t xml:space="preserve">b. </w:t>
        <w:br/>
        <w:t xml:space="preserve">four </w:t>
        <w:br/>
        <w:t xml:space="preserve">c. </w:t>
        <w:br/>
        <w:t xml:space="preserve">five </w:t>
        <w:br/>
        <w:t xml:space="preserve">d. </w:t>
        <w:br/>
        <w:t xml:space="preserve">ten </w:t>
      </w:r>
    </w:p>
    <w:p>
      <w:pPr>
        <w:pStyle w:val="TextBody"/>
        <w:bidi w:val="0"/>
        <w:spacing w:before="0" w:after="283"/>
        <w:jc w:val="start"/>
        <w:rPr/>
      </w:pPr>
      <w:r>
        <w:rPr/>
        <w:t xml:space="preserve">A ____ is a separate piece of hardware containing multiple high-speed hard drives. Selected Answer: </w:t>
        <w:br/>
        <w:t xml:space="preserve">Correctb. </w:t>
        <w:br/>
        <w:t xml:space="preserve">storage server </w:t>
        <w:br/>
        <w:t xml:space="preserve">Answers: </w:t>
        <w:br/>
        <w:t xml:space="preserve">a. </w:t>
        <w:br/>
        <w:t xml:space="preserve">storage drive </w:t>
        <w:br/>
        <w:t xml:space="preserve">Correctb. </w:t>
        <w:br/>
        <w:t xml:space="preserve">storage server (!) </w:t>
        <w:br/>
        <w:t xml:space="preserve">c. </w:t>
        <w:br/>
        <w:t xml:space="preserve">storage client </w:t>
        <w:br/>
        <w:t xml:space="preserve">d. </w:t>
        <w:br/>
        <w:t xml:space="preserve">storage base </w:t>
      </w:r>
    </w:p>
    <w:p>
      <w:pPr>
        <w:pStyle w:val="TextBody"/>
        <w:bidi w:val="0"/>
        <w:spacing w:before="0" w:after="283"/>
        <w:jc w:val="start"/>
        <w:rPr/>
      </w:pPr>
      <w:r>
        <w:rPr/>
        <w:t xml:space="preserve">In reaction to scandals, Congress passed the Sarbanes-Oxley Act of 2002, which includes provisions to require ____ to personally vouch for the truth and fairness of their company's disclosures. Selected Answer: </w:t>
        <w:br/>
        <w:t xml:space="preserve">Incorrecta. </w:t>
        <w:br/>
        <w:t xml:space="preserve">CEOs and CIOs </w:t>
        <w:br/>
        <w:t xml:space="preserve">Answers: </w:t>
        <w:br/>
        <w:t xml:space="preserve">a. </w:t>
        <w:br/>
        <w:t xml:space="preserve">CEOs and CIOs </w:t>
        <w:br/>
        <w:t xml:space="preserve">b. </w:t>
        <w:br/>
        <w:t xml:space="preserve">CCVs and DRMs </w:t>
        <w:br/>
        <w:t xml:space="preserve">Correctc. </w:t>
        <w:br/>
        <w:t xml:space="preserve">CEOs and CFOs (!) </w:t>
        <w:br/>
        <w:t xml:space="preserve">d. </w:t>
        <w:br/>
        <w:t xml:space="preserve">SOAs and DRMs </w:t>
      </w:r>
    </w:p>
    <w:p>
      <w:pPr>
        <w:pStyle w:val="TextBody"/>
        <w:bidi w:val="0"/>
        <w:spacing w:before="0" w:after="283"/>
        <w:jc w:val="start"/>
        <w:rPr/>
      </w:pPr>
      <w:r>
        <w:rPr/>
        <w:t xml:space="preserve">____ are utility programs that search for documents and other files on a user's hard drives. Selected Answer: </w:t>
        <w:br/>
        <w:t xml:space="preserve">Incorrectc. </w:t>
        <w:br/>
        <w:t xml:space="preserve">Search engines </w:t>
        <w:br/>
        <w:t xml:space="preserve">Answers: </w:t>
        <w:br/>
        <w:t xml:space="preserve">Correcta. </w:t>
        <w:br/>
        <w:t xml:space="preserve">Search tools (!) </w:t>
        <w:br/>
        <w:t xml:space="preserve">b. </w:t>
        <w:br/>
        <w:t xml:space="preserve">Tool boxes </w:t>
        <w:br/>
        <w:t xml:space="preserve">c. </w:t>
        <w:br/>
        <w:t xml:space="preserve">Search engines </w:t>
        <w:br/>
        <w:t xml:space="preserve">d. </w:t>
        <w:br/>
        <w:t xml:space="preserve">Tool programs </w:t>
      </w:r>
    </w:p>
    <w:p>
      <w:pPr>
        <w:pStyle w:val="TextBody"/>
        <w:bidi w:val="0"/>
        <w:spacing w:before="0" w:after="283"/>
        <w:jc w:val="start"/>
        <w:rPr/>
      </w:pPr>
      <w:r>
        <w:rPr/>
        <w:t xml:space="preserve">Like graphics data, ____—such as a song or the sound of someone speaking—must be in digital form in order to be stored on a storage medium or processed by a PC. Selected Answer: </w:t>
        <w:br/>
        <w:t xml:space="preserve">Incorrecta. </w:t>
        <w:br/>
        <w:t xml:space="preserve">pixel data </w:t>
        <w:br/>
        <w:t xml:space="preserve">Answers: </w:t>
        <w:br/>
        <w:t xml:space="preserve">a. </w:t>
        <w:br/>
        <w:t xml:space="preserve">pixel data </w:t>
        <w:br/>
        <w:t xml:space="preserve">Correctb. </w:t>
        <w:br/>
        <w:t xml:space="preserve">audio data (!) </w:t>
        <w:br/>
        <w:t xml:space="preserve">c. </w:t>
        <w:br/>
        <w:t xml:space="preserve">giga data </w:t>
        <w:br/>
        <w:t xml:space="preserve">d. </w:t>
        <w:br/>
        <w:t xml:space="preserve">audio programs </w:t>
      </w:r>
    </w:p>
    <w:p>
      <w:pPr>
        <w:pStyle w:val="TextBody"/>
        <w:bidi w:val="0"/>
        <w:spacing w:before="0" w:after="283"/>
        <w:jc w:val="start"/>
        <w:rPr/>
      </w:pPr>
      <w:r>
        <w:rPr/>
        <w:t xml:space="preserve">Digital still cameras most often use ____ cards for storage. Selected Answer: </w:t>
        <w:br/>
        <w:t xml:space="preserve">Incorrecta. </w:t>
        <w:br/>
        <w:t xml:space="preserve">RAM memory </w:t>
        <w:br/>
        <w:t xml:space="preserve">Answers: </w:t>
        <w:br/>
        <w:t xml:space="preserve">a. </w:t>
        <w:br/>
        <w:t xml:space="preserve">RAM memory </w:t>
        <w:br/>
        <w:t xml:space="preserve">b. </w:t>
        <w:br/>
        <w:t xml:space="preserve">ROM memory </w:t>
        <w:br/>
        <w:t xml:space="preserve">c. </w:t>
        <w:br/>
        <w:t xml:space="preserve">laser memory </w:t>
        <w:br/>
        <w:t xml:space="preserve">Correctd. </w:t>
        <w:br/>
        <w:t xml:space="preserve">flash memory (!) </w:t>
      </w:r>
    </w:p>
    <w:p>
      <w:pPr>
        <w:pStyle w:val="TextBody"/>
        <w:bidi w:val="0"/>
        <w:spacing w:before="0" w:after="283"/>
        <w:jc w:val="start"/>
        <w:rPr/>
      </w:pPr>
      <w:r>
        <w:rPr/>
        <w:t xml:space="preserve">____ have begun to replace ROM for storing system information, such as a PC's BIOS. Selected Answer: </w:t>
        <w:br/>
        <w:t xml:space="preserve">Incorrectb. </w:t>
        <w:br/>
        <w:t xml:space="preserve">Motherboards </w:t>
        <w:br/>
        <w:t xml:space="preserve">Answers: </w:t>
        <w:br/>
        <w:t xml:space="preserve">a. </w:t>
        <w:br/>
        <w:t xml:space="preserve">Microprocessors </w:t>
        <w:br/>
        <w:t xml:space="preserve">b. </w:t>
        <w:br/>
        <w:t xml:space="preserve">Motherboards </w:t>
        <w:br/>
        <w:t xml:space="preserve">Correctc. </w:t>
        <w:br/>
        <w:t xml:space="preserve">Flash memory chips (!) </w:t>
        <w:br/>
        <w:t xml:space="preserve">d. </w:t>
        <w:br/>
        <w:t xml:space="preserve">Adapter cards </w:t>
      </w:r>
    </w:p>
    <w:p>
      <w:pPr>
        <w:pStyle w:val="TextBody"/>
        <w:bidi w:val="0"/>
        <w:spacing w:before="0" w:after="283"/>
        <w:jc w:val="start"/>
        <w:rPr/>
      </w:pPr>
      <w:r>
        <w:rPr/>
        <w:t xml:space="preserve">Media that allow random access are sometimes referred to as ____ media. Selected Answer: </w:t>
        <w:br/>
        <w:t xml:space="preserve">Incorrectc. </w:t>
        <w:br/>
        <w:t xml:space="preserve">nonidentifiable </w:t>
        <w:br/>
        <w:t xml:space="preserve">Answers: </w:t>
        <w:br/>
        <w:t xml:space="preserve">a. </w:t>
        <w:br/>
        <w:t xml:space="preserve">optical </w:t>
        <w:br/>
        <w:t xml:space="preserve">Correctb. </w:t>
        <w:br/>
        <w:t xml:space="preserve">addressable (!) </w:t>
        <w:br/>
        <w:t xml:space="preserve">c. </w:t>
        <w:br/>
        <w:t xml:space="preserve">nonidentifiable </w:t>
        <w:br/>
        <w:t xml:space="preserve">d. </w:t>
        <w:br/>
        <w:t xml:space="preserve">identifiable </w:t>
      </w:r>
    </w:p>
    <w:p>
      <w:pPr>
        <w:pStyle w:val="TextBody"/>
        <w:bidi w:val="0"/>
        <w:spacing w:before="0" w:after="283"/>
        <w:jc w:val="start"/>
        <w:rPr/>
      </w:pPr>
      <w:r>
        <w:rPr/>
        <w:t xml:space="preserve">Java is currently one of the most popular programming languages and has replaced ____ as the programming language used for the computer science Advanced Placement exam taken by high school students to earn college credit. Selected Answer: </w:t>
        <w:br/>
        <w:t xml:space="preserve">Incorrectb. </w:t>
        <w:br/>
        <w:t xml:space="preserve">BASIC </w:t>
        <w:br/>
        <w:t xml:space="preserve">Answers: </w:t>
        <w:br/>
        <w:t xml:space="preserve">a. </w:t>
        <w:br/>
        <w:t xml:space="preserve">Visual Basic </w:t>
        <w:br/>
        <w:t xml:space="preserve">b. </w:t>
        <w:br/>
        <w:t xml:space="preserve">BASIC </w:t>
        <w:br/>
        <w:t xml:space="preserve">Correctc. </w:t>
        <w:br/>
        <w:t xml:space="preserve">C++ (!) </w:t>
        <w:br/>
        <w:t xml:space="preserve">d. </w:t>
        <w:br/>
        <w:t xml:space="preserve">C </w:t>
      </w:r>
    </w:p>
    <w:p>
      <w:pPr>
        <w:pStyle w:val="TextBody"/>
        <w:bidi w:val="0"/>
        <w:spacing w:before="0" w:after="283"/>
        <w:jc w:val="start"/>
        <w:rPr/>
      </w:pPr>
      <w:r>
        <w:rPr/>
        <w:t xml:space="preserve">Case-Based Critical Thinking Questions </w:t>
      </w:r>
    </w:p>
    <w:p>
      <w:pPr>
        <w:pStyle w:val="TextBody"/>
        <w:bidi w:val="0"/>
        <w:spacing w:before="0" w:after="283"/>
        <w:jc w:val="start"/>
        <w:rPr/>
      </w:pPr>
      <w:r>
        <w:rPr/>
        <w:t xml:space="preserve">Case 6-2 </w:t>
        <w:br/>
        <w:t xml:space="preserve">Bryan has just started an internship in which he uses a database frequently. The database contains information about the company's employees. Bryan's supervisor senses that he is anxious about using the database and drops by to give him a short tutorial. </w:t>
      </w:r>
    </w:p>
    <w:p>
      <w:pPr>
        <w:pStyle w:val="TextBody"/>
        <w:bidi w:val="0"/>
        <w:spacing w:before="0" w:after="283"/>
        <w:jc w:val="start"/>
        <w:rPr/>
      </w:pPr>
      <w:r>
        <w:rPr/>
        <w:t xml:space="preserve">Bryan's supervisor explains that to retrieve information from the database, Bryan needs to use a ____. </w:t>
      </w:r>
    </w:p>
    <w:p>
      <w:pPr>
        <w:pStyle w:val="TextBody"/>
        <w:bidi w:val="0"/>
        <w:spacing w:before="0" w:after="283"/>
        <w:jc w:val="start"/>
        <w:rPr/>
      </w:pPr>
      <w:r>
        <w:rPr/>
        <w:t xml:space="preserve">Selected Answer: </w:t>
        <w:br/>
        <w:t xml:space="preserve">Incorrectd. </w:t>
        <w:br/>
        <w:t xml:space="preserve">formula </w:t>
        <w:br/>
        <w:t xml:space="preserve">Answers: </w:t>
        <w:br/>
        <w:t xml:space="preserve">a. </w:t>
        <w:br/>
        <w:t xml:space="preserve">form </w:t>
        <w:br/>
        <w:t xml:space="preserve">b. </w:t>
        <w:br/>
        <w:t xml:space="preserve">presentation </w:t>
        <w:br/>
        <w:t xml:space="preserve">Correctc. </w:t>
        <w:br/>
        <w:t xml:space="preserve">query (!) </w:t>
        <w:br/>
        <w:t xml:space="preserve">d. </w:t>
        <w:br/>
        <w:t xml:space="preserve">formula </w:t>
      </w:r>
    </w:p>
    <w:p>
      <w:pPr>
        <w:pStyle w:val="TextBody"/>
        <w:bidi w:val="0"/>
        <w:spacing w:before="0" w:after="283"/>
        <w:jc w:val="start"/>
        <w:rPr/>
      </w:pPr>
      <w:r>
        <w:rPr/>
        <w:t xml:space="preserve">Similar to the way an IP address or domain name uniquely identifies a computer on the Internet, a ____ uniquely identifies a Web page. Selected Answer: </w:t>
        <w:br/>
        <w:t xml:space="preserve">Incorrecta. </w:t>
        <w:br/>
        <w:t xml:space="preserve">Web ID (WID) </w:t>
        <w:br/>
        <w:t xml:space="preserve">Answers: </w:t>
        <w:br/>
        <w:t xml:space="preserve">a. </w:t>
        <w:br/>
        <w:t xml:space="preserve">Web ID (WID) </w:t>
        <w:br/>
        <w:t xml:space="preserve">b. </w:t>
        <w:br/>
        <w:t xml:space="preserve">universal resource identifier (URI) </w:t>
        <w:br/>
        <w:t xml:space="preserve">Correctc. </w:t>
        <w:br/>
        <w:t xml:space="preserve">uniform resource locator (URL) (!) </w:t>
        <w:br/>
        <w:t xml:space="preserve">d. </w:t>
        <w:br/>
        <w:t xml:space="preserve">Web resource identifier (WRI) </w:t>
      </w:r>
    </w:p>
    <w:p>
      <w:pPr>
        <w:pStyle w:val="TextBody"/>
        <w:bidi w:val="0"/>
        <w:spacing w:before="0" w:after="283"/>
        <w:jc w:val="start"/>
        <w:rPr/>
      </w:pPr>
      <w:r>
        <w:rPr/>
        <w:t xml:space="preserve">Case-Based Critical Thinking Questions </w:t>
      </w:r>
    </w:p>
    <w:p>
      <w:pPr>
        <w:pStyle w:val="TextBody"/>
        <w:bidi w:val="0"/>
        <w:spacing w:before="0" w:after="283"/>
        <w:jc w:val="start"/>
        <w:rPr/>
      </w:pPr>
      <w:r>
        <w:rPr/>
        <w:t xml:space="preserve">Case 12-2 </w:t>
      </w:r>
    </w:p>
    <w:p>
      <w:pPr>
        <w:pStyle w:val="TextBody"/>
        <w:bidi w:val="0"/>
        <w:spacing w:before="0" w:after="283"/>
        <w:jc w:val="start"/>
        <w:rPr/>
      </w:pPr>
      <w:r>
        <w:rPr/>
        <w:t xml:space="preserve">Mother Goose Computing, Inc. provides computational biology consulting services. They are currently updating several of their systems. </w:t>
      </w:r>
    </w:p>
    <w:p>
      <w:pPr>
        <w:pStyle w:val="TextBody"/>
        <w:bidi w:val="0"/>
        <w:spacing w:before="0" w:after="283"/>
        <w:jc w:val="start"/>
        <w:rPr/>
      </w:pPr>
      <w:r>
        <w:rPr/>
        <w:t xml:space="preserve">For the protein folding division, Mother Goose is planning to implement the new system module by module. This is called a ____ conversion. </w:t>
      </w:r>
    </w:p>
    <w:p>
      <w:pPr>
        <w:pStyle w:val="TextBody"/>
        <w:bidi w:val="0"/>
        <w:spacing w:before="0" w:after="283"/>
        <w:jc w:val="start"/>
        <w:rPr/>
      </w:pPr>
      <w:r>
        <w:rPr/>
        <w:t xml:space="preserve">Selected Answer: </w:t>
        <w:br/>
        <w:t xml:space="preserve">Incorrectd. </w:t>
        <w:br/>
        <w:t xml:space="preserve">pilot </w:t>
        <w:br/>
        <w:t xml:space="preserve">Answers: </w:t>
        <w:br/>
        <w:t xml:space="preserve">a. </w:t>
        <w:br/>
        <w:t xml:space="preserve">direct </w:t>
        <w:br/>
        <w:t xml:space="preserve">b. </w:t>
        <w:br/>
        <w:t xml:space="preserve">parallel </w:t>
        <w:br/>
        <w:t xml:space="preserve">Correctc. </w:t>
        <w:br/>
        <w:t xml:space="preserve">phased (!) </w:t>
        <w:br/>
        <w:t xml:space="preserve">d. </w:t>
        <w:br/>
        <w:t xml:space="preserve">pilot </w:t>
      </w:r>
    </w:p>
    <w:p>
      <w:pPr>
        <w:pStyle w:val="TextBody"/>
        <w:bidi w:val="0"/>
        <w:spacing w:before="0" w:after="283"/>
        <w:jc w:val="start"/>
        <w:rPr/>
      </w:pPr>
      <w:r>
        <w:rPr/>
        <w:t xml:space="preserve">Copyrights apply to both published and unpublished works and remain in effect until ____. Selected Answer: </w:t>
        <w:br/>
        <w:t xml:space="preserve">Incorrecta. </w:t>
        <w:br/>
        <w:t xml:space="preserve">10 years after the creation of the work </w:t>
        <w:br/>
        <w:t xml:space="preserve">Answers: </w:t>
        <w:br/>
        <w:t xml:space="preserve">a. </w:t>
        <w:br/>
        <w:t xml:space="preserve">10 years after the creation of the work </w:t>
        <w:br/>
        <w:t xml:space="preserve">b. </w:t>
        <w:br/>
        <w:t xml:space="preserve">70 years after the creation of the work </w:t>
        <w:br/>
        <w:t xml:space="preserve">c. </w:t>
        <w:br/>
        <w:t xml:space="preserve">10 years after the creator's death </w:t>
        <w:br/>
        <w:t xml:space="preserve">Correctd. </w:t>
        <w:br/>
        <w:t xml:space="preserve">70 years after the creator's death (!) </w:t>
      </w:r>
    </w:p>
    <w:p>
      <w:pPr>
        <w:pStyle w:val="TextBody"/>
        <w:bidi w:val="0"/>
        <w:spacing w:before="0" w:after="283"/>
        <w:jc w:val="start"/>
        <w:rPr/>
      </w:pPr>
      <w:r>
        <w:rPr/>
        <w:t xml:space="preserve">Case-Based Critical Thinking Questions </w:t>
      </w:r>
    </w:p>
    <w:p>
      <w:pPr>
        <w:pStyle w:val="TextBody"/>
        <w:bidi w:val="0"/>
        <w:spacing w:before="0" w:after="283"/>
        <w:jc w:val="start"/>
        <w:rPr/>
      </w:pPr>
      <w:r>
        <w:rPr/>
        <w:t xml:space="preserve">Case 10-1 </w:t>
      </w:r>
    </w:p>
    <w:p>
      <w:pPr>
        <w:pStyle w:val="TextBody"/>
        <w:bidi w:val="0"/>
        <w:spacing w:before="0" w:after="283"/>
        <w:jc w:val="start"/>
        <w:rPr/>
      </w:pPr>
      <w:r>
        <w:rPr/>
        <w:t xml:space="preserve">Smith Web Design is creating a secure Web site for a local doctor. In addition to providing basic information about her practice, she wants her patients to be able to log on and access their records, including images such as X-rays and MRIs. </w:t>
      </w:r>
    </w:p>
    <w:p>
      <w:pPr>
        <w:pStyle w:val="TextBody"/>
        <w:bidi w:val="0"/>
        <w:spacing w:before="0" w:after="283"/>
        <w:jc w:val="start"/>
        <w:rPr/>
      </w:pPr>
      <w:r>
        <w:rPr/>
        <w:t xml:space="preserve">After patients log on, they should be able to download scanned versions of their X-rays and MRIs. These images should be provided in the ____ format. </w:t>
      </w:r>
    </w:p>
    <w:p>
      <w:pPr>
        <w:pStyle w:val="TextBody"/>
        <w:bidi w:val="0"/>
        <w:spacing w:before="0" w:after="283"/>
        <w:jc w:val="start"/>
        <w:rPr/>
      </w:pPr>
      <w:r>
        <w:rPr/>
        <w:t xml:space="preserve">Selected Answer: </w:t>
        <w:br/>
        <w:t xml:space="preserve">Incorrectd. </w:t>
        <w:br/>
        <w:t xml:space="preserve">JPEG </w:t>
        <w:br/>
        <w:t xml:space="preserve">Answers: </w:t>
        <w:br/>
        <w:t xml:space="preserve">a. </w:t>
        <w:br/>
        <w:t xml:space="preserve">GIF </w:t>
        <w:br/>
        <w:t xml:space="preserve">b. </w:t>
        <w:br/>
        <w:t xml:space="preserve">BMP </w:t>
        <w:br/>
        <w:t xml:space="preserve">Correctc. </w:t>
        <w:br/>
        <w:t xml:space="preserve">TIF (!) </w:t>
        <w:br/>
        <w:t xml:space="preserve">d. </w:t>
        <w:br/>
        <w:t xml:space="preserve">JPEG </w:t>
      </w:r>
    </w:p>
    <w:p>
      <w:pPr>
        <w:pStyle w:val="TextBody"/>
        <w:bidi w:val="0"/>
        <w:spacing w:before="0" w:after="283"/>
        <w:jc w:val="start"/>
        <w:rPr/>
      </w:pPr>
      <w:r>
        <w:rPr/>
        <w:t xml:space="preserve">One of the simplest hashing algorithms involves dividing the primary key field by a particular ____. Selected Answer: </w:t>
        <w:br/>
        <w:t xml:space="preserve">Correctd. </w:t>
        <w:br/>
        <w:t xml:space="preserve">prime number </w:t>
        <w:br/>
        <w:t xml:space="preserve">Answers: </w:t>
        <w:br/>
        <w:t xml:space="preserve">a. </w:t>
        <w:br/>
        <w:t xml:space="preserve">irrational number </w:t>
        <w:br/>
        <w:t xml:space="preserve">b. </w:t>
        <w:br/>
        <w:t xml:space="preserve">power of two </w:t>
        <w:br/>
        <w:t xml:space="preserve">c. </w:t>
        <w:br/>
        <w:t xml:space="preserve">transcendental number </w:t>
        <w:br/>
        <w:t xml:space="preserve">Correctd. </w:t>
        <w:br/>
        <w:t xml:space="preserve">prime number (!) </w:t>
      </w:r>
    </w:p>
    <w:p>
      <w:pPr>
        <w:pStyle w:val="TextBody"/>
        <w:bidi w:val="0"/>
        <w:spacing w:before="0" w:after="283"/>
        <w:jc w:val="start"/>
        <w:rPr/>
      </w:pPr>
      <w:r>
        <w:rPr/>
        <w:t xml:space="preserve">The process of evaluating and correcting the structures of the tables in a database to minimize data redundancy is called ____. Selected Answer: </w:t>
        <w:br/>
        <w:t xml:space="preserve">Incorrectd. </w:t>
        <w:br/>
        <w:t xml:space="preserve">cyclic redundancy check </w:t>
        <w:br/>
        <w:t xml:space="preserve">Answers: </w:t>
        <w:br/>
        <w:t xml:space="preserve">a. </w:t>
        <w:br/>
        <w:t xml:space="preserve">zeroing </w:t>
        <w:br/>
        <w:t xml:space="preserve">Correctb. </w:t>
        <w:br/>
        <w:t xml:space="preserve">normalization (!) </w:t>
        <w:br/>
        <w:t xml:space="preserve">c. </w:t>
        <w:br/>
        <w:t xml:space="preserve">zonification </w:t>
        <w:br/>
        <w:t xml:space="preserve">d. </w:t>
        <w:br/>
        <w:t xml:space="preserve">cyclic redundancy check </w:t>
      </w:r>
    </w:p>
    <w:p>
      <w:pPr>
        <w:pStyle w:val="TextBody"/>
        <w:bidi w:val="0"/>
        <w:spacing w:before="0" w:after="283"/>
        <w:jc w:val="start"/>
        <w:rPr/>
      </w:pPr>
      <w:r>
        <w:rPr/>
        <w:t xml:space="preserve">____ keys on a keyboard are used for issuing commands in some programs. Selected Answer: </w:t>
        <w:br/>
        <w:t xml:space="preserve">Incorrectc. </w:t>
        <w:br/>
        <w:t xml:space="preserve">Alphanumeric </w:t>
        <w:br/>
        <w:t xml:space="preserve">Answers: </w:t>
        <w:br/>
        <w:t xml:space="preserve">a. </w:t>
        <w:br/>
        <w:t xml:space="preserve">Arrow </w:t>
        <w:br/>
        <w:t xml:space="preserve">Correctb. </w:t>
        <w:br/>
        <w:t xml:space="preserve">Function (!) </w:t>
        <w:br/>
        <w:t xml:space="preserve">c. </w:t>
        <w:br/>
        <w:t xml:space="preserve">Alphanumeric </w:t>
        <w:br/>
        <w:t xml:space="preserve">d. </w:t>
        <w:br/>
        <w:t xml:space="preserve">Number </w:t>
      </w:r>
    </w:p>
    <w:p>
      <w:pPr>
        <w:pStyle w:val="TextBody"/>
        <w:bidi w:val="0"/>
        <w:spacing w:before="0" w:after="283"/>
        <w:jc w:val="start"/>
        <w:rPr/>
      </w:pPr>
      <w:r>
        <w:rPr/>
        <w:t xml:space="preserve">____ account numbers are essentially disposable credit card numbers that can be used to buy goods and services that will be charged to the customer's regular credit card. Selected Answer: </w:t>
        <w:br/>
        <w:t xml:space="preserve">Incorrectb. </w:t>
        <w:br/>
        <w:t xml:space="preserve">Online </w:t>
        <w:br/>
        <w:t xml:space="preserve">Answers: </w:t>
        <w:br/>
        <w:t xml:space="preserve">Correcta. </w:t>
        <w:br/>
        <w:t xml:space="preserve">Virtual (!) </w:t>
        <w:br/>
        <w:t xml:space="preserve">b. </w:t>
        <w:br/>
        <w:t xml:space="preserve">Online </w:t>
        <w:br/>
        <w:t xml:space="preserve">c. </w:t>
        <w:br/>
        <w:t xml:space="preserve">Temporary </w:t>
        <w:br/>
        <w:t xml:space="preserve">d. </w:t>
        <w:br/>
        <w:t xml:space="preserve">Prepaid </w:t>
      </w:r>
    </w:p>
    <w:p>
      <w:pPr>
        <w:pStyle w:val="TextBody"/>
        <w:bidi w:val="0"/>
        <w:spacing w:before="0" w:after="283"/>
        <w:jc w:val="start"/>
        <w:rPr/>
      </w:pPr>
      <w:r>
        <w:rPr/>
        <w:t xml:space="preserve">When Mary started college, her parents bought her a new computer that came with minimal software. She is now looking into purchasing additional software. </w:t>
      </w:r>
    </w:p>
    <w:p>
      <w:pPr>
        <w:pStyle w:val="TextBody"/>
        <w:bidi w:val="0"/>
        <w:spacing w:before="0" w:after="283"/>
        <w:jc w:val="start"/>
        <w:rPr/>
      </w:pPr>
      <w:r>
        <w:rPr/>
        <w:t xml:space="preserve">Mary needs word processing software for her classes, but she has to budget her resources carefully this semester. She might consider using ____, which is available as a free download via the Internet. </w:t>
      </w:r>
    </w:p>
    <w:p>
      <w:pPr>
        <w:pStyle w:val="TextBody"/>
        <w:bidi w:val="0"/>
        <w:spacing w:before="0" w:after="283"/>
        <w:jc w:val="start"/>
        <w:rPr/>
      </w:pPr>
      <w:r>
        <w:rPr/>
        <w:t xml:space="preserve">Selected Answer: </w:t>
        <w:br/>
        <w:t xml:space="preserve">Correctb. </w:t>
        <w:br/>
        <w:t xml:space="preserve">OpenOffice </w:t>
        <w:br/>
        <w:t xml:space="preserve">Answers: </w:t>
        <w:br/>
        <w:t xml:space="preserve">a. </w:t>
        <w:br/>
        <w:t xml:space="preserve">WordPerfect Office </w:t>
        <w:br/>
        <w:t xml:space="preserve">Correctb. </w:t>
        <w:br/>
        <w:t xml:space="preserve">OpenOffice (!) </w:t>
        <w:br/>
        <w:t xml:space="preserve">c. </w:t>
        <w:br/>
        <w:t xml:space="preserve">Microsoft Office </w:t>
        <w:br/>
        <w:t xml:space="preserve">d. </w:t>
        <w:br/>
        <w:t xml:space="preserve">SmartSuite. org </w:t>
      </w:r>
    </w:p>
    <w:p>
      <w:pPr>
        <w:pStyle w:val="TextBody"/>
        <w:bidi w:val="0"/>
        <w:spacing w:before="0" w:after="283"/>
        <w:jc w:val="start"/>
        <w:rPr/>
      </w:pPr>
      <w:r>
        <w:rPr/>
        <w:t xml:space="preserve">In an expert system, the ____ is a software program that applies the rules to the data stored in the knowledge base in order to reach decisions. Selected Answer: </w:t>
        <w:br/>
        <w:t xml:space="preserve">Incorrectd. </w:t>
        <w:br/>
        <w:t xml:space="preserve">rules processor </w:t>
        <w:br/>
        <w:t xml:space="preserve">Answers: </w:t>
        <w:br/>
        <w:t xml:space="preserve">Correcta. </w:t>
        <w:br/>
        <w:t xml:space="preserve">inference engine (!) </w:t>
        <w:br/>
        <w:t xml:space="preserve">b. </w:t>
        <w:br/>
        <w:t xml:space="preserve">knowledge bus </w:t>
        <w:br/>
        <w:t xml:space="preserve">c. </w:t>
        <w:br/>
        <w:t xml:space="preserve">data authority </w:t>
        <w:br/>
        <w:t xml:space="preserve">d. </w:t>
        <w:br/>
        <w:t xml:space="preserve">rules processor </w:t>
      </w:r>
    </w:p>
    <w:p>
      <w:pPr>
        <w:pStyle w:val="TextBody"/>
        <w:bidi w:val="0"/>
        <w:spacing w:before="0" w:after="283"/>
        <w:jc w:val="start"/>
        <w:rPr/>
      </w:pPr>
      <w:r>
        <w:rPr/>
        <w:t xml:space="preserve">There are four basic categories of software: commercial software, shareware, freeware, and ____. Selected Answer: </w:t>
        <w:br/>
        <w:t xml:space="preserve">Incorrectc. </w:t>
        <w:br/>
        <w:t xml:space="preserve">licensed software </w:t>
        <w:br/>
        <w:t xml:space="preserve">Answers: </w:t>
        <w:br/>
        <w:t xml:space="preserve">Correcta. </w:t>
        <w:br/>
        <w:t xml:space="preserve">public domain software (!) </w:t>
        <w:br/>
        <w:t xml:space="preserve">b. </w:t>
        <w:br/>
        <w:t xml:space="preserve">publish software </w:t>
        <w:br/>
        <w:t xml:space="preserve">c. </w:t>
        <w:br/>
        <w:t xml:space="preserve">licensed software </w:t>
        <w:br/>
        <w:t xml:space="preserve">d. </w:t>
        <w:br/>
        <w:t xml:space="preserve">advertising software </w:t>
      </w:r>
    </w:p>
    <w:p>
      <w:pPr>
        <w:pStyle w:val="TextBody"/>
        <w:bidi w:val="0"/>
        <w:spacing w:before="0" w:after="283"/>
        <w:jc w:val="start"/>
        <w:rPr/>
      </w:pPr>
      <w:r>
        <w:rPr/>
        <w:t xml:space="preserve">To prevent individuals from making unauthorized copies of feature films purchased on DVDs or downloaded via the Internet, many of these items contain copy protection or some other form of ____. Selected Answer: </w:t>
        <w:br/>
        <w:t xml:space="preserve">Incorrectc. </w:t>
        <w:br/>
        <w:t xml:space="preserve">RSI </w:t>
        <w:br/>
        <w:t xml:space="preserve">Answers: </w:t>
        <w:br/>
        <w:t xml:space="preserve">Correcta. </w:t>
        <w:br/>
        <w:t xml:space="preserve">DRM (!) </w:t>
        <w:br/>
        <w:t xml:space="preserve">b. </w:t>
        <w:br/>
        <w:t xml:space="preserve">AACSB </w:t>
        <w:br/>
        <w:t xml:space="preserve">c. </w:t>
        <w:br/>
        <w:t xml:space="preserve">RSI </w:t>
        <w:br/>
        <w:t xml:space="preserve">d. </w:t>
        <w:br/>
        <w:t xml:space="preserve">patents </w:t>
      </w:r>
    </w:p>
    <w:p>
      <w:pPr>
        <w:pStyle w:val="TextBody"/>
        <w:bidi w:val="0"/>
        <w:spacing w:before="0" w:after="283"/>
        <w:jc w:val="start"/>
        <w:rPr/>
      </w:pPr>
      <w:r>
        <w:rPr/>
        <w:t xml:space="preserve">___ is a new alternative for homes and businesses today in areas where there is fiber optic cabling available all the way to the building. </w:t>
      </w:r>
    </w:p>
    <w:p>
      <w:pPr>
        <w:pStyle w:val="TextBody"/>
        <w:bidi w:val="0"/>
        <w:spacing w:before="0" w:after="283"/>
        <w:jc w:val="start"/>
        <w:rPr/>
      </w:pPr>
      <w:r>
        <w:rPr/>
        <w:t xml:space="preserve">S </w:t>
      </w:r>
    </w:p>
    <w:p>
      <w:pPr>
        <w:pStyle w:val="TextBody"/>
        <w:bidi w:val="0"/>
        <w:spacing w:before="0" w:after="283"/>
        <w:jc w:val="start"/>
        <w:rPr/>
      </w:pPr>
      <w:r>
        <w:rPr/>
        <w:t xml:space="preserve">elected Answer: </w:t>
        <w:br/>
        <w:t xml:space="preserve">Incorrectc. </w:t>
        <w:br/>
        <w:t xml:space="preserve">DSL </w:t>
        <w:br/>
        <w:t xml:space="preserve">Answers: </w:t>
        <w:br/>
        <w:t xml:space="preserve">Correcta. </w:t>
        <w:br/>
        <w:t xml:space="preserve">BoF (!) </w:t>
        <w:br/>
        <w:t xml:space="preserve">b. </w:t>
        <w:br/>
        <w:t xml:space="preserve">ISDN </w:t>
        <w:br/>
        <w:t xml:space="preserve">c. </w:t>
        <w:br/>
        <w:t xml:space="preserve">DSL </w:t>
        <w:br/>
        <w:t xml:space="preserve">d. </w:t>
        <w:br/>
        <w:t xml:space="preserve">T1 </w:t>
      </w:r>
    </w:p>
    <w:p>
      <w:pPr>
        <w:pStyle w:val="TextBody"/>
        <w:bidi w:val="0"/>
        <w:spacing w:before="0" w:after="283"/>
        <w:jc w:val="start"/>
        <w:rPr/>
      </w:pPr>
      <w:r>
        <w:rPr/>
        <w:t xml:space="preserve">Some wireless ____ are created by cities or large organizations to provide free or low-cost Internet access to residents of a particular area. Selected Answer: </w:t>
        <w:br/>
        <w:t xml:space="preserve">Incorrectd. </w:t>
        <w:br/>
        <w:t xml:space="preserve">LANs </w:t>
        <w:br/>
        <w:t xml:space="preserve">Answers: </w:t>
        <w:br/>
        <w:t xml:space="preserve">a. </w:t>
        <w:br/>
        <w:t xml:space="preserve">WANs </w:t>
        <w:br/>
        <w:t xml:space="preserve">b. </w:t>
        <w:br/>
        <w:t xml:space="preserve">PANs </w:t>
        <w:br/>
        <w:t xml:space="preserve">Correctc. </w:t>
        <w:br/>
        <w:t xml:space="preserve">MANs (!) </w:t>
        <w:br/>
        <w:t xml:space="preserve">d. </w:t>
        <w:br/>
        <w:t xml:space="preserve">LANs </w:t>
      </w:r>
    </w:p>
    <w:p>
      <w:pPr>
        <w:pStyle w:val="TextBody"/>
        <w:bidi w:val="0"/>
        <w:spacing w:before="0" w:after="283"/>
        <w:jc w:val="start"/>
        <w:rPr/>
      </w:pPr>
      <w:r>
        <w:rPr/>
        <w:t xml:space="preserve">____ software can control which devices can be connected to an employee's computer. Selected Answer: </w:t>
        <w:br/>
        <w:t xml:space="preserve">Incorrecta. </w:t>
        <w:br/>
        <w:t xml:space="preserve">Device authentication </w:t>
        <w:br/>
        <w:t xml:space="preserve">Answers: </w:t>
        <w:br/>
        <w:t xml:space="preserve">a. </w:t>
        <w:br/>
        <w:t xml:space="preserve">Device authentication </w:t>
        <w:br/>
        <w:t xml:space="preserve">Correctb. </w:t>
        <w:br/>
        <w:t xml:space="preserve">Data-leakage prevention(!) </w:t>
        <w:br/>
        <w:t xml:space="preserve">c. </w:t>
        <w:br/>
        <w:t xml:space="preserve">Network quarantine </w:t>
        <w:br/>
        <w:t xml:space="preserve">d. </w:t>
        <w:br/>
        <w:t xml:space="preserve">Professional firewall </w:t>
      </w:r>
    </w:p>
    <w:p>
      <w:pPr>
        <w:pStyle w:val="TextBody"/>
        <w:bidi w:val="0"/>
        <w:spacing w:before="0" w:after="283"/>
        <w:jc w:val="start"/>
        <w:rPr/>
      </w:pPr>
      <w:r>
        <w:rPr/>
        <w:t xml:space="preserve">Phishing schemes may use a technique called ____, which is setting up spoofed Web sites with addresses slightly different from legitimate sites. Selected Answer: </w:t>
        <w:br/>
        <w:t xml:space="preserve">Incorrectc. </w:t>
        <w:br/>
        <w:t xml:space="preserve">identity theft </w:t>
        <w:br/>
        <w:t xml:space="preserve">Answers: </w:t>
        <w:br/>
        <w:t xml:space="preserve">a. </w:t>
        <w:br/>
        <w:t xml:space="preserve">DoS attacks </w:t>
        <w:br/>
        <w:t xml:space="preserve">b. </w:t>
        <w:br/>
        <w:t xml:space="preserve">spamming </w:t>
        <w:br/>
        <w:t xml:space="preserve">c. </w:t>
        <w:br/>
        <w:t xml:space="preserve">identity theft </w:t>
        <w:br/>
        <w:t xml:space="preserve">Correctd. </w:t>
        <w:br/>
        <w:t xml:space="preserve">typosquatting (!) </w:t>
      </w:r>
    </w:p>
    <w:p>
      <w:pPr>
        <w:pStyle w:val="TextBody"/>
        <w:bidi w:val="0"/>
        <w:spacing w:before="0" w:after="283"/>
        <w:jc w:val="start"/>
        <w:rPr/>
      </w:pPr>
      <w:r>
        <w:rPr/>
        <w:t xml:space="preserve">ONIST PRACTICE CHEAT SHEET SPECIFICALLY FOR YOUFOR ONLY$13. 90/PAGEOrder NowTags: </w:t>
      </w:r>
    </w:p>
    <w:p>
      <w:pPr>
        <w:pStyle w:val="TextBody"/>
        <w:numPr>
          <w:ilvl w:val="0"/>
          <w:numId w:val="1"/>
        </w:numPr>
        <w:tabs>
          <w:tab w:val="clear" w:pos="1134"/>
          <w:tab w:val="left" w:pos="707" w:leader="none"/>
        </w:tabs>
        <w:bidi w:val="0"/>
        <w:spacing w:before="0" w:after="0"/>
        <w:ind w:start="707" w:hanging="283"/>
        <w:jc w:val="start"/>
        <w:rPr/>
      </w:pPr>
      <w:r>
        <w:rPr/>
        <w:t xml:space="preserve">Digital Camera </w:t>
      </w:r>
    </w:p>
    <w:p>
      <w:pPr>
        <w:pStyle w:val="TextBody"/>
        <w:numPr>
          <w:ilvl w:val="0"/>
          <w:numId w:val="1"/>
        </w:numPr>
        <w:tabs>
          <w:tab w:val="clear" w:pos="1134"/>
          <w:tab w:val="left" w:pos="707" w:leader="none"/>
        </w:tabs>
        <w:bidi w:val="0"/>
        <w:spacing w:before="0" w:after="0"/>
        <w:ind w:start="707" w:hanging="283"/>
        <w:jc w:val="start"/>
        <w:rPr/>
      </w:pPr>
      <w:r>
        <w:rPr/>
        <w:t xml:space="preserve">JavaScript </w:t>
      </w:r>
    </w:p>
    <w:p>
      <w:pPr>
        <w:pStyle w:val="TextBody"/>
        <w:numPr>
          <w:ilvl w:val="0"/>
          <w:numId w:val="1"/>
        </w:numPr>
        <w:tabs>
          <w:tab w:val="clear" w:pos="1134"/>
          <w:tab w:val="left" w:pos="707" w:leader="none"/>
        </w:tabs>
        <w:bidi w:val="0"/>
        <w:spacing w:before="0" w:after="283"/>
        <w:ind w:start="707" w:hanging="283"/>
        <w:jc w:val="start"/>
        <w:rPr/>
      </w:pPr>
      <w:r>
        <w:rPr/>
        <w:t xml:space="preserve">Programming Languages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https://assignbuster.com/ist-practice-cheat-sheet/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Ist practice cheat 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practice-cheat-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Ist practice cheat 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 practice cheat sheet</dc:title>
  <dc:subject>Others;</dc:subject>
  <dc:creator>AssignBuster</dc:creator>
  <cp:keywords/>
  <dc:description>In a worksheet, the intersection of a row and a column is called a ____.a.footer b.table c.pointer d.cell With bitmapped images, the color of each ___...</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