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shopping system (oss) application development</w:t>
        </w:r>
      </w:hyperlink>
      <w:bookmarkEnd w:id="0"/>
    </w:p>
    <w:p>
      <w:r>
        <w:br w:type="page"/>
      </w:r>
    </w:p>
    <w:p>
      <w:pPr>
        <w:pStyle w:val="Heading3"/>
        <w:bidi w:val="0"/>
        <w:spacing w:before="140" w:after="120"/>
        <w:jc w:val="start"/>
        <w:rPr/>
      </w:pPr>
      <w:r>
        <w:rPr/>
        <w:t xml:space="preserve">CHAPTER ONE </w:t>
      </w:r>
    </w:p>
    <w:p>
      <w:pPr>
        <w:pStyle w:val="Heading3"/>
        <w:bidi w:val="0"/>
        <w:jc w:val="start"/>
        <w:rPr/>
      </w:pPr>
      <w:r>
        <w:rPr/>
        <w:t xml:space="preserve">Introduction </w:t>
      </w:r>
    </w:p>
    <w:p>
      <w:pPr>
        <w:pStyle w:val="Heading3"/>
        <w:bidi w:val="0"/>
        <w:jc w:val="start"/>
        <w:rPr/>
      </w:pPr>
      <w:r>
        <w:rPr/>
        <w:t xml:space="preserve">1. 1 Introduction: </w:t>
      </w:r>
    </w:p>
    <w:p>
      <w:pPr>
        <w:pStyle w:val="TextBody"/>
        <w:bidi w:val="0"/>
        <w:spacing w:before="0" w:after="283"/>
        <w:jc w:val="start"/>
        <w:rPr/>
      </w:pPr>
      <w:r>
        <w:rPr/>
        <w:t xml:space="preserve">Nowadays, shopping online is occupying an essential part of shopping, big and small companies or stores need to have its commercial website , any serious business can`t be improved and reaches all over the world unless it has web site, even most families, clubs and pet snakes do, too. </w:t>
      </w:r>
    </w:p>
    <w:p>
      <w:pPr>
        <w:pStyle w:val="TextBody"/>
        <w:bidi w:val="0"/>
        <w:spacing w:before="0" w:after="283"/>
        <w:jc w:val="start"/>
        <w:rPr/>
      </w:pPr>
      <w:r>
        <w:rPr/>
        <w:t xml:space="preserve">Having a web site gives people around the world opportunity to know your business or provided services. It can spread your business so fast, therefore you can achieve success. It’s easier for everyone to do shopping online and buy what needed without moving from their home. Also another reason let people buy online, is that one line grocery stores have a wider range of products and various kinds of the same products whereas the online ones don`t have. </w:t>
      </w:r>
    </w:p>
    <w:p>
      <w:pPr>
        <w:pStyle w:val="Heading3"/>
        <w:bidi w:val="0"/>
        <w:jc w:val="start"/>
        <w:rPr/>
      </w:pPr>
      <w:r>
        <w:rPr/>
        <w:t xml:space="preserve">1. 2 The Project Objectives: </w:t>
      </w:r>
    </w:p>
    <w:p>
      <w:pPr>
        <w:pStyle w:val="TextBody"/>
        <w:bidi w:val="0"/>
        <w:spacing w:before="0" w:after="283"/>
        <w:jc w:val="start"/>
        <w:rPr/>
      </w:pPr>
      <w:r>
        <w:rPr/>
        <w:t xml:space="preserve">The Online Shopping System (OSS) is a web-based application. The purpose of the application is to automate and facilitate the whole process of shopping. This application fixes the limitation and problems of paper based processes. The main goal to increase the quantity of sales by making the new technology of web pages design more attractive and to search a lot of customers and company to their location. By this system we can advertise and send procure to a lot of customer by sending email. </w:t>
      </w:r>
    </w:p>
    <w:p>
      <w:pPr>
        <w:pStyle w:val="Heading3"/>
        <w:bidi w:val="0"/>
        <w:jc w:val="start"/>
        <w:rPr/>
      </w:pPr>
      <w:r>
        <w:rPr/>
        <w:t xml:space="preserve">1. 3 The scope of the work is: </w:t>
      </w:r>
    </w:p>
    <w:p>
      <w:pPr>
        <w:pStyle w:val="TextBody"/>
        <w:bidi w:val="0"/>
        <w:spacing w:before="0" w:after="283"/>
        <w:jc w:val="start"/>
        <w:rPr/>
      </w:pPr>
      <w:r>
        <w:rPr/>
        <w:t xml:space="preserve">The scope of this work is to design, develop, and test the application according to the time table using Microsoft Access database and Visual Studio 2008. In addition, we will need to use Some Designer software to design the interface and system logo and photos. </w:t>
      </w:r>
    </w:p>
    <w:p>
      <w:pPr>
        <w:pStyle w:val="Heading3"/>
        <w:bidi w:val="0"/>
        <w:jc w:val="start"/>
        <w:rPr/>
      </w:pPr>
      <w:r>
        <w:rPr/>
        <w:t xml:space="preserve">1. 4 Project Organization: </w:t>
      </w:r>
    </w:p>
    <w:p>
      <w:pPr>
        <w:pStyle w:val="TextBody"/>
        <w:bidi w:val="0"/>
        <w:spacing w:before="0" w:after="283"/>
        <w:jc w:val="start"/>
        <w:rPr/>
      </w:pPr>
      <w:r>
        <w:rPr/>
        <w:t xml:space="preserve">The project is made up of four chapters, besides chapter one (The Introduction and the Objective of the project and finally the project scope) the project is consists of the three chapters are as following:- </w:t>
      </w:r>
    </w:p>
    <w:p>
      <w:pPr>
        <w:pStyle w:val="TextBody"/>
        <w:numPr>
          <w:ilvl w:val="0"/>
          <w:numId w:val="1"/>
        </w:numPr>
        <w:tabs>
          <w:tab w:val="clear" w:pos="1134"/>
          <w:tab w:val="left" w:pos="707" w:leader="none"/>
        </w:tabs>
        <w:bidi w:val="0"/>
        <w:spacing w:before="0" w:after="0"/>
        <w:ind w:start="707" w:hanging="283"/>
        <w:jc w:val="start"/>
        <w:rPr/>
      </w:pPr>
      <w:r>
        <w:rPr/>
        <w:t xml:space="preserve">Chapter Two: in this chapter we will talk about an introduction to the project of what is E-shopping with its advantage and disadvantages, and a comparison between e-shopping&amp; traditional shopping. </w:t>
      </w:r>
    </w:p>
    <w:p>
      <w:pPr>
        <w:pStyle w:val="TextBody"/>
        <w:numPr>
          <w:ilvl w:val="0"/>
          <w:numId w:val="1"/>
        </w:numPr>
        <w:tabs>
          <w:tab w:val="clear" w:pos="1134"/>
          <w:tab w:val="left" w:pos="707" w:leader="none"/>
        </w:tabs>
        <w:bidi w:val="0"/>
        <w:spacing w:before="0" w:after="0"/>
        <w:ind w:start="707" w:hanging="283"/>
        <w:jc w:val="start"/>
        <w:rPr/>
      </w:pPr>
      <w:r>
        <w:rPr/>
        <w:t xml:space="preserve">Chapter Three: in this chapter we will talk about requirement, use case and graphical user interface (GUI) design, and also coding. </w:t>
      </w:r>
    </w:p>
    <w:p>
      <w:pPr>
        <w:pStyle w:val="TextBody"/>
        <w:numPr>
          <w:ilvl w:val="0"/>
          <w:numId w:val="1"/>
        </w:numPr>
        <w:tabs>
          <w:tab w:val="clear" w:pos="1134"/>
          <w:tab w:val="left" w:pos="707" w:leader="none"/>
        </w:tabs>
        <w:bidi w:val="0"/>
        <w:ind w:start="707" w:hanging="283"/>
        <w:jc w:val="start"/>
        <w:rPr/>
      </w:pPr>
      <w:r>
        <w:rPr/>
        <w:t xml:space="preserve">Chapter Four: in this chapter we will talk finally about the conclusion and future work to our project and how to improve. </w:t>
      </w:r>
    </w:p>
    <w:p>
      <w:pPr>
        <w:pStyle w:val="Heading3"/>
        <w:numPr>
          <w:ilvl w:val="0"/>
          <w:numId w:val="0"/>
        </w:numPr>
        <w:bidi w:val="0"/>
        <w:ind w:start="2121" w:hanging="0"/>
        <w:jc w:val="start"/>
        <w:rPr/>
      </w:pPr>
      <w:r>
        <w:rPr/>
        <w:t xml:space="preserve">Chapter Two </w:t>
      </w:r>
    </w:p>
    <w:p>
      <w:pPr>
        <w:pStyle w:val="Heading3"/>
        <w:numPr>
          <w:ilvl w:val="0"/>
          <w:numId w:val="0"/>
        </w:numPr>
        <w:bidi w:val="0"/>
        <w:ind w:start="2121" w:hanging="0"/>
        <w:jc w:val="start"/>
        <w:rPr/>
      </w:pPr>
      <w:r>
        <w:rPr/>
        <w:t xml:space="preserve">Online Shopping System (OSS) </w:t>
      </w:r>
    </w:p>
    <w:p>
      <w:pPr>
        <w:pStyle w:val="Heading3"/>
        <w:numPr>
          <w:ilvl w:val="0"/>
          <w:numId w:val="0"/>
        </w:numPr>
        <w:bidi w:val="0"/>
        <w:ind w:start="2121" w:hanging="0"/>
        <w:jc w:val="start"/>
        <w:rPr/>
      </w:pPr>
      <w:r>
        <w:rPr/>
        <w:t xml:space="preserve">2. 1 Introduction: </w:t>
      </w:r>
    </w:p>
    <w:p>
      <w:pPr>
        <w:pStyle w:val="TextBody"/>
        <w:numPr>
          <w:ilvl w:val="0"/>
          <w:numId w:val="0"/>
        </w:numPr>
        <w:bidi w:val="0"/>
        <w:ind w:start="707" w:hanging="0"/>
        <w:jc w:val="start"/>
        <w:rPr/>
      </w:pPr>
      <w:r>
        <w:rPr/>
        <w:t xml:space="preserve">This chapter presents E-shopping, E-shopping is an easy way to buy your grocery. It can be very effective for the working mothers since they can do all of their shopping easily, they can do it at any place. Online grocery shopping may have unique foods or equipment that your local grocery store doesn’t have. An online shopping aims at making shopping comfortable and enjoyable process. </w:t>
      </w:r>
    </w:p>
    <w:p>
      <w:pPr>
        <w:pStyle w:val="Heading3"/>
        <w:numPr>
          <w:ilvl w:val="0"/>
          <w:numId w:val="0"/>
        </w:numPr>
        <w:bidi w:val="0"/>
        <w:ind w:start="2121" w:hanging="0"/>
        <w:jc w:val="start"/>
        <w:rPr/>
      </w:pPr>
      <w:r>
        <w:rPr/>
        <w:t xml:space="preserve">2. 2 E-shopping </w:t>
      </w:r>
    </w:p>
    <w:p>
      <w:pPr>
        <w:pStyle w:val="TextBody"/>
        <w:numPr>
          <w:ilvl w:val="0"/>
          <w:numId w:val="0"/>
        </w:numPr>
        <w:bidi w:val="0"/>
        <w:ind w:start="707" w:hanging="0"/>
        <w:jc w:val="start"/>
        <w:rPr/>
      </w:pPr>
      <w:r>
        <w:rPr/>
        <w:t xml:space="preserve">E-shopping is an online grocery store that delvers your food supplies. It’s also 24 hour open shopping-shopping considers as the innovative and creative way for shopping. Shopping is no longer needs to waste time and efforts. </w:t>
      </w:r>
    </w:p>
    <w:p>
      <w:pPr>
        <w:pStyle w:val="TextBody"/>
        <w:numPr>
          <w:ilvl w:val="0"/>
          <w:numId w:val="0"/>
        </w:numPr>
        <w:bidi w:val="0"/>
        <w:ind w:start="707" w:hanging="0"/>
        <w:jc w:val="start"/>
        <w:rPr/>
      </w:pPr>
      <w:r>
        <w:rPr/>
        <w:t xml:space="preserve">E-shopping is a successful business in the present days, every product should have its own website, it is the best way to find what you need, these web contains all kinds of grocery stores, that provide you all your needs in a shorter time, the price maybe higher to some extinct, but it can`t be disadvantage since prices differ from place to place and between groceries in the same town. </w:t>
      </w:r>
    </w:p>
    <w:p>
      <w:pPr>
        <w:pStyle w:val="Heading3"/>
        <w:numPr>
          <w:ilvl w:val="0"/>
          <w:numId w:val="0"/>
        </w:numPr>
        <w:bidi w:val="0"/>
        <w:ind w:start="2121" w:hanging="0"/>
        <w:jc w:val="start"/>
        <w:rPr/>
      </w:pPr>
      <w:r>
        <w:rPr/>
        <w:t xml:space="preserve">2. 2. 1 Advantages: </w:t>
      </w:r>
    </w:p>
    <w:p>
      <w:pPr>
        <w:pStyle w:val="TextBody"/>
        <w:numPr>
          <w:ilvl w:val="0"/>
          <w:numId w:val="0"/>
        </w:numPr>
        <w:bidi w:val="0"/>
        <w:ind w:start="707" w:hanging="0"/>
        <w:jc w:val="start"/>
        <w:rPr/>
      </w:pPr>
      <w:r>
        <w:rPr/>
        <w:t xml:space="preserve">E-shopping has various advantages, it widens the range of target customers. It helps people to find what they need by just pressing a button, also they won’t need to drive all the way to the grocery store and deal with traffic and other stuff. Online shopping website serves as the engine for spreading the goods and services. </w:t>
      </w:r>
    </w:p>
    <w:p>
      <w:pPr>
        <w:pStyle w:val="Heading3"/>
        <w:numPr>
          <w:ilvl w:val="0"/>
          <w:numId w:val="0"/>
        </w:numPr>
        <w:bidi w:val="0"/>
        <w:ind w:start="2121" w:hanging="0"/>
        <w:jc w:val="start"/>
        <w:rPr/>
      </w:pPr>
      <w:r>
        <w:rPr/>
        <w:t xml:space="preserve">2. 2. 2 Disadvantages: </w:t>
      </w:r>
    </w:p>
    <w:p>
      <w:pPr>
        <w:pStyle w:val="TextBody"/>
        <w:numPr>
          <w:ilvl w:val="0"/>
          <w:numId w:val="0"/>
        </w:numPr>
        <w:bidi w:val="0"/>
        <w:ind w:start="707" w:hanging="0"/>
        <w:jc w:val="start"/>
        <w:rPr/>
      </w:pPr>
      <w:r>
        <w:rPr/>
        <w:t xml:space="preserve">E-shopping has its disadvantages which may lack of some targeted quality or these products don`t comply with its promotions. The setup time (first time apply E-shopping) could be one of disadvantage of OSS. </w:t>
      </w:r>
    </w:p>
    <w:p>
      <w:pPr>
        <w:pStyle w:val="Heading3"/>
        <w:numPr>
          <w:ilvl w:val="0"/>
          <w:numId w:val="0"/>
        </w:numPr>
        <w:bidi w:val="0"/>
        <w:ind w:start="2121" w:hanging="0"/>
        <w:jc w:val="start"/>
        <w:rPr/>
      </w:pPr>
      <w:r>
        <w:rPr/>
        <w:t xml:space="preserve">2. 3 Compression: </w:t>
      </w:r>
    </w:p>
    <w:p>
      <w:pPr>
        <w:pStyle w:val="TextBody"/>
        <w:numPr>
          <w:ilvl w:val="0"/>
          <w:numId w:val="0"/>
        </w:numPr>
        <w:bidi w:val="0"/>
        <w:ind w:start="707" w:hanging="0"/>
        <w:jc w:val="start"/>
        <w:rPr/>
      </w:pPr>
      <w:r>
        <w:rPr/>
        <w:t xml:space="preserve">The differences between E-shopping and traditional shopping are the following: </w:t>
      </w:r>
    </w:p>
    <w:tbl>
      <w:tblPr>
        <w:tblW w:w="9490" w:type="dxa"/>
        <w:jc w:val="start"/>
        <w:tblInd w:w="707" w:type="dxa"/>
        <w:tblLayout w:type="fixed"/>
        <w:tblCellMar>
          <w:top w:w="28" w:type="dxa"/>
          <w:start w:w="28" w:type="dxa"/>
          <w:bottom w:w="28" w:type="dxa"/>
          <w:end w:w="28" w:type="dxa"/>
        </w:tblCellMar>
      </w:tblPr>
      <w:tblGrid>
        <w:gridCol w:w="5415"/>
        <w:gridCol w:w="4075"/>
      </w:tblGrid>
      <w:tr>
        <w:trPr/>
        <w:tc>
          <w:tcPr>
            <w:tcW w:w="5415" w:type="dxa"/>
            <w:tcBorders/>
            <w:vAlign w:val="center"/>
          </w:tcPr>
          <w:p>
            <w:pPr>
              <w:pStyle w:val="TableContents"/>
              <w:bidi w:val="0"/>
              <w:spacing w:before="0" w:after="283"/>
              <w:jc w:val="start"/>
              <w:rPr/>
            </w:pPr>
            <w:r>
              <w:rPr/>
              <w:t xml:space="preserve">traditional shopping </w:t>
            </w:r>
          </w:p>
        </w:tc>
        <w:tc>
          <w:tcPr>
            <w:tcW w:w="4075" w:type="dxa"/>
            <w:tcBorders/>
            <w:vAlign w:val="center"/>
          </w:tcPr>
          <w:p>
            <w:pPr>
              <w:pStyle w:val="TableContents"/>
              <w:bidi w:val="0"/>
              <w:spacing w:before="0" w:after="283"/>
              <w:jc w:val="start"/>
              <w:rPr/>
            </w:pPr>
            <w:r>
              <w:rPr/>
              <w:t xml:space="preserve">E-shopping </w:t>
            </w:r>
          </w:p>
        </w:tc>
      </w:tr>
      <w:tr>
        <w:trPr/>
        <w:tc>
          <w:tcPr>
            <w:tcW w:w="5415" w:type="dxa"/>
            <w:tcBorders/>
            <w:vAlign w:val="center"/>
          </w:tcPr>
          <w:p>
            <w:pPr>
              <w:pStyle w:val="TableContents"/>
              <w:bidi w:val="0"/>
              <w:spacing w:before="0" w:after="283"/>
              <w:jc w:val="start"/>
              <w:rPr/>
            </w:pPr>
            <w:r>
              <w:rPr/>
              <w:t xml:space="preserve">You need to carry the purchased products </w:t>
            </w:r>
          </w:p>
        </w:tc>
        <w:tc>
          <w:tcPr>
            <w:tcW w:w="4075" w:type="dxa"/>
            <w:tcBorders/>
            <w:vAlign w:val="center"/>
          </w:tcPr>
          <w:p>
            <w:pPr>
              <w:pStyle w:val="TableContents"/>
              <w:bidi w:val="0"/>
              <w:spacing w:before="0" w:after="283"/>
              <w:jc w:val="start"/>
              <w:rPr/>
            </w:pPr>
            <w:r>
              <w:rPr/>
              <w:t xml:space="preserve">You needn’t carry the purchased products </w:t>
            </w:r>
          </w:p>
        </w:tc>
      </w:tr>
      <w:tr>
        <w:trPr/>
        <w:tc>
          <w:tcPr>
            <w:tcW w:w="5415" w:type="dxa"/>
            <w:tcBorders/>
            <w:vAlign w:val="center"/>
          </w:tcPr>
          <w:p>
            <w:pPr>
              <w:pStyle w:val="TableContents"/>
              <w:bidi w:val="0"/>
              <w:spacing w:before="0" w:after="283"/>
              <w:jc w:val="start"/>
              <w:rPr/>
            </w:pPr>
            <w:r>
              <w:rPr/>
              <w:t xml:space="preserve">you have to go through the traffic and the parking, experiencing a lot of difficulties </w:t>
            </w:r>
          </w:p>
        </w:tc>
        <w:tc>
          <w:tcPr>
            <w:tcW w:w="4075" w:type="dxa"/>
            <w:tcBorders/>
            <w:vAlign w:val="center"/>
          </w:tcPr>
          <w:p>
            <w:pPr>
              <w:pStyle w:val="TableContents"/>
              <w:bidi w:val="0"/>
              <w:spacing w:before="0" w:after="283"/>
              <w:jc w:val="start"/>
              <w:rPr/>
            </w:pPr>
            <w:r>
              <w:rPr/>
              <w:t xml:space="preserve">You just click on a button then you deliver what you need. </w:t>
            </w:r>
          </w:p>
        </w:tc>
      </w:tr>
      <w:tr>
        <w:trPr/>
        <w:tc>
          <w:tcPr>
            <w:tcW w:w="5415" w:type="dxa"/>
            <w:tcBorders/>
            <w:vAlign w:val="center"/>
          </w:tcPr>
          <w:p>
            <w:pPr>
              <w:pStyle w:val="TableContents"/>
              <w:bidi w:val="0"/>
              <w:spacing w:before="0" w:after="283"/>
              <w:jc w:val="start"/>
              <w:rPr/>
            </w:pPr>
            <w:r>
              <w:rPr/>
              <w:t xml:space="preserve">You have to deal with the casher line and that always takes time. </w:t>
            </w:r>
          </w:p>
        </w:tc>
        <w:tc>
          <w:tcPr>
            <w:tcW w:w="4075" w:type="dxa"/>
            <w:tcBorders/>
            <w:vAlign w:val="center"/>
          </w:tcPr>
          <w:p>
            <w:pPr>
              <w:pStyle w:val="TableContents"/>
              <w:bidi w:val="0"/>
              <w:spacing w:before="0" w:after="283"/>
              <w:jc w:val="start"/>
              <w:rPr/>
            </w:pPr>
            <w:r>
              <w:rPr/>
              <w:t xml:space="preserve">Saving time and effort and avoid you dealing with cashers. </w:t>
            </w:r>
          </w:p>
        </w:tc>
      </w:tr>
    </w:tbl>
    <w:p>
      <w:pPr>
        <w:pStyle w:val="TextBody"/>
        <w:numPr>
          <w:ilvl w:val="0"/>
          <w:numId w:val="0"/>
        </w:numPr>
        <w:bidi w:val="0"/>
        <w:ind w:start="707" w:hanging="0"/>
        <w:jc w:val="start"/>
        <w:rPr/>
      </w:pPr>
      <w:r>
        <w:rPr/>
        <w:t xml:space="preserve">Table (2. 1) the differences between E-shopping &amp; traditional shopping </w:t>
      </w:r>
    </w:p>
    <w:p>
      <w:pPr>
        <w:pStyle w:val="TextBody"/>
        <w:numPr>
          <w:ilvl w:val="0"/>
          <w:numId w:val="0"/>
        </w:numPr>
        <w:bidi w:val="0"/>
        <w:ind w:start="707" w:hanging="0"/>
        <w:jc w:val="start"/>
        <w:rPr/>
      </w:pPr>
      <w:r>
        <w:rPr/>
        <w:t xml:space="preserve">Chapter Three </w:t>
      </w:r>
    </w:p>
    <w:p>
      <w:pPr>
        <w:pStyle w:val="TextBody"/>
        <w:numPr>
          <w:ilvl w:val="0"/>
          <w:numId w:val="0"/>
        </w:numPr>
        <w:bidi w:val="0"/>
        <w:ind w:start="707" w:hanging="0"/>
        <w:jc w:val="start"/>
        <w:rPr/>
      </w:pPr>
      <w:r>
        <w:rPr/>
        <w:t xml:space="preserve">Analysis, Design &amp; Implementation of proposed system </w:t>
      </w:r>
    </w:p>
    <w:p>
      <w:pPr>
        <w:pStyle w:val="Heading3"/>
        <w:numPr>
          <w:ilvl w:val="0"/>
          <w:numId w:val="0"/>
        </w:numPr>
        <w:bidi w:val="0"/>
        <w:ind w:start="2121" w:hanging="0"/>
        <w:jc w:val="start"/>
        <w:rPr/>
      </w:pPr>
      <w:r>
        <w:rPr/>
        <w:t xml:space="preserve">3. 1 Introduction: </w:t>
      </w:r>
    </w:p>
    <w:p>
      <w:pPr>
        <w:pStyle w:val="TextBody"/>
        <w:numPr>
          <w:ilvl w:val="0"/>
          <w:numId w:val="0"/>
        </w:numPr>
        <w:bidi w:val="0"/>
        <w:ind w:start="707" w:hanging="0"/>
        <w:jc w:val="start"/>
        <w:rPr/>
      </w:pPr>
      <w:r>
        <w:rPr/>
        <w:t xml:space="preserve">This chapter represents an overview of the system requirements needed to achieve the goals of the study, including description of software requirement, system diagram and use case. </w:t>
      </w:r>
    </w:p>
    <w:p>
      <w:pPr>
        <w:pStyle w:val="Heading3"/>
        <w:numPr>
          <w:ilvl w:val="0"/>
          <w:numId w:val="0"/>
        </w:numPr>
        <w:bidi w:val="0"/>
        <w:ind w:start="2121" w:hanging="0"/>
        <w:jc w:val="start"/>
        <w:rPr/>
      </w:pPr>
      <w:r>
        <w:rPr/>
        <w:t xml:space="preserve">3. 2 System Requirements </w:t>
      </w:r>
    </w:p>
    <w:p>
      <w:pPr>
        <w:pStyle w:val="TextBody"/>
        <w:numPr>
          <w:ilvl w:val="0"/>
          <w:numId w:val="0"/>
        </w:numPr>
        <w:bidi w:val="0"/>
        <w:ind w:start="707" w:hanging="0"/>
        <w:jc w:val="start"/>
        <w:rPr/>
      </w:pPr>
      <w:r>
        <w:rPr/>
        <w:t xml:space="preserve">The proposed system needs the following Requirements: </w:t>
      </w:r>
    </w:p>
    <w:p>
      <w:pPr>
        <w:pStyle w:val="TextBody"/>
        <w:numPr>
          <w:ilvl w:val="0"/>
          <w:numId w:val="0"/>
        </w:numPr>
        <w:bidi w:val="0"/>
        <w:ind w:start="707" w:hanging="0"/>
        <w:jc w:val="start"/>
        <w:rPr/>
      </w:pPr>
      <w:r>
        <w:rPr/>
        <w:t xml:space="preserve">– </w:t>
      </w:r>
      <w:r>
        <w:rPr/>
        <w:t xml:space="preserve">Interface Requirements </w:t>
      </w:r>
    </w:p>
    <w:p>
      <w:pPr>
        <w:pStyle w:val="TextBody"/>
        <w:numPr>
          <w:ilvl w:val="0"/>
          <w:numId w:val="0"/>
        </w:numPr>
        <w:bidi w:val="0"/>
        <w:ind w:start="707" w:hanging="0"/>
        <w:jc w:val="start"/>
        <w:rPr/>
      </w:pPr>
      <w:r>
        <w:rPr/>
        <w:t xml:space="preserve">The system will be professional in its appearance and it has a user-friendly interface for the user to input the relevant data and obtain the corresponding results. </w:t>
      </w:r>
    </w:p>
    <w:p>
      <w:pPr>
        <w:pStyle w:val="TextBody"/>
        <w:numPr>
          <w:ilvl w:val="0"/>
          <w:numId w:val="0"/>
        </w:numPr>
        <w:bidi w:val="0"/>
        <w:ind w:start="707" w:hanging="0"/>
        <w:jc w:val="start"/>
        <w:rPr/>
      </w:pPr>
      <w:r>
        <w:rPr/>
        <w:t xml:space="preserve">– </w:t>
      </w:r>
      <w:r>
        <w:rPr/>
        <w:t xml:space="preserve">Usability Requirements </w:t>
      </w:r>
    </w:p>
    <w:p>
      <w:pPr>
        <w:pStyle w:val="TextBody"/>
        <w:numPr>
          <w:ilvl w:val="0"/>
          <w:numId w:val="0"/>
        </w:numPr>
        <w:bidi w:val="0"/>
        <w:ind w:start="707" w:hanging="0"/>
        <w:jc w:val="start"/>
        <w:rPr/>
      </w:pPr>
      <w:r>
        <w:rPr/>
        <w:t xml:space="preserve">a. Ease of use </w:t>
      </w:r>
    </w:p>
    <w:p>
      <w:pPr>
        <w:pStyle w:val="TextBody"/>
        <w:numPr>
          <w:ilvl w:val="0"/>
          <w:numId w:val="0"/>
        </w:numPr>
        <w:bidi w:val="0"/>
        <w:ind w:start="707" w:hanging="0"/>
        <w:jc w:val="start"/>
        <w:rPr/>
      </w:pPr>
      <w:r>
        <w:rPr/>
        <w:t xml:space="preserve">The system will be able to be used quickly and easily. It will be forgiving if an error is made and will ask for confirmation before entering into a timely process. </w:t>
      </w:r>
    </w:p>
    <w:p>
      <w:pPr>
        <w:pStyle w:val="TextBody"/>
        <w:numPr>
          <w:ilvl w:val="0"/>
          <w:numId w:val="0"/>
        </w:numPr>
        <w:bidi w:val="0"/>
        <w:ind w:start="707" w:hanging="0"/>
        <w:jc w:val="start"/>
        <w:rPr/>
      </w:pPr>
      <w:r>
        <w:rPr/>
        <w:t xml:space="preserve">b. Ease of learning. </w:t>
      </w:r>
    </w:p>
    <w:p>
      <w:pPr>
        <w:pStyle w:val="TextBody"/>
        <w:numPr>
          <w:ilvl w:val="0"/>
          <w:numId w:val="0"/>
        </w:numPr>
        <w:bidi w:val="0"/>
        <w:ind w:start="707" w:hanging="0"/>
        <w:jc w:val="start"/>
        <w:rPr/>
      </w:pPr>
      <w:r>
        <w:rPr/>
        <w:t xml:space="preserve">This system will be easy to learn for a novice user. </w:t>
      </w:r>
    </w:p>
    <w:p>
      <w:pPr>
        <w:pStyle w:val="TextBody"/>
        <w:numPr>
          <w:ilvl w:val="0"/>
          <w:numId w:val="0"/>
        </w:numPr>
        <w:bidi w:val="0"/>
        <w:ind w:start="707" w:hanging="0"/>
        <w:jc w:val="start"/>
        <w:rPr/>
      </w:pPr>
      <w:r>
        <w:rPr/>
        <w:t xml:space="preserve">c. Accessibility requirements. </w:t>
      </w:r>
    </w:p>
    <w:p>
      <w:pPr>
        <w:pStyle w:val="TextBody"/>
        <w:numPr>
          <w:ilvl w:val="0"/>
          <w:numId w:val="0"/>
        </w:numPr>
        <w:bidi w:val="0"/>
        <w:ind w:start="707" w:hanging="0"/>
        <w:jc w:val="start"/>
        <w:rPr/>
      </w:pPr>
      <w:r>
        <w:rPr/>
        <w:t xml:space="preserve">It is not currently planned to add accessibility to the application (e. g. large font for the visually impaired). </w:t>
      </w:r>
    </w:p>
    <w:p>
      <w:pPr>
        <w:pStyle w:val="TextBody"/>
        <w:numPr>
          <w:ilvl w:val="0"/>
          <w:numId w:val="0"/>
        </w:numPr>
        <w:bidi w:val="0"/>
        <w:ind w:start="707" w:hanging="0"/>
        <w:jc w:val="start"/>
        <w:rPr/>
      </w:pPr>
      <w:r>
        <w:rPr/>
        <w:t xml:space="preserve">– </w:t>
      </w:r>
      <w:r>
        <w:rPr/>
        <w:t xml:space="preserve">Performance Requirements </w:t>
      </w:r>
    </w:p>
    <w:p>
      <w:pPr>
        <w:pStyle w:val="TextBody"/>
        <w:numPr>
          <w:ilvl w:val="0"/>
          <w:numId w:val="0"/>
        </w:numPr>
        <w:bidi w:val="0"/>
        <w:ind w:start="707" w:hanging="0"/>
        <w:jc w:val="start"/>
        <w:rPr/>
      </w:pPr>
      <w:r>
        <w:rPr/>
        <w:t xml:space="preserve">a. Speed and latency requirements </w:t>
      </w:r>
    </w:p>
    <w:p>
      <w:pPr>
        <w:pStyle w:val="TextBody"/>
        <w:numPr>
          <w:ilvl w:val="0"/>
          <w:numId w:val="0"/>
        </w:numPr>
        <w:bidi w:val="0"/>
        <w:ind w:start="707" w:hanging="0"/>
        <w:jc w:val="start"/>
        <w:rPr/>
      </w:pPr>
      <w:r>
        <w:rPr/>
        <w:t xml:space="preserve">The system will produce a viable Order within a reasonable amount of time and provide feedback on the progress. </w:t>
      </w:r>
    </w:p>
    <w:p>
      <w:pPr>
        <w:pStyle w:val="TextBody"/>
        <w:numPr>
          <w:ilvl w:val="0"/>
          <w:numId w:val="0"/>
        </w:numPr>
        <w:bidi w:val="0"/>
        <w:ind w:start="707" w:hanging="0"/>
        <w:jc w:val="start"/>
        <w:rPr/>
      </w:pPr>
      <w:r>
        <w:rPr/>
        <w:t xml:space="preserve">b. Safety critical requirements </w:t>
      </w:r>
    </w:p>
    <w:p>
      <w:pPr>
        <w:pStyle w:val="TextBody"/>
        <w:numPr>
          <w:ilvl w:val="0"/>
          <w:numId w:val="0"/>
        </w:numPr>
        <w:bidi w:val="0"/>
        <w:ind w:start="707" w:hanging="0"/>
        <w:jc w:val="start"/>
        <w:rPr/>
      </w:pPr>
      <w:r>
        <w:rPr/>
        <w:t xml:space="preserve">There are not felt to be any safety critical requirements for this system. </w:t>
      </w:r>
    </w:p>
    <w:p>
      <w:pPr>
        <w:pStyle w:val="TextBody"/>
        <w:numPr>
          <w:ilvl w:val="0"/>
          <w:numId w:val="0"/>
        </w:numPr>
        <w:bidi w:val="0"/>
        <w:ind w:start="707" w:hanging="0"/>
        <w:jc w:val="start"/>
        <w:rPr/>
      </w:pPr>
      <w:r>
        <w:rPr/>
        <w:t xml:space="preserve">c. Reliability and Availability requirements </w:t>
      </w:r>
    </w:p>
    <w:p>
      <w:pPr>
        <w:pStyle w:val="TextBody"/>
        <w:numPr>
          <w:ilvl w:val="0"/>
          <w:numId w:val="0"/>
        </w:numPr>
        <w:bidi w:val="0"/>
        <w:ind w:start="707" w:hanging="0"/>
        <w:jc w:val="start"/>
        <w:rPr/>
      </w:pPr>
      <w:r>
        <w:rPr/>
        <w:t xml:space="preserve">This program will be available either through the web or on a machine. </w:t>
      </w:r>
    </w:p>
    <w:p>
      <w:pPr>
        <w:pStyle w:val="TextBody"/>
        <w:numPr>
          <w:ilvl w:val="0"/>
          <w:numId w:val="0"/>
        </w:numPr>
        <w:bidi w:val="0"/>
        <w:ind w:start="707" w:hanging="0"/>
        <w:jc w:val="start"/>
        <w:rPr/>
      </w:pPr>
      <w:r>
        <w:rPr/>
        <w:t xml:space="preserve">e. Robustness requirements </w:t>
      </w:r>
    </w:p>
    <w:p>
      <w:pPr>
        <w:pStyle w:val="TextBody"/>
        <w:numPr>
          <w:ilvl w:val="0"/>
          <w:numId w:val="0"/>
        </w:numPr>
        <w:bidi w:val="0"/>
        <w:ind w:start="707" w:hanging="0"/>
        <w:jc w:val="start"/>
        <w:rPr/>
      </w:pPr>
      <w:r>
        <w:rPr/>
        <w:t xml:space="preserve">The program will have sufficient error handling abilities that it will not crash any other part of the system. </w:t>
      </w:r>
    </w:p>
    <w:p>
      <w:pPr>
        <w:pStyle w:val="TextBody"/>
        <w:numPr>
          <w:ilvl w:val="0"/>
          <w:numId w:val="0"/>
        </w:numPr>
        <w:bidi w:val="0"/>
        <w:ind w:start="707" w:hanging="0"/>
        <w:jc w:val="start"/>
        <w:rPr/>
      </w:pPr>
      <w:r>
        <w:rPr/>
        <w:t xml:space="preserve">f. Scalability or extensibility requirements </w:t>
      </w:r>
    </w:p>
    <w:p>
      <w:pPr>
        <w:pStyle w:val="TextBody"/>
        <w:numPr>
          <w:ilvl w:val="0"/>
          <w:numId w:val="0"/>
        </w:numPr>
        <w:bidi w:val="0"/>
        <w:ind w:start="707" w:hanging="0"/>
        <w:jc w:val="start"/>
        <w:rPr/>
      </w:pPr>
      <w:r>
        <w:rPr/>
        <w:t xml:space="preserve">The program will be able to handle a Sales shop with up to 150 user and customers. </w:t>
      </w:r>
    </w:p>
    <w:p>
      <w:pPr>
        <w:pStyle w:val="TextBody"/>
        <w:numPr>
          <w:ilvl w:val="0"/>
          <w:numId w:val="0"/>
        </w:numPr>
        <w:bidi w:val="0"/>
        <w:ind w:start="707" w:hanging="0"/>
        <w:jc w:val="start"/>
        <w:rPr/>
      </w:pPr>
      <w:r>
        <w:rPr/>
        <w:t xml:space="preserve">– </w:t>
      </w:r>
      <w:r>
        <w:rPr/>
        <w:t xml:space="preserve">PC Requirements </w:t>
      </w:r>
    </w:p>
    <w:p>
      <w:pPr>
        <w:pStyle w:val="TextBody"/>
        <w:numPr>
          <w:ilvl w:val="0"/>
          <w:numId w:val="0"/>
        </w:numPr>
        <w:bidi w:val="0"/>
        <w:ind w:start="707" w:hanging="0"/>
        <w:jc w:val="start"/>
        <w:rPr/>
      </w:pPr>
      <w:r>
        <w:rPr/>
        <w:t xml:space="preserve">You will need a PC with an Internet connection. A printer is optional. </w:t>
      </w:r>
    </w:p>
    <w:p>
      <w:pPr>
        <w:pStyle w:val="TextBody"/>
        <w:numPr>
          <w:ilvl w:val="0"/>
          <w:numId w:val="0"/>
        </w:numPr>
        <w:bidi w:val="0"/>
        <w:ind w:start="707" w:hanging="0"/>
        <w:jc w:val="start"/>
        <w:rPr/>
      </w:pPr>
      <w:r>
        <w:rPr/>
        <w:t xml:space="preserve">– </w:t>
      </w:r>
      <w:r>
        <w:rPr/>
        <w:t xml:space="preserve">Software Requirements </w:t>
      </w:r>
    </w:p>
    <w:p>
      <w:pPr>
        <w:pStyle w:val="TextBody"/>
        <w:numPr>
          <w:ilvl w:val="0"/>
          <w:numId w:val="0"/>
        </w:numPr>
        <w:bidi w:val="0"/>
        <w:ind w:start="707" w:hanging="0"/>
        <w:jc w:val="start"/>
        <w:rPr/>
      </w:pPr>
      <w:r>
        <w:rPr/>
        <w:t xml:space="preserve">Internet Browser such as Internet Explorer 6. 0 and higher or another browser of the same generation is required to access the application. </w:t>
      </w:r>
    </w:p>
    <w:p>
      <w:pPr>
        <w:pStyle w:val="TextBody"/>
        <w:numPr>
          <w:ilvl w:val="0"/>
          <w:numId w:val="0"/>
        </w:numPr>
        <w:bidi w:val="0"/>
        <w:ind w:start="707" w:hanging="0"/>
        <w:jc w:val="start"/>
        <w:rPr/>
      </w:pPr>
      <w:r>
        <w:rPr/>
        <w:t xml:space="preserve">– </w:t>
      </w:r>
      <w:r>
        <w:rPr/>
        <w:t xml:space="preserve">Maintainability and Support Requirements </w:t>
      </w:r>
    </w:p>
    <w:p>
      <w:pPr>
        <w:pStyle w:val="TextBody"/>
        <w:numPr>
          <w:ilvl w:val="0"/>
          <w:numId w:val="0"/>
        </w:numPr>
        <w:bidi w:val="0"/>
        <w:ind w:start="707" w:hanging="0"/>
        <w:jc w:val="start"/>
        <w:rPr/>
      </w:pPr>
      <w:r>
        <w:rPr/>
        <w:t xml:space="preserve">a. Maintenance of the system </w:t>
      </w:r>
    </w:p>
    <w:p>
      <w:pPr>
        <w:pStyle w:val="TextBody"/>
        <w:numPr>
          <w:ilvl w:val="0"/>
          <w:numId w:val="0"/>
        </w:numPr>
        <w:bidi w:val="0"/>
        <w:ind w:start="707" w:hanging="0"/>
        <w:jc w:val="start"/>
        <w:rPr/>
      </w:pPr>
      <w:r>
        <w:rPr/>
        <w:t xml:space="preserve">New product, category and Vouchers must able to be added by the admin. This system must easily maintainable. </w:t>
      </w:r>
    </w:p>
    <w:p>
      <w:pPr>
        <w:pStyle w:val="TextBody"/>
        <w:numPr>
          <w:ilvl w:val="0"/>
          <w:numId w:val="0"/>
        </w:numPr>
        <w:bidi w:val="0"/>
        <w:ind w:start="707" w:hanging="0"/>
        <w:jc w:val="start"/>
        <w:rPr/>
      </w:pPr>
      <w:r>
        <w:rPr/>
        <w:t xml:space="preserve">b. Supportability </w:t>
      </w:r>
    </w:p>
    <w:p>
      <w:pPr>
        <w:pStyle w:val="TextBody"/>
        <w:numPr>
          <w:ilvl w:val="0"/>
          <w:numId w:val="0"/>
        </w:numPr>
        <w:bidi w:val="0"/>
        <w:ind w:start="707" w:hanging="0"/>
        <w:jc w:val="start"/>
        <w:rPr/>
      </w:pPr>
      <w:r>
        <w:rPr/>
        <w:t xml:space="preserve">There will be online help and/or a printed manual. </w:t>
      </w:r>
    </w:p>
    <w:p>
      <w:pPr>
        <w:pStyle w:val="TextBody"/>
        <w:numPr>
          <w:ilvl w:val="0"/>
          <w:numId w:val="0"/>
        </w:numPr>
        <w:bidi w:val="0"/>
        <w:ind w:start="707" w:hanging="0"/>
        <w:jc w:val="start"/>
        <w:rPr/>
      </w:pPr>
      <w:r>
        <w:rPr/>
        <w:t xml:space="preserve">c. Portability requirements </w:t>
      </w:r>
    </w:p>
    <w:p>
      <w:pPr>
        <w:pStyle w:val="TextBody"/>
        <w:numPr>
          <w:ilvl w:val="0"/>
          <w:numId w:val="0"/>
        </w:numPr>
        <w:bidi w:val="0"/>
        <w:ind w:start="707" w:hanging="0"/>
        <w:jc w:val="start"/>
        <w:rPr/>
      </w:pPr>
      <w:r>
        <w:rPr/>
        <w:t xml:space="preserve">The product is expected to run under any operating system that run explorer IE or other web browser and its successors or through a web browser. </w:t>
      </w:r>
    </w:p>
    <w:p>
      <w:pPr>
        <w:pStyle w:val="TextBody"/>
        <w:numPr>
          <w:ilvl w:val="0"/>
          <w:numId w:val="0"/>
        </w:numPr>
        <w:bidi w:val="0"/>
        <w:ind w:start="707" w:hanging="0"/>
        <w:jc w:val="start"/>
        <w:rPr/>
      </w:pPr>
      <w:r>
        <w:rPr/>
        <w:t xml:space="preserve">– </w:t>
      </w:r>
      <w:r>
        <w:rPr/>
        <w:t xml:space="preserve">Security Requirements </w:t>
      </w:r>
    </w:p>
    <w:p>
      <w:pPr>
        <w:pStyle w:val="TextBody"/>
        <w:numPr>
          <w:ilvl w:val="0"/>
          <w:numId w:val="0"/>
        </w:numPr>
        <w:bidi w:val="0"/>
        <w:ind w:start="707" w:hanging="0"/>
        <w:jc w:val="start"/>
        <w:rPr/>
      </w:pPr>
      <w:r>
        <w:rPr/>
        <w:t xml:space="preserve">a. Access requirements </w:t>
      </w:r>
    </w:p>
    <w:p>
      <w:pPr>
        <w:pStyle w:val="TextBody"/>
        <w:numPr>
          <w:ilvl w:val="0"/>
          <w:numId w:val="0"/>
        </w:numPr>
        <w:bidi w:val="0"/>
        <w:ind w:start="707" w:hanging="0"/>
        <w:jc w:val="start"/>
        <w:rPr/>
      </w:pPr>
      <w:r>
        <w:rPr/>
        <w:t xml:space="preserve">Anyone have ability to enter the system (admin or customer) each one have its own password and user name. The customer can retrieve and create a new orders and the admin can enter new product and can see the customer orders. Each one has its own page. </w:t>
      </w:r>
    </w:p>
    <w:p>
      <w:pPr>
        <w:pStyle w:val="TextBody"/>
        <w:numPr>
          <w:ilvl w:val="0"/>
          <w:numId w:val="0"/>
        </w:numPr>
        <w:bidi w:val="0"/>
        <w:ind w:start="707" w:hanging="0"/>
        <w:jc w:val="start"/>
        <w:rPr/>
      </w:pPr>
      <w:r>
        <w:rPr/>
        <w:t xml:space="preserve">b. Integrity requirements </w:t>
      </w:r>
    </w:p>
    <w:p>
      <w:pPr>
        <w:pStyle w:val="TextBody"/>
        <w:numPr>
          <w:ilvl w:val="0"/>
          <w:numId w:val="0"/>
        </w:numPr>
        <w:bidi w:val="0"/>
        <w:ind w:start="707" w:hanging="0"/>
        <w:jc w:val="start"/>
        <w:rPr/>
      </w:pPr>
      <w:r>
        <w:rPr/>
        <w:t xml:space="preserve">Wherever possible, system will prevent incorrect data from being introduced and shall protect itself from accidental misuse. </w:t>
      </w:r>
    </w:p>
    <w:p>
      <w:pPr>
        <w:pStyle w:val="TextBody"/>
        <w:numPr>
          <w:ilvl w:val="0"/>
          <w:numId w:val="0"/>
        </w:numPr>
        <w:bidi w:val="0"/>
        <w:ind w:start="707" w:hanging="0"/>
        <w:jc w:val="start"/>
        <w:rPr/>
      </w:pPr>
      <w:r>
        <w:rPr/>
        <w:t xml:space="preserve">In the event of lost integrity, complete system (and settings), data, and most recent current Orders will be reloaded from backup source. This may be a manual process analogous to opening a previous copy of a data after system has crashed. </w:t>
      </w:r>
    </w:p>
    <w:p>
      <w:pPr>
        <w:pStyle w:val="TextBody"/>
        <w:numPr>
          <w:ilvl w:val="0"/>
          <w:numId w:val="0"/>
        </w:numPr>
        <w:bidi w:val="0"/>
        <w:ind w:start="707" w:hanging="0"/>
        <w:jc w:val="start"/>
        <w:rPr/>
      </w:pPr>
      <w:r>
        <w:rPr/>
        <w:t xml:space="preserve">c. Privacy requirements </w:t>
      </w:r>
    </w:p>
    <w:p>
      <w:pPr>
        <w:pStyle w:val="TextBody"/>
        <w:numPr>
          <w:ilvl w:val="0"/>
          <w:numId w:val="0"/>
        </w:numPr>
        <w:bidi w:val="0"/>
        <w:ind w:start="707" w:hanging="0"/>
        <w:jc w:val="start"/>
        <w:rPr/>
      </w:pPr>
      <w:r>
        <w:rPr/>
        <w:t xml:space="preserve">The Customer and Order information will be entered into the program and stored. This program will need to be kept on a PC that has adequate security. The program is not providing security. </w:t>
      </w:r>
    </w:p>
    <w:p>
      <w:pPr>
        <w:pStyle w:val="TextBody"/>
        <w:numPr>
          <w:ilvl w:val="0"/>
          <w:numId w:val="0"/>
        </w:numPr>
        <w:bidi w:val="0"/>
        <w:ind w:start="707" w:hanging="0"/>
        <w:jc w:val="start"/>
        <w:rPr/>
      </w:pPr>
      <w:r>
        <w:rPr/>
        <w:t xml:space="preserve">-Cultural and Political Requirements </w:t>
      </w:r>
    </w:p>
    <w:p>
      <w:pPr>
        <w:pStyle w:val="TextBody"/>
        <w:numPr>
          <w:ilvl w:val="0"/>
          <w:numId w:val="0"/>
        </w:numPr>
        <w:bidi w:val="0"/>
        <w:ind w:start="707" w:hanging="0"/>
        <w:jc w:val="start"/>
        <w:rPr/>
      </w:pPr>
      <w:r>
        <w:rPr/>
        <w:t xml:space="preserve">The system will not account for holidays or multilingual display. </w:t>
      </w:r>
    </w:p>
    <w:p>
      <w:pPr>
        <w:pStyle w:val="Heading3"/>
        <w:numPr>
          <w:ilvl w:val="0"/>
          <w:numId w:val="0"/>
        </w:numPr>
        <w:bidi w:val="0"/>
        <w:ind w:start="2121" w:hanging="0"/>
        <w:jc w:val="start"/>
        <w:rPr/>
      </w:pPr>
      <w:r>
        <w:rPr/>
        <w:t xml:space="preserve">3. 3 Users of the OSS: </w:t>
      </w:r>
    </w:p>
    <w:p>
      <w:pPr>
        <w:pStyle w:val="TextBody"/>
        <w:numPr>
          <w:ilvl w:val="0"/>
          <w:numId w:val="0"/>
        </w:numPr>
        <w:bidi w:val="0"/>
        <w:ind w:start="707" w:hanging="0"/>
        <w:jc w:val="start"/>
        <w:rPr/>
      </w:pPr>
      <w:r>
        <w:rPr/>
        <w:t xml:space="preserve">Potential users of this system are administrators and Customers of OSS. The Customer will enter the required information in the Order form. Also, the admin must fill his form with required information. However, the Customer will register themselves, enter constraints into the software, and build Orders. The administrator will have familiarity with the way the Order should be filled. The Customer will be anywhere from a novice with using computer programs to an expert. </w:t>
      </w:r>
    </w:p>
    <w:p>
      <w:pPr>
        <w:pStyle w:val="Heading3"/>
        <w:numPr>
          <w:ilvl w:val="0"/>
          <w:numId w:val="0"/>
        </w:numPr>
        <w:bidi w:val="0"/>
        <w:ind w:start="2121" w:hanging="0"/>
        <w:jc w:val="start"/>
        <w:rPr/>
      </w:pPr>
      <w:r>
        <w:rPr/>
        <w:t xml:space="preserve">3. 4 The proposed system design </w:t>
      </w:r>
    </w:p>
    <w:p>
      <w:pPr>
        <w:pStyle w:val="TextBody"/>
        <w:numPr>
          <w:ilvl w:val="0"/>
          <w:numId w:val="0"/>
        </w:numPr>
        <w:bidi w:val="0"/>
        <w:ind w:start="707" w:hanging="0"/>
        <w:jc w:val="start"/>
        <w:rPr/>
      </w:pPr>
      <w:r>
        <w:rPr/>
        <w:t xml:space="preserve">In the proposed system design the customer will select category of product and after that the system will show him all product under this category. Customer will select the product and also select the wanted quantity and add this product to the cart shopping. The system automatically will show all cart products with their price and quantity and the total for each product and also the net total for all orders. The proposed system consists of the </w:t>
      </w:r>
    </w:p>
    <w:p>
      <w:pPr>
        <w:pStyle w:val="TextBody"/>
        <w:numPr>
          <w:ilvl w:val="1"/>
          <w:numId w:val="1"/>
        </w:numPr>
        <w:tabs>
          <w:tab w:val="clear" w:pos="1134"/>
          <w:tab w:val="left" w:pos="1414" w:leader="none"/>
        </w:tabs>
        <w:bidi w:val="0"/>
        <w:spacing w:before="0" w:after="0"/>
        <w:ind w:start="1414" w:hanging="283"/>
        <w:jc w:val="start"/>
        <w:rPr/>
      </w:pPr>
      <w:r>
        <w:rPr/>
        <w:t xml:space="preserve">Order Page </w:t>
      </w:r>
    </w:p>
    <w:p>
      <w:pPr>
        <w:pStyle w:val="TextBody"/>
        <w:numPr>
          <w:ilvl w:val="1"/>
          <w:numId w:val="1"/>
        </w:numPr>
        <w:tabs>
          <w:tab w:val="clear" w:pos="1134"/>
          <w:tab w:val="left" w:pos="1414" w:leader="none"/>
        </w:tabs>
        <w:bidi w:val="0"/>
        <w:spacing w:before="0" w:after="0"/>
        <w:ind w:start="1414" w:hanging="283"/>
        <w:jc w:val="start"/>
        <w:rPr/>
      </w:pPr>
      <w:r>
        <w:rPr/>
        <w:t xml:space="preserve">Register Page </w:t>
      </w:r>
    </w:p>
    <w:p>
      <w:pPr>
        <w:pStyle w:val="TextBody"/>
        <w:numPr>
          <w:ilvl w:val="1"/>
          <w:numId w:val="1"/>
        </w:numPr>
        <w:tabs>
          <w:tab w:val="clear" w:pos="1134"/>
          <w:tab w:val="left" w:pos="1414" w:leader="none"/>
        </w:tabs>
        <w:bidi w:val="0"/>
        <w:spacing w:before="0" w:after="0"/>
        <w:ind w:start="1414" w:hanging="283"/>
        <w:jc w:val="start"/>
        <w:rPr/>
      </w:pPr>
      <w:r>
        <w:rPr/>
        <w:t xml:space="preserve">Product Page </w:t>
      </w:r>
    </w:p>
    <w:p>
      <w:pPr>
        <w:pStyle w:val="TextBody"/>
        <w:numPr>
          <w:ilvl w:val="1"/>
          <w:numId w:val="1"/>
        </w:numPr>
        <w:tabs>
          <w:tab w:val="clear" w:pos="1134"/>
          <w:tab w:val="left" w:pos="1414" w:leader="none"/>
        </w:tabs>
        <w:bidi w:val="0"/>
        <w:spacing w:before="0" w:after="0"/>
        <w:ind w:start="1414" w:hanging="283"/>
        <w:jc w:val="start"/>
        <w:rPr/>
      </w:pPr>
      <w:r>
        <w:rPr/>
        <w:t xml:space="preserve">Admin pages </w:t>
      </w:r>
    </w:p>
    <w:p>
      <w:pPr>
        <w:pStyle w:val="TextBody"/>
        <w:numPr>
          <w:ilvl w:val="1"/>
          <w:numId w:val="1"/>
        </w:numPr>
        <w:tabs>
          <w:tab w:val="clear" w:pos="1134"/>
          <w:tab w:val="left" w:pos="1414" w:leader="none"/>
        </w:tabs>
        <w:bidi w:val="0"/>
        <w:spacing w:before="0" w:after="0"/>
        <w:ind w:start="1414" w:hanging="283"/>
        <w:jc w:val="start"/>
        <w:rPr/>
      </w:pPr>
      <w:r>
        <w:rPr/>
        <w:t xml:space="preserve">Category Pages </w:t>
      </w:r>
    </w:p>
    <w:p>
      <w:pPr>
        <w:pStyle w:val="TextBody"/>
        <w:numPr>
          <w:ilvl w:val="1"/>
          <w:numId w:val="1"/>
        </w:numPr>
        <w:tabs>
          <w:tab w:val="clear" w:pos="1134"/>
          <w:tab w:val="left" w:pos="1414" w:leader="none"/>
        </w:tabs>
        <w:bidi w:val="0"/>
        <w:ind w:start="1414" w:hanging="283"/>
        <w:jc w:val="start"/>
        <w:rPr/>
      </w:pPr>
      <w:r>
        <w:rPr/>
        <w:t xml:space="preserve">ASP. NET: </w:t>
      </w:r>
    </w:p>
    <w:p>
      <w:pPr>
        <w:pStyle w:val="TextBody"/>
        <w:numPr>
          <w:ilvl w:val="0"/>
          <w:numId w:val="0"/>
        </w:numPr>
        <w:bidi w:val="0"/>
        <w:ind w:start="707" w:hanging="0"/>
        <w:jc w:val="start"/>
        <w:rPr/>
      </w:pPr>
      <w:r>
        <w:rPr/>
        <w:t xml:space="preserve">Prior to the advent of ASP. NET, three main technologies and platforms were available to develop Web applications: ASP, Java Server Pages (JSP), and the open source Web platform commonly referred to as LAMP (Linux plus Apache plus MySQL plus either Perl, Python, or PHP as the Programming language). [5] </w:t>
      </w:r>
    </w:p>
    <w:p>
      <w:pPr>
        <w:pStyle w:val="Heading3"/>
        <w:numPr>
          <w:ilvl w:val="0"/>
          <w:numId w:val="0"/>
        </w:numPr>
        <w:bidi w:val="0"/>
        <w:ind w:start="2121" w:hanging="0"/>
        <w:jc w:val="start"/>
        <w:rPr/>
      </w:pPr>
      <w:r>
        <w:rPr/>
        <w:t xml:space="preserve">Visual Studio: </w:t>
      </w:r>
    </w:p>
    <w:p>
      <w:pPr>
        <w:pStyle w:val="TextBody"/>
        <w:numPr>
          <w:ilvl w:val="0"/>
          <w:numId w:val="0"/>
        </w:numPr>
        <w:bidi w:val="0"/>
        <w:ind w:start="707" w:hanging="0"/>
        <w:jc w:val="start"/>
        <w:rPr/>
      </w:pPr>
      <w:r>
        <w:rPr/>
        <w:t xml:space="preserve">Visual Studio is a container environment that integrates the functionality of multiple visual designers. You have a designer for building Windows applications, one for building Web sites, one for building Windows Communication Foundation (WCF) services, and so on. All items required by your work-such as references, connectors to data sources, folders, and files-are grouped at two levels: solutions and projects. A solution container contains multiple projects, whereas a project container typically stores multiple items. Using these containers, you manage for your solution as a whole or for individual projects. Each item in the project displays its own set of properties though a secondary through a secondary window-the properties window.[6] </w:t>
      </w:r>
    </w:p>
    <w:p>
      <w:pPr>
        <w:pStyle w:val="Heading3"/>
        <w:numPr>
          <w:ilvl w:val="0"/>
          <w:numId w:val="0"/>
        </w:numPr>
        <w:bidi w:val="0"/>
        <w:ind w:start="2121" w:hanging="0"/>
        <w:jc w:val="start"/>
        <w:rPr/>
      </w:pPr>
      <w:r>
        <w:rPr/>
        <w:t xml:space="preserve">User Function </w:t>
      </w:r>
    </w:p>
    <w:p>
      <w:pPr>
        <w:pStyle w:val="TextBody"/>
        <w:numPr>
          <w:ilvl w:val="1"/>
          <w:numId w:val="1"/>
        </w:numPr>
        <w:tabs>
          <w:tab w:val="clear" w:pos="1134"/>
          <w:tab w:val="left" w:pos="1414" w:leader="none"/>
        </w:tabs>
        <w:bidi w:val="0"/>
        <w:spacing w:before="0" w:after="0"/>
        <w:ind w:start="1414" w:hanging="283"/>
        <w:jc w:val="start"/>
        <w:rPr/>
      </w:pPr>
      <w:r>
        <w:rPr/>
        <w:t xml:space="preserve">RegisteredUser : (Customer, Administrator) </w:t>
      </w:r>
    </w:p>
    <w:p>
      <w:pPr>
        <w:pStyle w:val="TextBody"/>
        <w:numPr>
          <w:ilvl w:val="1"/>
          <w:numId w:val="1"/>
        </w:numPr>
        <w:tabs>
          <w:tab w:val="clear" w:pos="1134"/>
          <w:tab w:val="left" w:pos="1414" w:leader="none"/>
        </w:tabs>
        <w:bidi w:val="0"/>
        <w:spacing w:before="0" w:after="0"/>
        <w:ind w:start="1414" w:hanging="283"/>
        <w:jc w:val="start"/>
        <w:rPr/>
      </w:pPr>
      <w:r>
        <w:rPr/>
        <w:t xml:space="preserve">Loginsystem (Username &amp; Password) </w:t>
      </w:r>
    </w:p>
    <w:p>
      <w:pPr>
        <w:pStyle w:val="TextBody"/>
        <w:numPr>
          <w:ilvl w:val="1"/>
          <w:numId w:val="1"/>
        </w:numPr>
        <w:tabs>
          <w:tab w:val="clear" w:pos="1134"/>
          <w:tab w:val="left" w:pos="1414" w:leader="none"/>
        </w:tabs>
        <w:bidi w:val="0"/>
        <w:spacing w:before="0" w:after="0"/>
        <w:ind w:start="1414" w:hanging="283"/>
        <w:jc w:val="start"/>
        <w:rPr/>
      </w:pPr>
      <w:r>
        <w:rPr/>
        <w:t xml:space="preserve">Customer </w:t>
      </w:r>
    </w:p>
    <w:p>
      <w:pPr>
        <w:pStyle w:val="TextBody"/>
        <w:numPr>
          <w:ilvl w:val="2"/>
          <w:numId w:val="1"/>
        </w:numPr>
        <w:tabs>
          <w:tab w:val="clear" w:pos="1134"/>
          <w:tab w:val="left" w:pos="2121" w:leader="none"/>
        </w:tabs>
        <w:bidi w:val="0"/>
        <w:spacing w:before="0" w:after="0"/>
        <w:ind w:start="2121" w:hanging="283"/>
        <w:jc w:val="start"/>
        <w:rPr/>
      </w:pPr>
      <w:r>
        <w:rPr/>
        <w:t xml:space="preserve">Fill the Form (with the required Customer Information) </w:t>
      </w:r>
    </w:p>
    <w:p>
      <w:pPr>
        <w:pStyle w:val="TextBody"/>
        <w:numPr>
          <w:ilvl w:val="2"/>
          <w:numId w:val="1"/>
        </w:numPr>
        <w:tabs>
          <w:tab w:val="clear" w:pos="1134"/>
          <w:tab w:val="left" w:pos="2121" w:leader="none"/>
        </w:tabs>
        <w:bidi w:val="0"/>
        <w:spacing w:before="0" w:after="0"/>
        <w:ind w:start="2121" w:hanging="283"/>
        <w:jc w:val="start"/>
        <w:rPr/>
      </w:pPr>
      <w:r>
        <w:rPr/>
        <w:t xml:space="preserve">Display Old Orders&amp; select one of them to display it’s items </w:t>
      </w:r>
    </w:p>
    <w:p>
      <w:pPr>
        <w:pStyle w:val="TextBody"/>
        <w:numPr>
          <w:ilvl w:val="2"/>
          <w:numId w:val="1"/>
        </w:numPr>
        <w:tabs>
          <w:tab w:val="clear" w:pos="1134"/>
          <w:tab w:val="left" w:pos="2121" w:leader="none"/>
        </w:tabs>
        <w:bidi w:val="0"/>
        <w:spacing w:before="0" w:after="0"/>
        <w:ind w:start="2121" w:hanging="283"/>
        <w:jc w:val="start"/>
        <w:rPr/>
      </w:pPr>
      <w:r>
        <w:rPr/>
        <w:t xml:space="preserve">Start New Orders &amp; select required product and quantity </w:t>
      </w:r>
    </w:p>
    <w:p>
      <w:pPr>
        <w:pStyle w:val="TextBody"/>
        <w:numPr>
          <w:ilvl w:val="2"/>
          <w:numId w:val="1"/>
        </w:numPr>
        <w:tabs>
          <w:tab w:val="clear" w:pos="1134"/>
          <w:tab w:val="left" w:pos="2121" w:leader="none"/>
        </w:tabs>
        <w:bidi w:val="0"/>
        <w:ind w:start="2121" w:hanging="283"/>
        <w:jc w:val="start"/>
        <w:rPr/>
      </w:pPr>
      <w:r>
        <w:rPr/>
        <w:t xml:space="preserve">Fill Payment Details and send order </w:t>
      </w:r>
    </w:p>
    <w:p>
      <w:pPr>
        <w:pStyle w:val="Heading3"/>
        <w:numPr>
          <w:ilvl w:val="0"/>
          <w:numId w:val="0"/>
        </w:numPr>
        <w:bidi w:val="0"/>
        <w:ind w:start="2121" w:hanging="0"/>
        <w:jc w:val="start"/>
        <w:rPr/>
      </w:pPr>
      <w:r>
        <w:rPr/>
        <w:t xml:space="preserve">4. Administrator </w:t>
      </w:r>
    </w:p>
    <w:p>
      <w:pPr>
        <w:pStyle w:val="TextBody"/>
        <w:numPr>
          <w:ilvl w:val="1"/>
          <w:numId w:val="1"/>
        </w:numPr>
        <w:tabs>
          <w:tab w:val="clear" w:pos="1134"/>
          <w:tab w:val="left" w:pos="1414" w:leader="none"/>
        </w:tabs>
        <w:bidi w:val="0"/>
        <w:spacing w:before="0" w:after="0"/>
        <w:ind w:start="1414" w:hanging="283"/>
        <w:jc w:val="start"/>
        <w:rPr/>
      </w:pPr>
      <w:r>
        <w:rPr/>
        <w:t xml:space="preserve">Display Product Details and add new products. </w:t>
      </w:r>
    </w:p>
    <w:p>
      <w:pPr>
        <w:pStyle w:val="TextBody"/>
        <w:numPr>
          <w:ilvl w:val="1"/>
          <w:numId w:val="1"/>
        </w:numPr>
        <w:tabs>
          <w:tab w:val="clear" w:pos="1134"/>
          <w:tab w:val="left" w:pos="1414" w:leader="none"/>
        </w:tabs>
        <w:bidi w:val="0"/>
        <w:spacing w:before="0" w:after="0"/>
        <w:ind w:start="1414" w:hanging="283"/>
        <w:jc w:val="start"/>
        <w:rPr/>
      </w:pPr>
      <w:r>
        <w:rPr/>
        <w:t xml:space="preserve">Display Category list and can add/modify theme. </w:t>
      </w:r>
    </w:p>
    <w:p>
      <w:pPr>
        <w:pStyle w:val="TextBody"/>
        <w:numPr>
          <w:ilvl w:val="1"/>
          <w:numId w:val="1"/>
        </w:numPr>
        <w:tabs>
          <w:tab w:val="clear" w:pos="1134"/>
          <w:tab w:val="left" w:pos="1414" w:leader="none"/>
        </w:tabs>
        <w:bidi w:val="0"/>
        <w:spacing w:before="0" w:after="0"/>
        <w:ind w:start="1414" w:hanging="283"/>
        <w:jc w:val="start"/>
        <w:rPr/>
      </w:pPr>
      <w:r>
        <w:rPr/>
        <w:t xml:space="preserve">Create, Modify &amp; Display main category. </w:t>
      </w:r>
    </w:p>
    <w:p>
      <w:pPr>
        <w:pStyle w:val="TextBody"/>
        <w:numPr>
          <w:ilvl w:val="1"/>
          <w:numId w:val="1"/>
        </w:numPr>
        <w:tabs>
          <w:tab w:val="clear" w:pos="1134"/>
          <w:tab w:val="left" w:pos="1414" w:leader="none"/>
        </w:tabs>
        <w:bidi w:val="0"/>
        <w:spacing w:before="0" w:after="0"/>
        <w:ind w:start="1414" w:hanging="283"/>
        <w:jc w:val="start"/>
        <w:rPr/>
      </w:pPr>
      <w:r>
        <w:rPr/>
        <w:t xml:space="preserve">Create Modify &amp; Display payment type. </w:t>
      </w:r>
    </w:p>
    <w:p>
      <w:pPr>
        <w:pStyle w:val="TextBody"/>
        <w:numPr>
          <w:ilvl w:val="1"/>
          <w:numId w:val="1"/>
        </w:numPr>
        <w:tabs>
          <w:tab w:val="clear" w:pos="1134"/>
          <w:tab w:val="left" w:pos="1414" w:leader="none"/>
        </w:tabs>
        <w:bidi w:val="0"/>
        <w:spacing w:before="0" w:after="0"/>
        <w:ind w:start="1414" w:hanging="283"/>
        <w:jc w:val="start"/>
        <w:rPr/>
      </w:pPr>
      <w:r>
        <w:rPr/>
        <w:t xml:space="preserve">Register new admin employee (CreatesuserID’sfortheadmin and Employeesinordertologin). </w:t>
      </w:r>
    </w:p>
    <w:p>
      <w:pPr>
        <w:pStyle w:val="TextBody"/>
        <w:numPr>
          <w:ilvl w:val="1"/>
          <w:numId w:val="1"/>
        </w:numPr>
        <w:tabs>
          <w:tab w:val="clear" w:pos="1134"/>
          <w:tab w:val="left" w:pos="1414" w:leader="none"/>
        </w:tabs>
        <w:bidi w:val="0"/>
        <w:spacing w:before="0" w:after="0"/>
        <w:ind w:start="1414" w:hanging="283"/>
        <w:jc w:val="start"/>
        <w:rPr/>
      </w:pPr>
      <w:r>
        <w:rPr/>
        <w:t xml:space="preserve">Change current user password after log in. </w:t>
      </w:r>
    </w:p>
    <w:p>
      <w:pPr>
        <w:pStyle w:val="TextBody"/>
        <w:numPr>
          <w:ilvl w:val="1"/>
          <w:numId w:val="1"/>
        </w:numPr>
        <w:tabs>
          <w:tab w:val="clear" w:pos="1134"/>
          <w:tab w:val="left" w:pos="1414" w:leader="none"/>
        </w:tabs>
        <w:bidi w:val="0"/>
        <w:spacing w:before="0" w:after="0"/>
        <w:ind w:start="1414" w:hanging="283"/>
        <w:jc w:val="start"/>
        <w:rPr/>
      </w:pPr>
      <w:r>
        <w:rPr/>
        <w:t xml:space="preserve">Display customer orders. </w:t>
      </w:r>
    </w:p>
    <w:p>
      <w:pPr>
        <w:pStyle w:val="TextBody"/>
        <w:numPr>
          <w:ilvl w:val="1"/>
          <w:numId w:val="1"/>
        </w:numPr>
        <w:tabs>
          <w:tab w:val="clear" w:pos="1134"/>
          <w:tab w:val="left" w:pos="1414" w:leader="none"/>
        </w:tabs>
        <w:bidi w:val="0"/>
        <w:ind w:start="1414" w:hanging="283"/>
        <w:jc w:val="start"/>
        <w:rPr/>
      </w:pPr>
      <w:r>
        <w:rPr/>
        <w:t xml:space="preserve">Create, Modify &amp; Display Country Information. </w:t>
      </w:r>
    </w:p>
    <w:p>
      <w:pPr>
        <w:pStyle w:val="Heading3"/>
        <w:numPr>
          <w:ilvl w:val="0"/>
          <w:numId w:val="0"/>
        </w:numPr>
        <w:bidi w:val="0"/>
        <w:ind w:start="2121" w:hanging="0"/>
        <w:jc w:val="start"/>
        <w:rPr/>
      </w:pPr>
      <w:r>
        <w:rPr/>
        <w:t xml:space="preserve">SCHEMA </w:t>
      </w:r>
    </w:p>
    <w:p>
      <w:pPr>
        <w:pStyle w:val="TextBody"/>
        <w:numPr>
          <w:ilvl w:val="0"/>
          <w:numId w:val="0"/>
        </w:numPr>
        <w:bidi w:val="0"/>
        <w:ind w:start="707" w:hanging="0"/>
        <w:jc w:val="start"/>
        <w:rPr/>
      </w:pPr>
      <w:r>
        <w:rPr/>
        <w:t xml:space="preserve">Products </w:t>
      </w:r>
    </w:p>
    <w:tbl>
      <w:tblPr>
        <w:tblW w:w="10090" w:type="dxa"/>
        <w:jc w:val="start"/>
        <w:tblInd w:w="707" w:type="dxa"/>
        <w:tblLayout w:type="fixed"/>
        <w:tblCellMar>
          <w:top w:w="28" w:type="dxa"/>
          <w:start w:w="28" w:type="dxa"/>
          <w:bottom w:w="28" w:type="dxa"/>
          <w:end w:w="28" w:type="dxa"/>
        </w:tblCellMar>
      </w:tblPr>
      <w:tblGrid>
        <w:gridCol w:w="1036"/>
        <w:gridCol w:w="1021"/>
        <w:gridCol w:w="1261"/>
        <w:gridCol w:w="1201"/>
        <w:gridCol w:w="1291"/>
        <w:gridCol w:w="706"/>
        <w:gridCol w:w="931"/>
        <w:gridCol w:w="706"/>
        <w:gridCol w:w="1021"/>
        <w:gridCol w:w="916"/>
      </w:tblGrid>
      <w:tr>
        <w:trPr/>
        <w:tc>
          <w:tcPr>
            <w:tcW w:w="1036" w:type="dxa"/>
            <w:tcBorders/>
            <w:vAlign w:val="center"/>
          </w:tcPr>
          <w:p>
            <w:pPr>
              <w:pStyle w:val="TableContents"/>
              <w:bidi w:val="0"/>
              <w:spacing w:before="0" w:after="283"/>
              <w:jc w:val="start"/>
              <w:rPr/>
            </w:pPr>
            <w:r>
              <w:rPr/>
              <w:t xml:space="preserve">Product_ </w:t>
              <w:br/>
              <w:t xml:space="preserve">ID (PK) </w:t>
            </w:r>
          </w:p>
        </w:tc>
        <w:tc>
          <w:tcPr>
            <w:tcW w:w="1021" w:type="dxa"/>
            <w:tcBorders/>
            <w:vAlign w:val="center"/>
          </w:tcPr>
          <w:p>
            <w:pPr>
              <w:pStyle w:val="TableContents"/>
              <w:bidi w:val="0"/>
              <w:spacing w:before="0" w:after="283"/>
              <w:jc w:val="start"/>
              <w:rPr/>
            </w:pPr>
            <w:r>
              <w:rPr/>
              <w:t xml:space="preserve">Product_ </w:t>
              <w:br/>
              <w:t xml:space="preserve">name </w:t>
            </w:r>
          </w:p>
        </w:tc>
        <w:tc>
          <w:tcPr>
            <w:tcW w:w="1261" w:type="dxa"/>
            <w:tcBorders/>
            <w:vAlign w:val="center"/>
          </w:tcPr>
          <w:p>
            <w:pPr>
              <w:pStyle w:val="TableContents"/>
              <w:bidi w:val="0"/>
              <w:spacing w:before="0" w:after="283"/>
              <w:jc w:val="start"/>
              <w:rPr/>
            </w:pPr>
            <w:r>
              <w:rPr/>
              <w:t xml:space="preserve">Product_ </w:t>
              <w:br/>
              <w:t xml:space="preserve">Description </w:t>
            </w:r>
          </w:p>
        </w:tc>
        <w:tc>
          <w:tcPr>
            <w:tcW w:w="1201" w:type="dxa"/>
            <w:tcBorders/>
            <w:vAlign w:val="center"/>
          </w:tcPr>
          <w:p>
            <w:pPr>
              <w:pStyle w:val="TableContents"/>
              <w:bidi w:val="0"/>
              <w:spacing w:before="0" w:after="283"/>
              <w:jc w:val="start"/>
              <w:rPr/>
            </w:pPr>
            <w:r>
              <w:rPr/>
              <w:t xml:space="preserve">CountryID </w:t>
            </w:r>
          </w:p>
        </w:tc>
        <w:tc>
          <w:tcPr>
            <w:tcW w:w="1291" w:type="dxa"/>
            <w:tcBorders/>
            <w:vAlign w:val="center"/>
          </w:tcPr>
          <w:p>
            <w:pPr>
              <w:pStyle w:val="TableContents"/>
              <w:bidi w:val="0"/>
              <w:spacing w:before="0" w:after="283"/>
              <w:jc w:val="start"/>
              <w:rPr/>
            </w:pPr>
            <w:r>
              <w:rPr/>
              <w:t xml:space="preserve">CategoryID </w:t>
            </w:r>
          </w:p>
        </w:tc>
        <w:tc>
          <w:tcPr>
            <w:tcW w:w="706" w:type="dxa"/>
            <w:tcBorders/>
            <w:vAlign w:val="center"/>
          </w:tcPr>
          <w:p>
            <w:pPr>
              <w:pStyle w:val="TableContents"/>
              <w:bidi w:val="0"/>
              <w:spacing w:before="0" w:after="283"/>
              <w:jc w:val="start"/>
              <w:rPr/>
            </w:pPr>
            <w:r>
              <w:rPr/>
              <w:t xml:space="preserve">Unit_ </w:t>
              <w:br/>
              <w:t xml:space="preserve">price </w:t>
            </w:r>
          </w:p>
        </w:tc>
        <w:tc>
          <w:tcPr>
            <w:tcW w:w="931" w:type="dxa"/>
            <w:tcBorders/>
            <w:vAlign w:val="center"/>
          </w:tcPr>
          <w:p>
            <w:pPr>
              <w:pStyle w:val="TableContents"/>
              <w:bidi w:val="0"/>
              <w:spacing w:before="0" w:after="283"/>
              <w:jc w:val="start"/>
              <w:rPr/>
            </w:pPr>
            <w:r>
              <w:rPr/>
              <w:t xml:space="preserve">Balance </w:t>
              <w:br/>
              <w:t xml:space="preserve">_Qty </w:t>
            </w:r>
          </w:p>
        </w:tc>
        <w:tc>
          <w:tcPr>
            <w:tcW w:w="706" w:type="dxa"/>
            <w:tcBorders/>
            <w:vAlign w:val="center"/>
          </w:tcPr>
          <w:p>
            <w:pPr>
              <w:pStyle w:val="TableContents"/>
              <w:bidi w:val="0"/>
              <w:spacing w:before="0" w:after="283"/>
              <w:jc w:val="start"/>
              <w:rPr/>
            </w:pPr>
            <w:r>
              <w:rPr/>
              <w:t xml:space="preserve">Min_ </w:t>
              <w:br/>
              <w:t xml:space="preserve">Level </w:t>
            </w:r>
          </w:p>
        </w:tc>
        <w:tc>
          <w:tcPr>
            <w:tcW w:w="1021" w:type="dxa"/>
            <w:tcBorders/>
            <w:vAlign w:val="center"/>
          </w:tcPr>
          <w:p>
            <w:pPr>
              <w:pStyle w:val="TableContents"/>
              <w:bidi w:val="0"/>
              <w:spacing w:before="0" w:after="283"/>
              <w:jc w:val="start"/>
              <w:rPr/>
            </w:pPr>
            <w:r>
              <w:rPr/>
              <w:t xml:space="preserve">Max_ </w:t>
              <w:br/>
              <w:t xml:space="preserve">Discount </w:t>
            </w:r>
          </w:p>
        </w:tc>
        <w:tc>
          <w:tcPr>
            <w:tcW w:w="916" w:type="dxa"/>
            <w:tcBorders/>
            <w:vAlign w:val="center"/>
          </w:tcPr>
          <w:p>
            <w:pPr>
              <w:pStyle w:val="TableContents"/>
              <w:bidi w:val="0"/>
              <w:spacing w:before="0" w:after="283"/>
              <w:jc w:val="start"/>
              <w:rPr/>
            </w:pPr>
            <w:r>
              <w:rPr/>
              <w:t xml:space="preserve">Brand_ </w:t>
              <w:br/>
              <w:t xml:space="preserve">ID </w:t>
            </w:r>
          </w:p>
        </w:tc>
      </w:tr>
    </w:tbl>
    <w:p>
      <w:pPr>
        <w:pStyle w:val="TextBody"/>
        <w:numPr>
          <w:ilvl w:val="0"/>
          <w:numId w:val="0"/>
        </w:numPr>
        <w:bidi w:val="0"/>
        <w:ind w:start="707" w:hanging="0"/>
        <w:jc w:val="start"/>
        <w:rPr/>
      </w:pPr>
      <w:r>
        <w:rPr/>
        <w:t xml:space="preserve">Customer </w:t>
      </w:r>
    </w:p>
    <w:tbl>
      <w:tblPr>
        <w:tblW w:w="8844" w:type="dxa"/>
        <w:jc w:val="start"/>
        <w:tblInd w:w="707" w:type="dxa"/>
        <w:tblLayout w:type="fixed"/>
        <w:tblCellMar>
          <w:top w:w="28" w:type="dxa"/>
          <w:start w:w="28" w:type="dxa"/>
          <w:bottom w:w="28" w:type="dxa"/>
          <w:end w:w="28" w:type="dxa"/>
        </w:tblCellMar>
      </w:tblPr>
      <w:tblGrid>
        <w:gridCol w:w="1096"/>
        <w:gridCol w:w="1081"/>
        <w:gridCol w:w="946"/>
        <w:gridCol w:w="781"/>
        <w:gridCol w:w="841"/>
        <w:gridCol w:w="1051"/>
        <w:gridCol w:w="961"/>
        <w:gridCol w:w="961"/>
        <w:gridCol w:w="1126"/>
      </w:tblGrid>
      <w:tr>
        <w:trPr/>
        <w:tc>
          <w:tcPr>
            <w:tcW w:w="1096" w:type="dxa"/>
            <w:tcBorders/>
            <w:vAlign w:val="center"/>
          </w:tcPr>
          <w:p>
            <w:pPr>
              <w:pStyle w:val="TableContents"/>
              <w:bidi w:val="0"/>
              <w:jc w:val="start"/>
              <w:rPr/>
            </w:pPr>
            <w:r>
              <w:rPr/>
              <w:t xml:space="preserve">Customer </w:t>
              <w:br/>
              <w:t xml:space="preserve">_ID </w:t>
            </w:r>
          </w:p>
          <w:p>
            <w:pPr>
              <w:pStyle w:val="TableContents"/>
              <w:bidi w:val="0"/>
              <w:spacing w:before="0" w:after="283"/>
              <w:jc w:val="start"/>
              <w:rPr/>
            </w:pPr>
            <w:r>
              <w:rPr/>
              <w:t xml:space="preserve">(PK) </w:t>
            </w:r>
          </w:p>
        </w:tc>
        <w:tc>
          <w:tcPr>
            <w:tcW w:w="1081" w:type="dxa"/>
            <w:tcBorders/>
            <w:vAlign w:val="center"/>
          </w:tcPr>
          <w:p>
            <w:pPr>
              <w:pStyle w:val="TableContents"/>
              <w:bidi w:val="0"/>
              <w:spacing w:before="0" w:after="283"/>
              <w:jc w:val="start"/>
              <w:rPr/>
            </w:pPr>
            <w:r>
              <w:rPr/>
              <w:t xml:space="preserve">Customer </w:t>
              <w:br/>
              <w:t xml:space="preserve">_Name </w:t>
            </w:r>
          </w:p>
        </w:tc>
        <w:tc>
          <w:tcPr>
            <w:tcW w:w="946" w:type="dxa"/>
            <w:tcBorders/>
            <w:vAlign w:val="center"/>
          </w:tcPr>
          <w:p>
            <w:pPr>
              <w:pStyle w:val="TableContents"/>
              <w:bidi w:val="0"/>
              <w:spacing w:before="0" w:after="283"/>
              <w:jc w:val="start"/>
              <w:rPr/>
            </w:pPr>
            <w:r>
              <w:rPr/>
              <w:t xml:space="preserve">Address </w:t>
            </w:r>
          </w:p>
        </w:tc>
        <w:tc>
          <w:tcPr>
            <w:tcW w:w="781" w:type="dxa"/>
            <w:tcBorders/>
            <w:vAlign w:val="center"/>
          </w:tcPr>
          <w:p>
            <w:pPr>
              <w:pStyle w:val="TableContents"/>
              <w:bidi w:val="0"/>
              <w:spacing w:before="0" w:after="283"/>
              <w:jc w:val="start"/>
              <w:rPr/>
            </w:pPr>
            <w:r>
              <w:rPr/>
              <w:t xml:space="preserve">House </w:t>
              <w:br/>
              <w:t xml:space="preserve">_tel </w:t>
            </w:r>
          </w:p>
        </w:tc>
        <w:tc>
          <w:tcPr>
            <w:tcW w:w="841" w:type="dxa"/>
            <w:tcBorders/>
            <w:vAlign w:val="center"/>
          </w:tcPr>
          <w:p>
            <w:pPr>
              <w:pStyle w:val="TableContents"/>
              <w:bidi w:val="0"/>
              <w:spacing w:before="0" w:after="283"/>
              <w:jc w:val="start"/>
              <w:rPr/>
            </w:pPr>
            <w:r>
              <w:rPr/>
              <w:t xml:space="preserve">Mobile </w:t>
              <w:br/>
              <w:t xml:space="preserve">_tel </w:t>
            </w:r>
          </w:p>
        </w:tc>
        <w:tc>
          <w:tcPr>
            <w:tcW w:w="1051" w:type="dxa"/>
            <w:tcBorders/>
            <w:vAlign w:val="center"/>
          </w:tcPr>
          <w:p>
            <w:pPr>
              <w:pStyle w:val="TableContents"/>
              <w:bidi w:val="0"/>
              <w:spacing w:before="0" w:after="283"/>
              <w:jc w:val="start"/>
              <w:rPr/>
            </w:pPr>
            <w:r>
              <w:rPr/>
              <w:t xml:space="preserve">Work_tel </w:t>
            </w:r>
          </w:p>
        </w:tc>
        <w:tc>
          <w:tcPr>
            <w:tcW w:w="961" w:type="dxa"/>
            <w:tcBorders/>
            <w:vAlign w:val="center"/>
          </w:tcPr>
          <w:p>
            <w:pPr>
              <w:pStyle w:val="TableContents"/>
              <w:bidi w:val="0"/>
              <w:spacing w:before="0" w:after="283"/>
              <w:jc w:val="start"/>
              <w:rPr/>
            </w:pPr>
            <w:r>
              <w:rPr/>
              <w:t xml:space="preserve">Email_1 </w:t>
            </w:r>
          </w:p>
        </w:tc>
        <w:tc>
          <w:tcPr>
            <w:tcW w:w="961" w:type="dxa"/>
            <w:tcBorders/>
            <w:vAlign w:val="center"/>
          </w:tcPr>
          <w:p>
            <w:pPr>
              <w:pStyle w:val="TableContents"/>
              <w:bidi w:val="0"/>
              <w:spacing w:before="0" w:after="283"/>
              <w:jc w:val="start"/>
              <w:rPr/>
            </w:pPr>
            <w:r>
              <w:rPr/>
              <w:t xml:space="preserve">Email_2 </w:t>
            </w:r>
          </w:p>
        </w:tc>
        <w:tc>
          <w:tcPr>
            <w:tcW w:w="1126" w:type="dxa"/>
            <w:tcBorders/>
            <w:vAlign w:val="center"/>
          </w:tcPr>
          <w:p>
            <w:pPr>
              <w:pStyle w:val="TableContents"/>
              <w:bidi w:val="0"/>
              <w:spacing w:before="0" w:after="283"/>
              <w:jc w:val="start"/>
              <w:rPr/>
            </w:pPr>
            <w:r>
              <w:rPr/>
              <w:t xml:space="preserve">Customer </w:t>
              <w:br/>
              <w:t xml:space="preserve">_pwd </w:t>
            </w:r>
          </w:p>
        </w:tc>
      </w:tr>
    </w:tbl>
    <w:p>
      <w:pPr>
        <w:pStyle w:val="TextBody"/>
        <w:numPr>
          <w:ilvl w:val="0"/>
          <w:numId w:val="0"/>
        </w:numPr>
        <w:bidi w:val="0"/>
        <w:ind w:start="707" w:hanging="0"/>
        <w:jc w:val="start"/>
        <w:rPr/>
      </w:pPr>
      <w:r>
        <w:rPr/>
        <w:t xml:space="preserve">Orders </w:t>
      </w:r>
    </w:p>
    <w:tbl>
      <w:tblPr>
        <w:tblW w:w="9203" w:type="dxa"/>
        <w:jc w:val="start"/>
        <w:tblInd w:w="707" w:type="dxa"/>
        <w:tblLayout w:type="fixed"/>
        <w:tblCellMar>
          <w:top w:w="28" w:type="dxa"/>
          <w:start w:w="28" w:type="dxa"/>
          <w:bottom w:w="28" w:type="dxa"/>
          <w:end w:w="28" w:type="dxa"/>
        </w:tblCellMar>
      </w:tblPr>
      <w:tblGrid>
        <w:gridCol w:w="1111"/>
        <w:gridCol w:w="736"/>
        <w:gridCol w:w="1456"/>
        <w:gridCol w:w="991"/>
        <w:gridCol w:w="1246"/>
        <w:gridCol w:w="946"/>
        <w:gridCol w:w="1381"/>
        <w:gridCol w:w="1336"/>
      </w:tblGrid>
      <w:tr>
        <w:trPr/>
        <w:tc>
          <w:tcPr>
            <w:tcW w:w="1111" w:type="dxa"/>
            <w:tcBorders/>
            <w:vAlign w:val="center"/>
          </w:tcPr>
          <w:p>
            <w:pPr>
              <w:pStyle w:val="TableContents"/>
              <w:bidi w:val="0"/>
              <w:spacing w:before="0" w:after="283"/>
              <w:jc w:val="start"/>
              <w:rPr/>
            </w:pPr>
            <w:r>
              <w:rPr/>
              <w:t xml:space="preserve">Order_ID </w:t>
              <w:br/>
              <w:t xml:space="preserve">(PK) </w:t>
            </w:r>
          </w:p>
        </w:tc>
        <w:tc>
          <w:tcPr>
            <w:tcW w:w="736" w:type="dxa"/>
            <w:tcBorders/>
            <w:vAlign w:val="center"/>
          </w:tcPr>
          <w:p>
            <w:pPr>
              <w:pStyle w:val="TableContents"/>
              <w:bidi w:val="0"/>
              <w:spacing w:before="0" w:after="283"/>
              <w:jc w:val="start"/>
              <w:rPr/>
            </w:pPr>
            <w:r>
              <w:rPr/>
              <w:t xml:space="preserve">Order </w:t>
              <w:br/>
              <w:t xml:space="preserve">_Date </w:t>
            </w:r>
          </w:p>
        </w:tc>
        <w:tc>
          <w:tcPr>
            <w:tcW w:w="1456" w:type="dxa"/>
            <w:tcBorders/>
            <w:vAlign w:val="center"/>
          </w:tcPr>
          <w:p>
            <w:pPr>
              <w:pStyle w:val="TableContents"/>
              <w:bidi w:val="0"/>
              <w:jc w:val="start"/>
              <w:rPr/>
            </w:pPr>
            <w:r>
              <w:rPr/>
              <w:t xml:space="preserve">Customer_ID </w:t>
            </w:r>
          </w:p>
          <w:p>
            <w:pPr>
              <w:pStyle w:val="TableContents"/>
              <w:bidi w:val="0"/>
              <w:spacing w:before="0" w:after="283"/>
              <w:jc w:val="start"/>
              <w:rPr/>
            </w:pPr>
            <w:r>
              <w:rPr/>
              <w:t xml:space="preserve">(FK) </w:t>
            </w:r>
          </w:p>
        </w:tc>
        <w:tc>
          <w:tcPr>
            <w:tcW w:w="991" w:type="dxa"/>
            <w:tcBorders/>
            <w:vAlign w:val="center"/>
          </w:tcPr>
          <w:p>
            <w:pPr>
              <w:pStyle w:val="TableContents"/>
              <w:bidi w:val="0"/>
              <w:spacing w:before="0" w:after="283"/>
              <w:jc w:val="start"/>
              <w:rPr/>
            </w:pPr>
            <w:r>
              <w:rPr/>
              <w:t xml:space="preserve">Payment </w:t>
              <w:br/>
              <w:t xml:space="preserve">_Type </w:t>
            </w:r>
          </w:p>
        </w:tc>
        <w:tc>
          <w:tcPr>
            <w:tcW w:w="1246" w:type="dxa"/>
            <w:tcBorders/>
            <w:vAlign w:val="center"/>
          </w:tcPr>
          <w:p>
            <w:pPr>
              <w:pStyle w:val="TableContents"/>
              <w:bidi w:val="0"/>
              <w:spacing w:before="0" w:after="283"/>
              <w:jc w:val="start"/>
              <w:rPr/>
            </w:pPr>
            <w:r>
              <w:rPr/>
              <w:t xml:space="preserve">Card_Type </w:t>
            </w:r>
          </w:p>
        </w:tc>
        <w:tc>
          <w:tcPr>
            <w:tcW w:w="946" w:type="dxa"/>
            <w:tcBorders/>
            <w:vAlign w:val="center"/>
          </w:tcPr>
          <w:p>
            <w:pPr>
              <w:pStyle w:val="TableContents"/>
              <w:bidi w:val="0"/>
              <w:spacing w:before="0" w:after="283"/>
              <w:jc w:val="start"/>
              <w:rPr/>
            </w:pPr>
            <w:r>
              <w:rPr/>
              <w:t xml:space="preserve">Card_ </w:t>
              <w:br/>
              <w:t xml:space="preserve">Number </w:t>
            </w:r>
          </w:p>
        </w:tc>
        <w:tc>
          <w:tcPr>
            <w:tcW w:w="1381" w:type="dxa"/>
            <w:tcBorders/>
            <w:vAlign w:val="center"/>
          </w:tcPr>
          <w:p>
            <w:pPr>
              <w:pStyle w:val="TableContents"/>
              <w:bidi w:val="0"/>
              <w:spacing w:before="0" w:after="283"/>
              <w:jc w:val="start"/>
              <w:rPr/>
            </w:pPr>
            <w:r>
              <w:rPr/>
              <w:t xml:space="preserve">Expiry_Date </w:t>
            </w:r>
          </w:p>
        </w:tc>
        <w:tc>
          <w:tcPr>
            <w:tcW w:w="1336" w:type="dxa"/>
            <w:tcBorders/>
            <w:vAlign w:val="center"/>
          </w:tcPr>
          <w:p>
            <w:pPr>
              <w:pStyle w:val="TableContents"/>
              <w:bidi w:val="0"/>
              <w:spacing w:before="0" w:after="283"/>
              <w:jc w:val="start"/>
              <w:rPr/>
            </w:pPr>
            <w:r>
              <w:rPr/>
              <w:t xml:space="preserve">OrderStatus </w:t>
            </w:r>
          </w:p>
        </w:tc>
      </w:tr>
    </w:tbl>
    <w:p>
      <w:pPr>
        <w:pStyle w:val="TextBody"/>
        <w:numPr>
          <w:ilvl w:val="0"/>
          <w:numId w:val="0"/>
        </w:numPr>
        <w:bidi w:val="0"/>
        <w:ind w:start="707" w:hanging="0"/>
        <w:jc w:val="start"/>
        <w:rPr/>
      </w:pPr>
      <w:r>
        <w:rPr/>
        <w:t xml:space="preserve">Order Details </w:t>
      </w:r>
    </w:p>
    <w:tbl>
      <w:tblPr>
        <w:tblW w:w="7265" w:type="dxa"/>
        <w:jc w:val="start"/>
        <w:tblInd w:w="707" w:type="dxa"/>
        <w:tblLayout w:type="fixed"/>
        <w:tblCellMar>
          <w:top w:w="28" w:type="dxa"/>
          <w:start w:w="28" w:type="dxa"/>
          <w:bottom w:w="28" w:type="dxa"/>
          <w:end w:w="28" w:type="dxa"/>
        </w:tblCellMar>
      </w:tblPr>
      <w:tblGrid>
        <w:gridCol w:w="1636"/>
        <w:gridCol w:w="1801"/>
        <w:gridCol w:w="991"/>
        <w:gridCol w:w="1186"/>
        <w:gridCol w:w="1651"/>
      </w:tblGrid>
      <w:tr>
        <w:trPr/>
        <w:tc>
          <w:tcPr>
            <w:tcW w:w="1636" w:type="dxa"/>
            <w:tcBorders/>
            <w:vAlign w:val="center"/>
          </w:tcPr>
          <w:p>
            <w:pPr>
              <w:pStyle w:val="TableContents"/>
              <w:bidi w:val="0"/>
              <w:spacing w:before="0" w:after="283"/>
              <w:jc w:val="start"/>
              <w:rPr/>
            </w:pPr>
            <w:r>
              <w:rPr/>
              <w:t xml:space="preserve">Order_ID (FK) </w:t>
            </w:r>
          </w:p>
        </w:tc>
        <w:tc>
          <w:tcPr>
            <w:tcW w:w="1801" w:type="dxa"/>
            <w:tcBorders/>
            <w:vAlign w:val="center"/>
          </w:tcPr>
          <w:p>
            <w:pPr>
              <w:pStyle w:val="TableContents"/>
              <w:bidi w:val="0"/>
              <w:spacing w:before="0" w:after="283"/>
              <w:jc w:val="start"/>
              <w:rPr/>
            </w:pPr>
            <w:r>
              <w:rPr/>
              <w:t xml:space="preserve">Product_ID (FK) </w:t>
            </w:r>
          </w:p>
        </w:tc>
        <w:tc>
          <w:tcPr>
            <w:tcW w:w="991" w:type="dxa"/>
            <w:tcBorders/>
            <w:vAlign w:val="center"/>
          </w:tcPr>
          <w:p>
            <w:pPr>
              <w:pStyle w:val="TableContents"/>
              <w:bidi w:val="0"/>
              <w:spacing w:before="0" w:after="283"/>
              <w:jc w:val="start"/>
              <w:rPr/>
            </w:pPr>
            <w:r>
              <w:rPr/>
              <w:t xml:space="preserve">Quantity </w:t>
            </w:r>
          </w:p>
        </w:tc>
        <w:tc>
          <w:tcPr>
            <w:tcW w:w="1186" w:type="dxa"/>
            <w:tcBorders/>
            <w:vAlign w:val="center"/>
          </w:tcPr>
          <w:p>
            <w:pPr>
              <w:pStyle w:val="TableContents"/>
              <w:bidi w:val="0"/>
              <w:spacing w:before="0" w:after="283"/>
              <w:jc w:val="start"/>
              <w:rPr/>
            </w:pPr>
            <w:r>
              <w:rPr/>
              <w:t xml:space="preserve">Unit_Price </w:t>
            </w:r>
          </w:p>
        </w:tc>
        <w:tc>
          <w:tcPr>
            <w:tcW w:w="1651" w:type="dxa"/>
            <w:tcBorders/>
            <w:vAlign w:val="center"/>
          </w:tcPr>
          <w:p>
            <w:pPr>
              <w:pStyle w:val="TableContents"/>
              <w:bidi w:val="0"/>
              <w:spacing w:before="0" w:after="283"/>
              <w:jc w:val="start"/>
              <w:rPr/>
            </w:pPr>
            <w:r>
              <w:rPr/>
              <w:t xml:space="preserve">Row_Discount </w:t>
            </w:r>
          </w:p>
        </w:tc>
      </w:tr>
    </w:tbl>
    <w:p>
      <w:pPr>
        <w:pStyle w:val="TextBody"/>
        <w:numPr>
          <w:ilvl w:val="0"/>
          <w:numId w:val="0"/>
        </w:numPr>
        <w:bidi w:val="0"/>
        <w:ind w:start="707" w:hanging="0"/>
        <w:jc w:val="start"/>
        <w:rPr/>
      </w:pPr>
      <w:r>
        <w:rPr/>
        <w:t xml:space="preserve">Payment Type </w:t>
      </w:r>
    </w:p>
    <w:tbl>
      <w:tblPr>
        <w:tblW w:w="3572" w:type="dxa"/>
        <w:jc w:val="start"/>
        <w:tblInd w:w="707" w:type="dxa"/>
        <w:tblLayout w:type="fixed"/>
        <w:tblCellMar>
          <w:top w:w="28" w:type="dxa"/>
          <w:start w:w="28" w:type="dxa"/>
          <w:bottom w:w="28" w:type="dxa"/>
          <w:end w:w="28" w:type="dxa"/>
        </w:tblCellMar>
      </w:tblPr>
      <w:tblGrid>
        <w:gridCol w:w="1906"/>
        <w:gridCol w:w="1666"/>
      </w:tblGrid>
      <w:tr>
        <w:trPr/>
        <w:tc>
          <w:tcPr>
            <w:tcW w:w="1906" w:type="dxa"/>
            <w:tcBorders/>
            <w:vAlign w:val="center"/>
          </w:tcPr>
          <w:p>
            <w:pPr>
              <w:pStyle w:val="TableContents"/>
              <w:bidi w:val="0"/>
              <w:spacing w:before="0" w:after="283"/>
              <w:jc w:val="start"/>
              <w:rPr/>
            </w:pPr>
            <w:r>
              <w:rPr/>
              <w:t xml:space="preserve">Payment_ID (PK) </w:t>
            </w:r>
          </w:p>
        </w:tc>
        <w:tc>
          <w:tcPr>
            <w:tcW w:w="1666" w:type="dxa"/>
            <w:tcBorders/>
            <w:vAlign w:val="center"/>
          </w:tcPr>
          <w:p>
            <w:pPr>
              <w:pStyle w:val="TableContents"/>
              <w:bidi w:val="0"/>
              <w:spacing w:before="0" w:after="283"/>
              <w:jc w:val="start"/>
              <w:rPr/>
            </w:pPr>
            <w:r>
              <w:rPr/>
              <w:t xml:space="preserve">Payment_name </w:t>
            </w:r>
          </w:p>
        </w:tc>
      </w:tr>
    </w:tbl>
    <w:p>
      <w:pPr>
        <w:pStyle w:val="TextBody"/>
        <w:numPr>
          <w:ilvl w:val="0"/>
          <w:numId w:val="0"/>
        </w:numPr>
        <w:bidi w:val="0"/>
        <w:ind w:start="707" w:hanging="0"/>
        <w:jc w:val="start"/>
        <w:rPr/>
      </w:pPr>
      <w:r>
        <w:rPr/>
        <w:t xml:space="preserve">Category </w:t>
      </w:r>
    </w:p>
    <w:tbl>
      <w:tblPr>
        <w:tblW w:w="5793" w:type="dxa"/>
        <w:jc w:val="start"/>
        <w:tblInd w:w="707" w:type="dxa"/>
        <w:tblLayout w:type="fixed"/>
        <w:tblCellMar>
          <w:top w:w="28" w:type="dxa"/>
          <w:start w:w="28" w:type="dxa"/>
          <w:bottom w:w="28" w:type="dxa"/>
          <w:end w:w="28" w:type="dxa"/>
        </w:tblCellMar>
      </w:tblPr>
      <w:tblGrid>
        <w:gridCol w:w="1831"/>
        <w:gridCol w:w="1606"/>
        <w:gridCol w:w="2356"/>
      </w:tblGrid>
      <w:tr>
        <w:trPr/>
        <w:tc>
          <w:tcPr>
            <w:tcW w:w="1831" w:type="dxa"/>
            <w:tcBorders/>
            <w:vAlign w:val="center"/>
          </w:tcPr>
          <w:p>
            <w:pPr>
              <w:pStyle w:val="TableContents"/>
              <w:bidi w:val="0"/>
              <w:spacing w:before="0" w:after="283"/>
              <w:jc w:val="start"/>
              <w:rPr/>
            </w:pPr>
            <w:r>
              <w:rPr/>
              <w:t xml:space="preserve">CategoryID (PK) </w:t>
            </w:r>
          </w:p>
        </w:tc>
        <w:tc>
          <w:tcPr>
            <w:tcW w:w="1606" w:type="dxa"/>
            <w:tcBorders/>
            <w:vAlign w:val="center"/>
          </w:tcPr>
          <w:p>
            <w:pPr>
              <w:pStyle w:val="TableContents"/>
              <w:bidi w:val="0"/>
              <w:spacing w:before="0" w:after="283"/>
              <w:jc w:val="start"/>
              <w:rPr/>
            </w:pPr>
            <w:r>
              <w:rPr/>
              <w:t xml:space="preserve">CategoryName </w:t>
            </w:r>
          </w:p>
        </w:tc>
        <w:tc>
          <w:tcPr>
            <w:tcW w:w="2356" w:type="dxa"/>
            <w:tcBorders/>
            <w:vAlign w:val="center"/>
          </w:tcPr>
          <w:p>
            <w:pPr>
              <w:pStyle w:val="TableContents"/>
              <w:bidi w:val="0"/>
              <w:spacing w:before="0" w:after="283"/>
              <w:jc w:val="start"/>
              <w:rPr/>
            </w:pPr>
            <w:r>
              <w:rPr/>
              <w:t xml:space="preserve">MainCategoryID (FK) </w:t>
            </w:r>
          </w:p>
        </w:tc>
      </w:tr>
    </w:tbl>
    <w:p>
      <w:pPr>
        <w:pStyle w:val="TextBody"/>
        <w:numPr>
          <w:ilvl w:val="0"/>
          <w:numId w:val="0"/>
        </w:numPr>
        <w:bidi w:val="0"/>
        <w:ind w:start="707" w:hanging="0"/>
        <w:jc w:val="start"/>
        <w:rPr/>
      </w:pPr>
      <w:r>
        <w:rPr/>
        <w:t xml:space="preserve">MainCategory </w:t>
      </w:r>
    </w:p>
    <w:tbl>
      <w:tblPr>
        <w:tblW w:w="4472" w:type="dxa"/>
        <w:jc w:val="start"/>
        <w:tblInd w:w="707" w:type="dxa"/>
        <w:tblLayout w:type="fixed"/>
        <w:tblCellMar>
          <w:top w:w="28" w:type="dxa"/>
          <w:start w:w="28" w:type="dxa"/>
          <w:bottom w:w="28" w:type="dxa"/>
          <w:end w:w="28" w:type="dxa"/>
        </w:tblCellMar>
      </w:tblPr>
      <w:tblGrid>
        <w:gridCol w:w="2326"/>
        <w:gridCol w:w="2146"/>
      </w:tblGrid>
      <w:tr>
        <w:trPr/>
        <w:tc>
          <w:tcPr>
            <w:tcW w:w="2326" w:type="dxa"/>
            <w:tcBorders/>
            <w:vAlign w:val="center"/>
          </w:tcPr>
          <w:p>
            <w:pPr>
              <w:pStyle w:val="TableContents"/>
              <w:bidi w:val="0"/>
              <w:spacing w:before="0" w:after="283"/>
              <w:jc w:val="start"/>
              <w:rPr/>
            </w:pPr>
            <w:r>
              <w:rPr/>
              <w:t xml:space="preserve">MainCategoryID (PK) </w:t>
            </w:r>
          </w:p>
        </w:tc>
        <w:tc>
          <w:tcPr>
            <w:tcW w:w="2146" w:type="dxa"/>
            <w:tcBorders/>
            <w:vAlign w:val="center"/>
          </w:tcPr>
          <w:p>
            <w:pPr>
              <w:pStyle w:val="TableContents"/>
              <w:bidi w:val="0"/>
              <w:spacing w:before="0" w:after="283"/>
              <w:jc w:val="start"/>
              <w:rPr/>
            </w:pPr>
            <w:r>
              <w:rPr/>
              <w:t xml:space="preserve">MainCategoryName </w:t>
            </w:r>
          </w:p>
        </w:tc>
      </w:tr>
    </w:tbl>
    <w:p>
      <w:pPr>
        <w:pStyle w:val="TextBody"/>
        <w:numPr>
          <w:ilvl w:val="0"/>
          <w:numId w:val="0"/>
        </w:numPr>
        <w:bidi w:val="0"/>
        <w:ind w:start="707" w:hanging="0"/>
        <w:jc w:val="start"/>
        <w:rPr/>
      </w:pPr>
      <w:r>
        <w:rPr/>
        <w:t xml:space="preserve">Country </w:t>
      </w:r>
    </w:p>
    <w:tbl>
      <w:tblPr>
        <w:tblW w:w="3362" w:type="dxa"/>
        <w:jc w:val="start"/>
        <w:tblInd w:w="707" w:type="dxa"/>
        <w:tblLayout w:type="fixed"/>
        <w:tblCellMar>
          <w:top w:w="28" w:type="dxa"/>
          <w:start w:w="28" w:type="dxa"/>
          <w:bottom w:w="28" w:type="dxa"/>
          <w:end w:w="28" w:type="dxa"/>
        </w:tblCellMar>
      </w:tblPr>
      <w:tblGrid>
        <w:gridCol w:w="1741"/>
        <w:gridCol w:w="1621"/>
      </w:tblGrid>
      <w:tr>
        <w:trPr/>
        <w:tc>
          <w:tcPr>
            <w:tcW w:w="1741" w:type="dxa"/>
            <w:tcBorders/>
            <w:vAlign w:val="center"/>
          </w:tcPr>
          <w:p>
            <w:pPr>
              <w:pStyle w:val="TableContents"/>
              <w:bidi w:val="0"/>
              <w:spacing w:before="0" w:after="283"/>
              <w:jc w:val="start"/>
              <w:rPr/>
            </w:pPr>
            <w:r>
              <w:rPr/>
              <w:t xml:space="preserve">CountryID (PK) </w:t>
            </w:r>
          </w:p>
        </w:tc>
        <w:tc>
          <w:tcPr>
            <w:tcW w:w="1621" w:type="dxa"/>
            <w:tcBorders/>
            <w:vAlign w:val="center"/>
          </w:tcPr>
          <w:p>
            <w:pPr>
              <w:pStyle w:val="TableContents"/>
              <w:bidi w:val="0"/>
              <w:spacing w:before="0" w:after="283"/>
              <w:jc w:val="start"/>
              <w:rPr/>
            </w:pPr>
            <w:r>
              <w:rPr/>
              <w:t xml:space="preserve">Country Name </w:t>
            </w:r>
          </w:p>
        </w:tc>
      </w:tr>
    </w:tbl>
    <w:p>
      <w:pPr>
        <w:pStyle w:val="TextBody"/>
        <w:numPr>
          <w:ilvl w:val="0"/>
          <w:numId w:val="0"/>
        </w:numPr>
        <w:bidi w:val="0"/>
        <w:ind w:start="707" w:hanging="0"/>
        <w:jc w:val="start"/>
        <w:rPr/>
      </w:pPr>
      <w:r>
        <w:rPr/>
        <w:t xml:space="preserve">Brand_Tbl </w:t>
      </w:r>
    </w:p>
    <w:tbl>
      <w:tblPr>
        <w:tblW w:w="3062" w:type="dxa"/>
        <w:jc w:val="start"/>
        <w:tblInd w:w="707" w:type="dxa"/>
        <w:tblLayout w:type="fixed"/>
        <w:tblCellMar>
          <w:top w:w="28" w:type="dxa"/>
          <w:start w:w="28" w:type="dxa"/>
          <w:bottom w:w="28" w:type="dxa"/>
          <w:end w:w="28" w:type="dxa"/>
        </w:tblCellMar>
      </w:tblPr>
      <w:tblGrid>
        <w:gridCol w:w="1666"/>
        <w:gridCol w:w="1396"/>
      </w:tblGrid>
      <w:tr>
        <w:trPr/>
        <w:tc>
          <w:tcPr>
            <w:tcW w:w="1666" w:type="dxa"/>
            <w:tcBorders/>
            <w:vAlign w:val="center"/>
          </w:tcPr>
          <w:p>
            <w:pPr>
              <w:pStyle w:val="TableContents"/>
              <w:bidi w:val="0"/>
              <w:spacing w:before="0" w:after="283"/>
              <w:jc w:val="start"/>
              <w:rPr/>
            </w:pPr>
            <w:r>
              <w:rPr/>
              <w:t xml:space="preserve">Brand_ID (PK) </w:t>
            </w:r>
          </w:p>
        </w:tc>
        <w:tc>
          <w:tcPr>
            <w:tcW w:w="1396" w:type="dxa"/>
            <w:tcBorders/>
            <w:vAlign w:val="center"/>
          </w:tcPr>
          <w:p>
            <w:pPr>
              <w:pStyle w:val="TableContents"/>
              <w:bidi w:val="0"/>
              <w:spacing w:before="0" w:after="283"/>
              <w:jc w:val="start"/>
              <w:rPr/>
            </w:pPr>
            <w:r>
              <w:rPr/>
              <w:t xml:space="preserve">Brand_Desc </w:t>
            </w:r>
          </w:p>
        </w:tc>
      </w:tr>
    </w:tbl>
    <w:p>
      <w:pPr>
        <w:pStyle w:val="TextBody"/>
        <w:numPr>
          <w:ilvl w:val="0"/>
          <w:numId w:val="0"/>
        </w:numPr>
        <w:bidi w:val="0"/>
        <w:ind w:start="707" w:hanging="0"/>
        <w:jc w:val="start"/>
        <w:rPr/>
      </w:pPr>
      <w:r>
        <w:rPr/>
        <w:t xml:space="preserve">Table (3. 1) Data Base Scheme </w:t>
      </w:r>
    </w:p>
    <w:p>
      <w:pPr>
        <w:pStyle w:val="Heading3"/>
        <w:numPr>
          <w:ilvl w:val="0"/>
          <w:numId w:val="0"/>
        </w:numPr>
        <w:bidi w:val="0"/>
        <w:ind w:start="2121" w:hanging="0"/>
        <w:jc w:val="start"/>
        <w:rPr/>
      </w:pPr>
      <w:r>
        <w:rPr/>
        <w:t xml:space="preserve">3. 5: Use Case Diagram: </w:t>
      </w:r>
    </w:p>
    <w:p>
      <w:pPr>
        <w:pStyle w:val="TextBody"/>
        <w:numPr>
          <w:ilvl w:val="1"/>
          <w:numId w:val="1"/>
        </w:numPr>
        <w:tabs>
          <w:tab w:val="clear" w:pos="1134"/>
          <w:tab w:val="left" w:pos="1414" w:leader="none"/>
        </w:tabs>
        <w:bidi w:val="0"/>
        <w:spacing w:before="0" w:after="0"/>
        <w:ind w:start="1414" w:hanging="283"/>
        <w:jc w:val="start"/>
        <w:rPr/>
      </w:pPr>
      <w:r>
        <w:rPr/>
        <w:t xml:space="preserve">The login system used by Customer or administrator: </w:t>
      </w:r>
    </w:p>
    <w:p>
      <w:pPr>
        <w:pStyle w:val="TextBody"/>
        <w:numPr>
          <w:ilvl w:val="1"/>
          <w:numId w:val="1"/>
        </w:numPr>
        <w:tabs>
          <w:tab w:val="clear" w:pos="1134"/>
          <w:tab w:val="left" w:pos="1414" w:leader="none"/>
        </w:tabs>
        <w:bidi w:val="0"/>
        <w:spacing w:before="0" w:after="0"/>
        <w:ind w:start="1414" w:hanging="283"/>
        <w:jc w:val="start"/>
        <w:rPr/>
      </w:pPr>
      <w:r>
        <w:rPr/>
        <w:t xml:space="preserve">form filling, displaying Customer Order Information: </w:t>
      </w:r>
    </w:p>
    <w:p>
      <w:pPr>
        <w:pStyle w:val="TextBody"/>
        <w:numPr>
          <w:ilvl w:val="1"/>
          <w:numId w:val="1"/>
        </w:numPr>
        <w:tabs>
          <w:tab w:val="clear" w:pos="1134"/>
          <w:tab w:val="left" w:pos="1414" w:leader="none"/>
        </w:tabs>
        <w:bidi w:val="0"/>
        <w:spacing w:before="0" w:after="0"/>
        <w:ind w:start="1414" w:hanging="283"/>
        <w:jc w:val="start"/>
        <w:rPr/>
      </w:pPr>
      <w:r>
        <w:rPr/>
        <w:t xml:space="preserve">Form filling by Customer: </w:t>
      </w:r>
    </w:p>
    <w:p>
      <w:pPr>
        <w:pStyle w:val="TextBody"/>
        <w:numPr>
          <w:ilvl w:val="1"/>
          <w:numId w:val="1"/>
        </w:numPr>
        <w:tabs>
          <w:tab w:val="clear" w:pos="1134"/>
          <w:tab w:val="left" w:pos="1414" w:leader="none"/>
        </w:tabs>
        <w:bidi w:val="0"/>
        <w:ind w:start="1414" w:hanging="283"/>
        <w:jc w:val="start"/>
        <w:rPr/>
      </w:pPr>
      <w:r>
        <w:rPr/>
        <w:t xml:space="preserve">Administrator use cases: </w:t>
      </w:r>
    </w:p>
    <w:p>
      <w:pPr>
        <w:pStyle w:val="TextBody"/>
        <w:numPr>
          <w:ilvl w:val="0"/>
          <w:numId w:val="0"/>
        </w:numPr>
        <w:bidi w:val="0"/>
        <w:ind w:start="707" w:hanging="0"/>
        <w:jc w:val="start"/>
        <w:rPr/>
      </w:pPr>
      <w:r>
        <w:rPr/>
        <w:t xml:space="preserve">Brand name DB </w:t>
      </w:r>
    </w:p>
    <w:p>
      <w:pPr>
        <w:pStyle w:val="TextBody"/>
        <w:numPr>
          <w:ilvl w:val="0"/>
          <w:numId w:val="0"/>
        </w:numPr>
        <w:bidi w:val="0"/>
        <w:ind w:start="707" w:hanging="0"/>
        <w:jc w:val="start"/>
        <w:rPr/>
      </w:pPr>
      <w:r>
        <w:rPr/>
        <w:t xml:space="preserve">Theuserswillusethe (usecases)asfollows: </w:t>
      </w:r>
    </w:p>
    <w:tbl>
      <w:tblPr>
        <w:tblW w:w="9490" w:type="dxa"/>
        <w:jc w:val="start"/>
        <w:tblInd w:w="707" w:type="dxa"/>
        <w:tblLayout w:type="fixed"/>
        <w:tblCellMar>
          <w:top w:w="28" w:type="dxa"/>
          <w:start w:w="28" w:type="dxa"/>
          <w:bottom w:w="28" w:type="dxa"/>
          <w:end w:w="28" w:type="dxa"/>
        </w:tblCellMar>
      </w:tblPr>
      <w:tblGrid>
        <w:gridCol w:w="400"/>
        <w:gridCol w:w="2287"/>
        <w:gridCol w:w="6803"/>
      </w:tblGrid>
      <w:tr>
        <w:trPr/>
        <w:tc>
          <w:tcPr>
            <w:tcW w:w="400" w:type="dxa"/>
            <w:tcBorders/>
            <w:vAlign w:val="center"/>
          </w:tcPr>
          <w:p>
            <w:pPr>
              <w:pStyle w:val="TableContents"/>
              <w:bidi w:val="0"/>
              <w:spacing w:before="0" w:after="283"/>
              <w:jc w:val="start"/>
              <w:rPr/>
            </w:pPr>
            <w:r>
              <w:rPr/>
              <w:t xml:space="preserve"># </w:t>
            </w:r>
          </w:p>
        </w:tc>
        <w:tc>
          <w:tcPr>
            <w:tcW w:w="2287" w:type="dxa"/>
            <w:tcBorders/>
            <w:vAlign w:val="center"/>
          </w:tcPr>
          <w:p>
            <w:pPr>
              <w:pStyle w:val="TableContents"/>
              <w:bidi w:val="0"/>
              <w:spacing w:before="0" w:after="283"/>
              <w:jc w:val="start"/>
              <w:rPr/>
            </w:pPr>
            <w:r>
              <w:rPr/>
              <w:t xml:space="preserve">Actor </w:t>
            </w:r>
          </w:p>
        </w:tc>
        <w:tc>
          <w:tcPr>
            <w:tcW w:w="6803" w:type="dxa"/>
            <w:tcBorders/>
            <w:vAlign w:val="center"/>
          </w:tcPr>
          <w:p>
            <w:pPr>
              <w:pStyle w:val="TableContents"/>
              <w:bidi w:val="0"/>
              <w:spacing w:before="0" w:after="283"/>
              <w:jc w:val="start"/>
              <w:rPr/>
            </w:pPr>
            <w:r>
              <w:rPr/>
              <w:t xml:space="preserve">Use Case </w:t>
            </w:r>
          </w:p>
        </w:tc>
      </w:tr>
      <w:tr>
        <w:trPr/>
        <w:tc>
          <w:tcPr>
            <w:tcW w:w="400" w:type="dxa"/>
            <w:tcBorders/>
            <w:vAlign w:val="center"/>
          </w:tcPr>
          <w:p>
            <w:pPr>
              <w:pStyle w:val="TableContents"/>
              <w:bidi w:val="0"/>
              <w:spacing w:before="0" w:after="283"/>
              <w:jc w:val="start"/>
              <w:rPr/>
            </w:pPr>
            <w:r>
              <w:rPr/>
              <w:t xml:space="preserve">1 </w:t>
            </w:r>
          </w:p>
        </w:tc>
        <w:tc>
          <w:tcPr>
            <w:tcW w:w="2287" w:type="dxa"/>
            <w:tcBorders/>
            <w:vAlign w:val="center"/>
          </w:tcPr>
          <w:p>
            <w:pPr>
              <w:pStyle w:val="TableContents"/>
              <w:bidi w:val="0"/>
              <w:jc w:val="start"/>
              <w:rPr/>
            </w:pPr>
            <w:r>
              <w:rPr/>
              <w:t xml:space="preserve">RegisteredUser </w:t>
            </w:r>
          </w:p>
          <w:p>
            <w:pPr>
              <w:pStyle w:val="TableContents"/>
              <w:bidi w:val="0"/>
              <w:spacing w:before="0" w:after="283"/>
              <w:jc w:val="start"/>
              <w:rPr/>
            </w:pPr>
            <w:r>
              <w:rPr/>
              <w:t xml:space="preserve">(Customer, Administrator) </w:t>
            </w:r>
          </w:p>
        </w:tc>
        <w:tc>
          <w:tcPr>
            <w:tcW w:w="6803" w:type="dxa"/>
            <w:tcBorders/>
            <w:vAlign w:val="center"/>
          </w:tcPr>
          <w:p>
            <w:pPr>
              <w:pStyle w:val="TableContents"/>
              <w:bidi w:val="0"/>
              <w:jc w:val="start"/>
              <w:rPr/>
            </w:pPr>
            <w:r>
              <w:rPr/>
              <w:t xml:space="preserve">Loginsystem </w:t>
            </w:r>
          </w:p>
          <w:p>
            <w:pPr>
              <w:pStyle w:val="TableContents"/>
              <w:bidi w:val="0"/>
              <w:spacing w:before="0" w:after="283"/>
              <w:jc w:val="start"/>
              <w:rPr/>
            </w:pPr>
            <w:r>
              <w:rPr/>
              <w:t xml:space="preserve">(Username &amp; Password) </w:t>
            </w:r>
          </w:p>
        </w:tc>
      </w:tr>
      <w:tr>
        <w:trPr/>
        <w:tc>
          <w:tcPr>
            <w:tcW w:w="400" w:type="dxa"/>
            <w:tcBorders/>
            <w:vAlign w:val="center"/>
          </w:tcPr>
          <w:p>
            <w:pPr>
              <w:pStyle w:val="TableContents"/>
              <w:bidi w:val="0"/>
              <w:spacing w:before="0" w:after="283"/>
              <w:jc w:val="start"/>
              <w:rPr/>
            </w:pPr>
            <w:r>
              <w:rPr/>
              <w:t xml:space="preserve">2 </w:t>
            </w:r>
          </w:p>
        </w:tc>
        <w:tc>
          <w:tcPr>
            <w:tcW w:w="2287" w:type="dxa"/>
            <w:tcBorders/>
            <w:vAlign w:val="center"/>
          </w:tcPr>
          <w:p>
            <w:pPr>
              <w:pStyle w:val="TableContents"/>
              <w:bidi w:val="0"/>
              <w:spacing w:before="0" w:after="283"/>
              <w:jc w:val="start"/>
              <w:rPr/>
            </w:pPr>
            <w:r>
              <w:rPr/>
              <w:t xml:space="preserve">Customer </w:t>
            </w:r>
          </w:p>
        </w:tc>
        <w:tc>
          <w:tcPr>
            <w:tcW w:w="6803" w:type="dxa"/>
            <w:tcBorders/>
            <w:vAlign w:val="center"/>
          </w:tcPr>
          <w:p>
            <w:pPr>
              <w:pStyle w:val="TableContents"/>
              <w:bidi w:val="0"/>
              <w:spacing w:before="0" w:after="283"/>
              <w:jc w:val="start"/>
              <w:rPr/>
            </w:pPr>
            <w:r>
              <w:rPr/>
              <w:t xml:space="preserve">Fill the Form (with the required Customer Information) </w:t>
            </w:r>
          </w:p>
        </w:tc>
      </w:tr>
      <w:tr>
        <w:trPr/>
        <w:tc>
          <w:tcPr>
            <w:tcW w:w="400" w:type="dxa"/>
            <w:tcBorders/>
            <w:vAlign w:val="center"/>
          </w:tcPr>
          <w:p>
            <w:pPr>
              <w:pStyle w:val="TableContents"/>
              <w:bidi w:val="0"/>
              <w:spacing w:before="0" w:after="283"/>
              <w:jc w:val="start"/>
              <w:rPr/>
            </w:pPr>
            <w:r>
              <w:rPr/>
              <w:t xml:space="preserve">3 </w:t>
            </w:r>
          </w:p>
        </w:tc>
        <w:tc>
          <w:tcPr>
            <w:tcW w:w="2287" w:type="dxa"/>
            <w:tcBorders/>
            <w:vAlign w:val="center"/>
          </w:tcPr>
          <w:p>
            <w:pPr>
              <w:pStyle w:val="TableContents"/>
              <w:bidi w:val="0"/>
              <w:spacing w:before="0" w:after="283"/>
              <w:jc w:val="start"/>
              <w:rPr/>
            </w:pPr>
            <w:r>
              <w:rPr/>
              <w:t xml:space="preserve">Customer </w:t>
            </w:r>
          </w:p>
        </w:tc>
        <w:tc>
          <w:tcPr>
            <w:tcW w:w="6803" w:type="dxa"/>
            <w:tcBorders/>
            <w:vAlign w:val="center"/>
          </w:tcPr>
          <w:p>
            <w:pPr>
              <w:pStyle w:val="TableContents"/>
              <w:bidi w:val="0"/>
              <w:spacing w:before="0" w:after="283"/>
              <w:jc w:val="start"/>
              <w:rPr/>
            </w:pPr>
            <w:r>
              <w:rPr/>
              <w:t xml:space="preserve">Display Old Orders&amp; select one of them to display it’s items </w:t>
            </w:r>
          </w:p>
        </w:tc>
      </w:tr>
      <w:tr>
        <w:trPr/>
        <w:tc>
          <w:tcPr>
            <w:tcW w:w="400" w:type="dxa"/>
            <w:tcBorders/>
            <w:vAlign w:val="center"/>
          </w:tcPr>
          <w:p>
            <w:pPr>
              <w:pStyle w:val="TableContents"/>
              <w:bidi w:val="0"/>
              <w:spacing w:before="0" w:after="283"/>
              <w:jc w:val="start"/>
              <w:rPr/>
            </w:pPr>
            <w:r>
              <w:rPr/>
              <w:t xml:space="preserve">4 </w:t>
            </w:r>
          </w:p>
        </w:tc>
        <w:tc>
          <w:tcPr>
            <w:tcW w:w="2287" w:type="dxa"/>
            <w:tcBorders/>
            <w:vAlign w:val="center"/>
          </w:tcPr>
          <w:p>
            <w:pPr>
              <w:pStyle w:val="TableContents"/>
              <w:bidi w:val="0"/>
              <w:spacing w:before="0" w:after="283"/>
              <w:jc w:val="start"/>
              <w:rPr/>
            </w:pPr>
            <w:r>
              <w:rPr/>
              <w:t xml:space="preserve">Customer </w:t>
            </w:r>
          </w:p>
        </w:tc>
        <w:tc>
          <w:tcPr>
            <w:tcW w:w="6803" w:type="dxa"/>
            <w:tcBorders/>
            <w:vAlign w:val="center"/>
          </w:tcPr>
          <w:p>
            <w:pPr>
              <w:pStyle w:val="TableContents"/>
              <w:bidi w:val="0"/>
              <w:spacing w:before="0" w:after="283"/>
              <w:jc w:val="start"/>
              <w:rPr/>
            </w:pPr>
            <w:r>
              <w:rPr/>
              <w:t xml:space="preserve">Start New Orders &amp; select required product and quantity </w:t>
            </w:r>
          </w:p>
        </w:tc>
      </w:tr>
      <w:tr>
        <w:trPr/>
        <w:tc>
          <w:tcPr>
            <w:tcW w:w="400" w:type="dxa"/>
            <w:tcBorders/>
            <w:vAlign w:val="center"/>
          </w:tcPr>
          <w:p>
            <w:pPr>
              <w:pStyle w:val="TableContents"/>
              <w:bidi w:val="0"/>
              <w:spacing w:before="0" w:after="283"/>
              <w:jc w:val="start"/>
              <w:rPr/>
            </w:pPr>
            <w:r>
              <w:rPr/>
              <w:t xml:space="preserve">5 </w:t>
            </w:r>
          </w:p>
        </w:tc>
        <w:tc>
          <w:tcPr>
            <w:tcW w:w="2287" w:type="dxa"/>
            <w:tcBorders/>
            <w:vAlign w:val="center"/>
          </w:tcPr>
          <w:p>
            <w:pPr>
              <w:pStyle w:val="TableContents"/>
              <w:bidi w:val="0"/>
              <w:spacing w:before="0" w:after="283"/>
              <w:jc w:val="start"/>
              <w:rPr/>
            </w:pPr>
            <w:r>
              <w:rPr/>
              <w:t xml:space="preserve">Customer </w:t>
            </w:r>
          </w:p>
        </w:tc>
        <w:tc>
          <w:tcPr>
            <w:tcW w:w="6803" w:type="dxa"/>
            <w:tcBorders/>
            <w:vAlign w:val="center"/>
          </w:tcPr>
          <w:p>
            <w:pPr>
              <w:pStyle w:val="TableContents"/>
              <w:bidi w:val="0"/>
              <w:spacing w:before="0" w:after="283"/>
              <w:jc w:val="start"/>
              <w:rPr/>
            </w:pPr>
            <w:r>
              <w:rPr/>
              <w:t xml:space="preserve">Fill Payment Details and send order </w:t>
            </w:r>
          </w:p>
        </w:tc>
      </w:tr>
      <w:tr>
        <w:trPr/>
        <w:tc>
          <w:tcPr>
            <w:tcW w:w="400" w:type="dxa"/>
            <w:tcBorders/>
            <w:vAlign w:val="center"/>
          </w:tcPr>
          <w:p>
            <w:pPr>
              <w:pStyle w:val="TableContents"/>
              <w:bidi w:val="0"/>
              <w:spacing w:before="0" w:after="283"/>
              <w:jc w:val="start"/>
              <w:rPr/>
            </w:pPr>
            <w:r>
              <w:rPr/>
              <w:t xml:space="preserve">6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Display Product Details and add new products </w:t>
            </w:r>
          </w:p>
        </w:tc>
      </w:tr>
      <w:tr>
        <w:trPr/>
        <w:tc>
          <w:tcPr>
            <w:tcW w:w="400" w:type="dxa"/>
            <w:tcBorders/>
            <w:vAlign w:val="center"/>
          </w:tcPr>
          <w:p>
            <w:pPr>
              <w:pStyle w:val="TableContents"/>
              <w:bidi w:val="0"/>
              <w:spacing w:before="0" w:after="283"/>
              <w:jc w:val="start"/>
              <w:rPr/>
            </w:pPr>
            <w:r>
              <w:rPr/>
              <w:t xml:space="preserve">7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Display Category list and can add/modify theme </w:t>
            </w:r>
          </w:p>
        </w:tc>
      </w:tr>
      <w:tr>
        <w:trPr/>
        <w:tc>
          <w:tcPr>
            <w:tcW w:w="400" w:type="dxa"/>
            <w:tcBorders/>
            <w:vAlign w:val="center"/>
          </w:tcPr>
          <w:p>
            <w:pPr>
              <w:pStyle w:val="TableContents"/>
              <w:bidi w:val="0"/>
              <w:spacing w:before="0" w:after="283"/>
              <w:jc w:val="start"/>
              <w:rPr/>
            </w:pPr>
            <w:r>
              <w:rPr/>
              <w:t xml:space="preserve">8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Create, Modify &amp; Display main category </w:t>
            </w:r>
          </w:p>
        </w:tc>
      </w:tr>
      <w:tr>
        <w:trPr/>
        <w:tc>
          <w:tcPr>
            <w:tcW w:w="400" w:type="dxa"/>
            <w:tcBorders/>
            <w:vAlign w:val="center"/>
          </w:tcPr>
          <w:p>
            <w:pPr>
              <w:pStyle w:val="TableContents"/>
              <w:bidi w:val="0"/>
              <w:spacing w:before="0" w:after="283"/>
              <w:jc w:val="start"/>
              <w:rPr/>
            </w:pPr>
            <w:r>
              <w:rPr/>
              <w:t xml:space="preserve">9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Create, Modify &amp; Display payment type </w:t>
            </w:r>
          </w:p>
        </w:tc>
      </w:tr>
      <w:tr>
        <w:trPr/>
        <w:tc>
          <w:tcPr>
            <w:tcW w:w="400" w:type="dxa"/>
            <w:tcBorders/>
            <w:vAlign w:val="center"/>
          </w:tcPr>
          <w:p>
            <w:pPr>
              <w:pStyle w:val="TableContents"/>
              <w:bidi w:val="0"/>
              <w:spacing w:before="0" w:after="283"/>
              <w:jc w:val="start"/>
              <w:rPr/>
            </w:pPr>
            <w:r>
              <w:rPr/>
              <w:t xml:space="preserve">10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Register new admin employee (CreatesuserID’sfortheadmin and Employeesinordertologin) </w:t>
            </w:r>
          </w:p>
        </w:tc>
      </w:tr>
      <w:tr>
        <w:trPr/>
        <w:tc>
          <w:tcPr>
            <w:tcW w:w="400" w:type="dxa"/>
            <w:tcBorders/>
            <w:vAlign w:val="center"/>
          </w:tcPr>
          <w:p>
            <w:pPr>
              <w:pStyle w:val="TableContents"/>
              <w:bidi w:val="0"/>
              <w:spacing w:before="0" w:after="283"/>
              <w:jc w:val="start"/>
              <w:rPr/>
            </w:pPr>
            <w:r>
              <w:rPr/>
              <w:t xml:space="preserve">11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Change current user password after log in </w:t>
            </w:r>
          </w:p>
        </w:tc>
      </w:tr>
      <w:tr>
        <w:trPr/>
        <w:tc>
          <w:tcPr>
            <w:tcW w:w="400" w:type="dxa"/>
            <w:tcBorders/>
            <w:vAlign w:val="center"/>
          </w:tcPr>
          <w:p>
            <w:pPr>
              <w:pStyle w:val="TableContents"/>
              <w:bidi w:val="0"/>
              <w:spacing w:before="0" w:after="283"/>
              <w:jc w:val="start"/>
              <w:rPr/>
            </w:pPr>
            <w:r>
              <w:rPr/>
              <w:t xml:space="preserve">12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Display customer orders </w:t>
            </w:r>
          </w:p>
        </w:tc>
      </w:tr>
      <w:tr>
        <w:trPr/>
        <w:tc>
          <w:tcPr>
            <w:tcW w:w="400" w:type="dxa"/>
            <w:tcBorders/>
            <w:vAlign w:val="center"/>
          </w:tcPr>
          <w:p>
            <w:pPr>
              <w:pStyle w:val="TableContents"/>
              <w:bidi w:val="0"/>
              <w:spacing w:before="0" w:after="283"/>
              <w:jc w:val="start"/>
              <w:rPr/>
            </w:pPr>
            <w:r>
              <w:rPr/>
              <w:t xml:space="preserve">13 </w:t>
            </w:r>
          </w:p>
        </w:tc>
        <w:tc>
          <w:tcPr>
            <w:tcW w:w="2287" w:type="dxa"/>
            <w:tcBorders/>
            <w:vAlign w:val="center"/>
          </w:tcPr>
          <w:p>
            <w:pPr>
              <w:pStyle w:val="TableContents"/>
              <w:bidi w:val="0"/>
              <w:spacing w:before="0" w:after="283"/>
              <w:jc w:val="start"/>
              <w:rPr/>
            </w:pPr>
            <w:r>
              <w:rPr/>
              <w:t xml:space="preserve">Administrator </w:t>
            </w:r>
          </w:p>
        </w:tc>
        <w:tc>
          <w:tcPr>
            <w:tcW w:w="6803" w:type="dxa"/>
            <w:tcBorders/>
            <w:vAlign w:val="center"/>
          </w:tcPr>
          <w:p>
            <w:pPr>
              <w:pStyle w:val="TableContents"/>
              <w:bidi w:val="0"/>
              <w:spacing w:before="0" w:after="283"/>
              <w:jc w:val="start"/>
              <w:rPr/>
            </w:pPr>
            <w:r>
              <w:rPr/>
              <w:t xml:space="preserve">Create, Modify &amp; Display Country Information </w:t>
            </w:r>
          </w:p>
        </w:tc>
      </w:tr>
    </w:tbl>
    <w:p>
      <w:pPr>
        <w:pStyle w:val="TextBody"/>
        <w:numPr>
          <w:ilvl w:val="0"/>
          <w:numId w:val="0"/>
        </w:numPr>
        <w:bidi w:val="0"/>
        <w:ind w:start="707" w:hanging="0"/>
        <w:jc w:val="start"/>
        <w:rPr/>
      </w:pPr>
      <w:r>
        <w:rPr/>
        <w:t xml:space="preserve">Table (3. 2) Use Case </w:t>
      </w:r>
    </w:p>
    <w:p>
      <w:pPr>
        <w:pStyle w:val="Heading3"/>
        <w:numPr>
          <w:ilvl w:val="0"/>
          <w:numId w:val="0"/>
        </w:numPr>
        <w:bidi w:val="0"/>
        <w:ind w:start="2121" w:hanging="0"/>
        <w:jc w:val="start"/>
        <w:rPr/>
      </w:pPr>
      <w:r>
        <w:rPr/>
        <w:t xml:space="preserve">3. 6 The proposed system Implementation: </w:t>
      </w:r>
    </w:p>
    <w:p>
      <w:pPr>
        <w:pStyle w:val="TextBody"/>
        <w:numPr>
          <w:ilvl w:val="0"/>
          <w:numId w:val="0"/>
        </w:numPr>
        <w:bidi w:val="0"/>
        <w:ind w:start="707" w:hanging="0"/>
        <w:jc w:val="start"/>
        <w:rPr/>
      </w:pPr>
      <w:r>
        <w:rPr/>
        <w:t xml:space="preserve">Cart shopping system is an online system that enables any customer to order his precuts from internet without going to any place. The system is very easy to use and for any one can. In the below system user can select his product in easy way. And the administration can manipulate the product and customer order by easy way. Most of the work is doing by mouse. Administration can change the price in any time and this will not effect on the previous order. System has one page for orders and many pages for administration. The system categories all products under main category and each category divide to another category to facilitate the dealing with the system. This system can be used for any shopping for example Food shopping – Car spare parties shopping – … etc. </w:t>
      </w:r>
    </w:p>
    <w:p>
      <w:pPr>
        <w:pStyle w:val="Heading3"/>
        <w:numPr>
          <w:ilvl w:val="0"/>
          <w:numId w:val="0"/>
        </w:numPr>
        <w:bidi w:val="0"/>
        <w:ind w:start="2121" w:hanging="0"/>
        <w:jc w:val="start"/>
        <w:rPr/>
      </w:pPr>
      <w:r>
        <w:rPr/>
        <w:t xml:space="preserve">4. Cart Shopping </w:t>
      </w:r>
    </w:p>
    <w:p>
      <w:pPr>
        <w:pStyle w:val="TextBody"/>
        <w:numPr>
          <w:ilvl w:val="0"/>
          <w:numId w:val="0"/>
        </w:numPr>
        <w:bidi w:val="0"/>
        <w:ind w:start="707" w:hanging="0"/>
        <w:jc w:val="start"/>
        <w:rPr/>
      </w:pPr>
      <w:r>
        <w:rPr/>
        <w:t xml:space="preserve">Figure 3-4 shows the product list of the selected category and customer can select the required quantity and add the product to shopping cart by clicking on the button “ add to Cart” </w:t>
      </w:r>
    </w:p>
    <w:p>
      <w:pPr>
        <w:pStyle w:val="Heading3"/>
        <w:numPr>
          <w:ilvl w:val="0"/>
          <w:numId w:val="0"/>
        </w:numPr>
        <w:bidi w:val="0"/>
        <w:ind w:start="2121" w:hanging="0"/>
        <w:jc w:val="start"/>
        <w:rPr/>
      </w:pPr>
      <w:r>
        <w:rPr/>
        <w:t xml:space="preserve">5. Product Details </w:t>
      </w:r>
    </w:p>
    <w:p>
      <w:pPr>
        <w:pStyle w:val="TextBody"/>
        <w:numPr>
          <w:ilvl w:val="0"/>
          <w:numId w:val="0"/>
        </w:numPr>
        <w:bidi w:val="0"/>
        <w:ind w:start="707" w:hanging="0"/>
        <w:jc w:val="start"/>
        <w:rPr/>
      </w:pPr>
      <w:r>
        <w:rPr/>
        <w:t xml:space="preserve">Figure 3-5 will show the product information to the administration and enable user to add, modify, and delete any product from the system and enable user to update product price </w:t>
      </w:r>
    </w:p>
    <w:p>
      <w:pPr>
        <w:pStyle w:val="Heading3"/>
        <w:numPr>
          <w:ilvl w:val="0"/>
          <w:numId w:val="0"/>
        </w:numPr>
        <w:bidi w:val="0"/>
        <w:ind w:start="2121" w:hanging="0"/>
        <w:jc w:val="start"/>
        <w:rPr/>
      </w:pPr>
      <w:r>
        <w:rPr/>
        <w:t xml:space="preserve">6. Add new product </w:t>
      </w:r>
    </w:p>
    <w:p>
      <w:pPr>
        <w:pStyle w:val="TextBody"/>
        <w:numPr>
          <w:ilvl w:val="0"/>
          <w:numId w:val="0"/>
        </w:numPr>
        <w:bidi w:val="0"/>
        <w:ind w:start="707" w:hanging="0"/>
        <w:jc w:val="start"/>
        <w:rPr/>
      </w:pPr>
      <w:r>
        <w:rPr/>
        <w:t xml:space="preserve">Figure 3-6 will used to add new product to the system and upload the product photo. </w:t>
      </w:r>
    </w:p>
    <w:p>
      <w:pPr>
        <w:pStyle w:val="Heading3"/>
        <w:numPr>
          <w:ilvl w:val="0"/>
          <w:numId w:val="0"/>
        </w:numPr>
        <w:bidi w:val="0"/>
        <w:ind w:start="2121" w:hanging="0"/>
        <w:jc w:val="start"/>
        <w:rPr/>
      </w:pPr>
      <w:r>
        <w:rPr/>
        <w:t xml:space="preserve">7. Payment Types </w:t>
      </w:r>
    </w:p>
    <w:p>
      <w:pPr>
        <w:pStyle w:val="TextBody"/>
        <w:numPr>
          <w:ilvl w:val="0"/>
          <w:numId w:val="0"/>
        </w:numPr>
        <w:bidi w:val="0"/>
        <w:ind w:start="707" w:hanging="0"/>
        <w:jc w:val="start"/>
        <w:rPr/>
      </w:pPr>
      <w:r>
        <w:rPr/>
        <w:t xml:space="preserve">Figure 3-7 will used to enter or delete or modify the payment type. </w:t>
      </w:r>
    </w:p>
    <w:p>
      <w:pPr>
        <w:pStyle w:val="Heading3"/>
        <w:numPr>
          <w:ilvl w:val="0"/>
          <w:numId w:val="0"/>
        </w:numPr>
        <w:bidi w:val="0"/>
        <w:ind w:start="2121" w:hanging="0"/>
        <w:jc w:val="start"/>
        <w:rPr/>
      </w:pPr>
      <w:r>
        <w:rPr/>
        <w:t xml:space="preserve">8. Main Category </w:t>
      </w:r>
    </w:p>
    <w:p>
      <w:pPr>
        <w:pStyle w:val="TextBody"/>
        <w:numPr>
          <w:ilvl w:val="0"/>
          <w:numId w:val="0"/>
        </w:numPr>
        <w:bidi w:val="0"/>
        <w:ind w:start="707" w:hanging="0"/>
        <w:jc w:val="start"/>
        <w:rPr/>
      </w:pPr>
      <w:r>
        <w:rPr/>
        <w:t xml:space="preserve">Figure 3-8 will used to create new main category or update old main category name </w:t>
      </w:r>
    </w:p>
    <w:p>
      <w:pPr>
        <w:pStyle w:val="Heading3"/>
        <w:numPr>
          <w:ilvl w:val="0"/>
          <w:numId w:val="0"/>
        </w:numPr>
        <w:bidi w:val="0"/>
        <w:ind w:start="2121" w:hanging="0"/>
        <w:jc w:val="start"/>
        <w:rPr/>
      </w:pPr>
      <w:r>
        <w:rPr/>
        <w:t xml:space="preserve">9. Category </w:t>
      </w:r>
    </w:p>
    <w:p>
      <w:pPr>
        <w:pStyle w:val="TextBody"/>
        <w:numPr>
          <w:ilvl w:val="0"/>
          <w:numId w:val="0"/>
        </w:numPr>
        <w:bidi w:val="0"/>
        <w:ind w:start="707" w:hanging="0"/>
        <w:jc w:val="start"/>
        <w:rPr/>
      </w:pPr>
      <w:r>
        <w:rPr/>
        <w:t xml:space="preserve">Figure 3-9 will used to create new category or update old category name </w:t>
      </w:r>
    </w:p>
    <w:p>
      <w:pPr>
        <w:pStyle w:val="Heading3"/>
        <w:numPr>
          <w:ilvl w:val="0"/>
          <w:numId w:val="0"/>
        </w:numPr>
        <w:bidi w:val="0"/>
        <w:ind w:start="2121" w:hanging="0"/>
        <w:jc w:val="start"/>
        <w:rPr/>
      </w:pPr>
      <w:r>
        <w:rPr/>
        <w:t xml:space="preserve">10. Country </w:t>
      </w:r>
    </w:p>
    <w:p>
      <w:pPr>
        <w:pStyle w:val="TextBody"/>
        <w:numPr>
          <w:ilvl w:val="0"/>
          <w:numId w:val="0"/>
        </w:numPr>
        <w:bidi w:val="0"/>
        <w:ind w:start="707" w:hanging="0"/>
        <w:jc w:val="start"/>
        <w:rPr/>
      </w:pPr>
      <w:r>
        <w:rPr/>
        <w:t xml:space="preserve">Figure 3-10 will used to create new category or update old category name </w:t>
      </w:r>
    </w:p>
    <w:p>
      <w:pPr>
        <w:pStyle w:val="Heading3"/>
        <w:numPr>
          <w:ilvl w:val="0"/>
          <w:numId w:val="0"/>
        </w:numPr>
        <w:bidi w:val="0"/>
        <w:ind w:start="2121" w:hanging="0"/>
        <w:jc w:val="start"/>
        <w:rPr/>
      </w:pPr>
      <w:r>
        <w:rPr/>
        <w:t xml:space="preserve">11. Brand Name </w:t>
      </w:r>
    </w:p>
    <w:p>
      <w:pPr>
        <w:pStyle w:val="TextBody"/>
        <w:numPr>
          <w:ilvl w:val="0"/>
          <w:numId w:val="0"/>
        </w:numPr>
        <w:bidi w:val="0"/>
        <w:ind w:start="707" w:hanging="0"/>
        <w:jc w:val="start"/>
        <w:rPr/>
      </w:pPr>
      <w:r>
        <w:rPr/>
        <w:t xml:space="preserve">Figure 3-11 will used to create new Brand name or update old Brand name. </w:t>
      </w:r>
    </w:p>
    <w:p>
      <w:pPr>
        <w:pStyle w:val="Heading3"/>
        <w:numPr>
          <w:ilvl w:val="0"/>
          <w:numId w:val="0"/>
        </w:numPr>
        <w:bidi w:val="0"/>
        <w:ind w:start="2121" w:hanging="0"/>
        <w:jc w:val="start"/>
        <w:rPr/>
      </w:pPr>
      <w:r>
        <w:rPr/>
        <w:t xml:space="preserve">Chapter Four </w:t>
      </w:r>
    </w:p>
    <w:p>
      <w:pPr>
        <w:pStyle w:val="Heading3"/>
        <w:numPr>
          <w:ilvl w:val="0"/>
          <w:numId w:val="0"/>
        </w:numPr>
        <w:bidi w:val="0"/>
        <w:ind w:start="2121" w:hanging="0"/>
        <w:jc w:val="start"/>
        <w:rPr/>
      </w:pPr>
      <w:r>
        <w:rPr/>
        <w:t xml:space="preserve">Conclusion &amp; Function </w:t>
      </w:r>
    </w:p>
    <w:p>
      <w:pPr>
        <w:pStyle w:val="Heading3"/>
        <w:numPr>
          <w:ilvl w:val="0"/>
          <w:numId w:val="0"/>
        </w:numPr>
        <w:bidi w:val="0"/>
        <w:ind w:start="2121" w:hanging="0"/>
        <w:jc w:val="start"/>
        <w:rPr/>
      </w:pPr>
      <w:r>
        <w:rPr/>
        <w:t xml:space="preserve">4. 1: Conclusion: </w:t>
      </w:r>
    </w:p>
    <w:p>
      <w:pPr>
        <w:pStyle w:val="TextBody"/>
        <w:numPr>
          <w:ilvl w:val="0"/>
          <w:numId w:val="0"/>
        </w:numPr>
        <w:bidi w:val="0"/>
        <w:ind w:start="707" w:hanging="0"/>
        <w:jc w:val="start"/>
        <w:rPr/>
      </w:pPr>
      <w:r>
        <w:rPr/>
        <w:t xml:space="preserve">Having an online grocery web site would make other life easier, it would reduce the traffic on the local grocery store, and the buyer will feel comfortable buying from his/her own home. </w:t>
      </w:r>
    </w:p>
    <w:p>
      <w:pPr>
        <w:pStyle w:val="TextBody"/>
        <w:numPr>
          <w:ilvl w:val="0"/>
          <w:numId w:val="0"/>
        </w:numPr>
        <w:bidi w:val="0"/>
        <w:ind w:start="707" w:hanging="0"/>
        <w:jc w:val="start"/>
        <w:rPr/>
      </w:pPr>
      <w:r>
        <w:rPr/>
        <w:t xml:space="preserve">These days computer is an important device that is a must have in every house. Computers made our life much easier and practical. </w:t>
      </w:r>
    </w:p>
    <w:p>
      <w:pPr>
        <w:pStyle w:val="Heading3"/>
        <w:numPr>
          <w:ilvl w:val="0"/>
          <w:numId w:val="0"/>
        </w:numPr>
        <w:bidi w:val="0"/>
        <w:ind w:start="2121" w:hanging="0"/>
        <w:jc w:val="start"/>
        <w:rPr/>
      </w:pPr>
      <w:r>
        <w:rPr/>
        <w:t xml:space="preserve">4. 2: Future Work: </w:t>
      </w:r>
    </w:p>
    <w:p>
      <w:pPr>
        <w:pStyle w:val="TextBody"/>
        <w:numPr>
          <w:ilvl w:val="0"/>
          <w:numId w:val="0"/>
        </w:numPr>
        <w:bidi w:val="0"/>
        <w:spacing w:before="0" w:after="283"/>
        <w:ind w:start="707" w:hanging="0"/>
        <w:jc w:val="start"/>
        <w:rPr/>
      </w:pPr>
      <w:r>
        <w:rPr/>
        <w:t xml:space="preserve">In the future I will improve my web site by adding coupons and wish list so; the buyer can have some of things for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https://assignbuster.com/online-shopping-system-oss-application-development/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shopping system (oss)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shopping-system-oss-application-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 system (oss) application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 system (oss) application development</dc:title>
  <dc:subject>Others;</dc:subject>
  <dc:creator>AssignBuster</dc:creator>
  <cp:keywords/>
  <dc:description>The purpose of the application is to automate and facilitate the whole process of shopping.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