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"https://assignbuster.com/health-test-essay-examples/"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Health test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Body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Health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1 of 1 - </w:t>
        <w:br/>
        <w:t xml:space="preserve">Question 1 of 10 1. 0 Points </w:t>
        <w:br/>
        <w:t xml:space="preserve">The fitness dimension that is considered basic foundation to whole-body fitness is: </w:t>
        <w:br/>
        <w:t xml:space="preserve">A. flexibility. </w:t>
        <w:br/>
        <w:t xml:space="preserve">B. muscular strength. </w:t>
        <w:br/>
        <w:t xml:space="preserve">C. muscular endurance. </w:t>
        <w:br/>
        <w:t xml:space="preserve">D. cardiorespiratory endurance. </w:t>
      </w:r>
    </w:p>
    <w:p>
      <w:pPr>
        <w:pStyle w:val="Heading2"/>
        <w:bidi w:val="0"/>
        <w:jc w:val="start"/>
        <w:rPr/>
      </w:pPr>
      <w:r>
        <w:rPr/>
        <w:t xml:space="preserve">Question 2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best example of anaerobic activity? </w:t>
        <w:br/>
        <w:t xml:space="preserve">A. jogging </w:t>
        <w:br/>
        <w:t xml:space="preserve">B. walking </w:t>
        <w:br/>
        <w:t xml:space="preserve">C. sprinting </w:t>
        <w:br/>
        <w:t xml:space="preserve">D. bicycle touring </w:t>
      </w:r>
    </w:p>
    <w:p>
      <w:pPr>
        <w:pStyle w:val="Heading2"/>
        <w:bidi w:val="0"/>
        <w:jc w:val="start"/>
        <w:rPr/>
      </w:pPr>
      <w:r>
        <w:rPr/>
        <w:t xml:space="preserve">Question 3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strength-building exercise method that involves exerting force against immovable objects is called </w:t>
        <w:br/>
        <w:t xml:space="preserve">A. isotension. </w:t>
        <w:br/>
        <w:t xml:space="preserve">B. isokinetic. </w:t>
        <w:br/>
        <w:t xml:space="preserve">C. isometric. </w:t>
        <w:br/>
        <w:t xml:space="preserve">D. isotonic. </w:t>
      </w:r>
    </w:p>
    <w:p>
      <w:pPr>
        <w:pStyle w:val="Heading2"/>
        <w:bidi w:val="0"/>
        <w:jc w:val="start"/>
        <w:rPr/>
      </w:pPr>
      <w:r>
        <w:rPr/>
        <w:t xml:space="preserve">Question 4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Protein, fats, and carbohydrates differ from the other basic nutrients in that they alone provide the body with </w:t>
        <w:br/>
        <w:t xml:space="preserve">A. enzymes. </w:t>
        <w:br/>
        <w:t xml:space="preserve">B. calories. </w:t>
        <w:br/>
        <w:t xml:space="preserve">C. amino acids. </w:t>
        <w:br/>
        <w:t xml:space="preserve">D. structural elements. </w:t>
      </w:r>
    </w:p>
    <w:p>
      <w:pPr>
        <w:pStyle w:val="Heading2"/>
        <w:bidi w:val="0"/>
        <w:jc w:val="start"/>
        <w:rPr/>
      </w:pPr>
      <w:r>
        <w:rPr/>
        <w:t xml:space="preserve">Question 5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false regarding saturated fats? They are </w:t>
        <w:br/>
        <w:t xml:space="preserve">A. solid at room temperature. </w:t>
        <w:br/>
        <w:t xml:space="preserve">B. fats that are difficult for the body to use. </w:t>
        <w:br/>
        <w:t xml:space="preserve">C. found primarily in animal products. </w:t>
        <w:br/>
        <w:t xml:space="preserve">D. manufactured by the body. </w:t>
      </w:r>
    </w:p>
    <w:p>
      <w:pPr>
        <w:pStyle w:val="Heading2"/>
        <w:bidi w:val="0"/>
        <w:jc w:val="start"/>
        <w:rPr/>
      </w:pPr>
      <w:r>
        <w:rPr/>
        <w:t xml:space="preserve">Question 6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typical treatment for eating disorders is </w:t>
        <w:br/>
        <w:t xml:space="preserve">A. family counseling. </w:t>
        <w:br/>
        <w:t xml:space="preserve">B. a medical examination and nutrition education. </w:t>
        <w:br/>
        <w:t xml:space="preserve">C. a psychotherapy session followed by a self-help nutrition program. </w:t>
        <w:br/>
        <w:t xml:space="preserve">D. medical treatment, where required, and a variety of counseling options. </w:t>
      </w:r>
    </w:p>
    <w:p>
      <w:pPr>
        <w:pStyle w:val="Heading2"/>
        <w:bidi w:val="0"/>
        <w:jc w:val="start"/>
        <w:rPr/>
      </w:pPr>
      <w:r>
        <w:rPr/>
        <w:t xml:space="preserve">Question 7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key to maintaining a healthy weight is </w:t>
        <w:br/>
        <w:t xml:space="preserve">A. caloric expenditure through regular exercise. </w:t>
        <w:br/>
        <w:t xml:space="preserve">B. regular counseling sessions. </w:t>
        <w:br/>
        <w:t xml:space="preserve">C. over-the-counter weight loss products. </w:t>
        <w:br/>
        <w:t xml:space="preserve">D. acupuncture. </w:t>
      </w:r>
    </w:p>
    <w:p>
      <w:pPr>
        <w:pStyle w:val="Heading2"/>
        <w:bidi w:val="0"/>
        <w:jc w:val="start"/>
        <w:rPr/>
      </w:pPr>
      <w:r>
        <w:rPr/>
        <w:t xml:space="preserve">Question 8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Muscular fitness is the term used to represent the capabilities of the skeletal muscles to perform contractions. </w:t>
        <w:br/>
        <w:t xml:space="preserve">A. True </w:t>
        <w:br/>
        <w:t xml:space="preserve">B.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9 of 10 1. 0 Points </w:t>
        <w:br/>
        <w:t xml:space="preserve">If left untreated, most eating disorders will resolve themselves. </w:t>
        <w:br/>
        <w:t xml:space="preserve">A. True </w:t>
        <w:br/>
        <w:t xml:space="preserve">B. False </w:t>
        <w:br/>
        <w:t xml:space="preserve">test 3 </w:t>
        <w:br/>
        <w:t xml:space="preserve">Question 1 of 10 1. 0 Points </w:t>
        <w:br/>
        <w:t xml:space="preserve">Drugs affect the central nervous system by: </w:t>
        <w:br/>
        <w:t xml:space="preserve">A. eliminating the production of neurotransmitters. </w:t>
        <w:br/>
        <w:t xml:space="preserve">B. destroying a neuron's dendrite. </w:t>
        <w:br/>
        <w:t xml:space="preserve">C. destroying the synaptic junction. </w:t>
        <w:br/>
        <w:t xml:space="preserve">D. blocking the production or forcing the continued release of neurotransmitters. </w:t>
      </w:r>
    </w:p>
    <w:p>
      <w:pPr>
        <w:pStyle w:val="Heading2"/>
        <w:bidi w:val="0"/>
        <w:jc w:val="start"/>
        <w:rPr/>
      </w:pPr>
      <w:r>
        <w:rPr/>
        <w:t xml:space="preserve">Question 2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drug is any substance (other than food) that: </w:t>
        <w:br/>
        <w:t xml:space="preserve">A. produces euphoric or anesthetic effects in animals. </w:t>
        <w:br/>
        <w:t xml:space="preserve">B. alters structure or function in living organisms. </w:t>
        <w:br/>
        <w:t xml:space="preserve">C. has a negative physiological effect in animals. </w:t>
        <w:br/>
        <w:t xml:space="preserve">D. is known to be harmful to living tissues. </w:t>
      </w:r>
    </w:p>
    <w:p>
      <w:pPr>
        <w:pStyle w:val="Heading2"/>
        <w:bidi w:val="0"/>
        <w:jc w:val="start"/>
        <w:rPr/>
      </w:pPr>
      <w:r>
        <w:rPr/>
        <w:t xml:space="preserve">Question 3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Freebasing is </w:t>
        <w:br/>
        <w:t xml:space="preserve">A. another term for making crack cocaine. </w:t>
        <w:br/>
        <w:t xml:space="preserve">B. dissolving cocaine in a liquid in order to inject it. </w:t>
        <w:br/>
        <w:t xml:space="preserve">C. a method of using solvents to concentrate cocaine. </w:t>
        <w:br/>
        <w:t xml:space="preserve">D. D) a term that describes smoking any type of cocaine. </w:t>
      </w:r>
    </w:p>
    <w:p>
      <w:pPr>
        <w:pStyle w:val="Heading2"/>
        <w:bidi w:val="0"/>
        <w:jc w:val="start"/>
        <w:rPr/>
      </w:pPr>
      <w:r>
        <w:rPr/>
        <w:t xml:space="preserve">Question 4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Tranquilizers and barbiturates fit into which drug category? </w:t>
        <w:br/>
        <w:t xml:space="preserve">A. opiates </w:t>
        <w:br/>
        <w:t xml:space="preserve">B. stimulants </w:t>
        <w:br/>
        <w:t xml:space="preserve">C. depressants </w:t>
        <w:br/>
        <w:t xml:space="preserve">D. hallucinogens </w:t>
      </w:r>
    </w:p>
    <w:p>
      <w:pPr>
        <w:pStyle w:val="Heading2"/>
        <w:bidi w:val="0"/>
        <w:jc w:val="start"/>
        <w:rPr/>
      </w:pPr>
      <w:r>
        <w:rPr/>
        <w:t xml:space="preserve">Question 5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names for the " date rape" drug except </w:t>
        <w:br/>
        <w:t xml:space="preserve">A. GHB </w:t>
        <w:br/>
        <w:t xml:space="preserve">B. roophies </w:t>
        <w:br/>
        <w:t xml:space="preserve">C. liquid ecstasy </w:t>
        <w:br/>
        <w:t xml:space="preserve">D. sleepy R </w:t>
      </w:r>
    </w:p>
    <w:p>
      <w:pPr>
        <w:pStyle w:val="Heading2"/>
        <w:bidi w:val="0"/>
        <w:jc w:val="start"/>
        <w:rPr/>
      </w:pPr>
      <w:r>
        <w:rPr/>
        <w:t xml:space="preserve">Question 6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segments of a college community are studied, there is direct relationship between cigarette smoking and </w:t>
        <w:br/>
        <w:t xml:space="preserve">A. level of alcohol use. </w:t>
        <w:br/>
        <w:t xml:space="preserve">B. using drugs. </w:t>
        <w:br/>
        <w:t xml:space="preserve">C. having poor study skills. </w:t>
        <w:br/>
        <w:t xml:space="preserve">D. being considered a loner or outcast. </w:t>
      </w:r>
    </w:p>
    <w:p>
      <w:pPr>
        <w:pStyle w:val="Heading2"/>
        <w:bidi w:val="0"/>
        <w:jc w:val="start"/>
        <w:rPr/>
      </w:pPr>
      <w:r>
        <w:rPr/>
        <w:t xml:space="preserve">Question 7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evidence to suggest genetics may play a strong role in addiction to nicotine. </w:t>
      </w:r>
    </w:p>
    <w:p>
      <w:pPr>
        <w:pStyle w:val="Heading2"/>
        <w:bidi w:val="0"/>
        <w:jc w:val="start"/>
        <w:rPr/>
      </w:pPr>
      <w:r>
        <w:rPr/>
        <w:t xml:space="preserve">A.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8 of 10 1. 0 Points </w:t>
        <w:br/>
        <w:t xml:space="preserve">The term drug abuse cannot be applied to improper use of a drug for which you have a prescription. </w:t>
        <w:br/>
        <w:t xml:space="preserve">A. True </w:t>
        <w:br/>
        <w:t xml:space="preserve">B.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9 of 10 1. 0 Points </w:t>
        <w:br/>
        <w:t xml:space="preserve">Sarah smokes a pack of cigarettes a day and has just given birth. Which of the following is false regarding the health of her newborn? Her baby will </w:t>
      </w:r>
    </w:p>
    <w:p>
      <w:pPr>
        <w:pStyle w:val="Heading2"/>
        <w:bidi w:val="0"/>
        <w:jc w:val="start"/>
        <w:rPr/>
      </w:pPr>
      <w:r>
        <w:rPr/>
        <w:t xml:space="preserve">A. generally have a normal birth weight.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have an increased risk of sudden infant death syndrome. </w:t>
        <w:br/>
        <w:t xml:space="preserve">C. more likely develops chronic respiratory problems. </w:t>
        <w:br/>
        <w:t xml:space="preserve">D. be hospitalized more often and have poorer overall health. </w:t>
      </w:r>
    </w:p>
    <w:p>
      <w:pPr>
        <w:pStyle w:val="Heading2"/>
        <w:bidi w:val="0"/>
        <w:jc w:val="start"/>
        <w:rPr/>
      </w:pPr>
      <w:r>
        <w:rPr/>
        <w:t xml:space="preserve">test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1 of 10 1. 0 Points </w:t>
        <w:br/>
        <w:t xml:space="preserve">Of the following cardiovascular diseases, which causes the most deaths? </w:t>
        <w:br/>
        <w:t xml:space="preserve">A. stroke </w:t>
        <w:br/>
        <w:t xml:space="preserve">B. hypertensive disease </w:t>
        <w:br/>
        <w:t xml:space="preserve">C. congestive heart failure </w:t>
        <w:br/>
        <w:t xml:space="preserve">D. coronary heart disease </w:t>
      </w:r>
    </w:p>
    <w:p>
      <w:pPr>
        <w:pStyle w:val="Heading2"/>
        <w:bidi w:val="0"/>
        <w:jc w:val="start"/>
        <w:rPr/>
      </w:pPr>
      <w:r>
        <w:rPr/>
        <w:t xml:space="preserve">Question 2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 heart's pumping action occurs in the </w:t>
        <w:br/>
        <w:t xml:space="preserve">A. ventricles. </w:t>
        <w:br/>
        <w:t xml:space="preserve">B. septum. </w:t>
        <w:br/>
        <w:t xml:space="preserve">C. aorta. </w:t>
        <w:br/>
        <w:t xml:space="preserve">D. atria. </w:t>
      </w:r>
    </w:p>
    <w:p>
      <w:pPr>
        <w:pStyle w:val="Heading2"/>
        <w:bidi w:val="0"/>
        <w:jc w:val="start"/>
        <w:rPr/>
      </w:pPr>
      <w:r>
        <w:rPr/>
        <w:t xml:space="preserve">Question 3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heart's electrical activity is measured by an instrument called an </w:t>
        <w:br/>
        <w:t xml:space="preserve">A. EEG. </w:t>
        <w:br/>
        <w:t xml:space="preserve">B. EKK. </w:t>
        <w:br/>
        <w:t xml:space="preserve">C. EKG. </w:t>
        <w:br/>
        <w:t xml:space="preserve">D. ECC. Reset Selection </w:t>
      </w:r>
    </w:p>
    <w:p>
      <w:pPr>
        <w:pStyle w:val="Heading2"/>
        <w:bidi w:val="0"/>
        <w:jc w:val="start"/>
        <w:rPr/>
      </w:pPr>
      <w:r>
        <w:rPr/>
        <w:t xml:space="preserve">Question 4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common type of stroke is </w:t>
        <w:br/>
        <w:t xml:space="preserve">A. cerebral hemorrhage. </w:t>
        <w:br/>
        <w:t xml:space="preserve">B. cerebrovascular occlusion. </w:t>
        <w:br/>
        <w:t xml:space="preserve">C. cerebral aneurysm. </w:t>
        <w:br/>
        <w:t xml:space="preserve">D. cerebral ischemic attack. </w:t>
      </w:r>
    </w:p>
    <w:p>
      <w:pPr>
        <w:pStyle w:val="Heading2"/>
        <w:bidi w:val="0"/>
        <w:jc w:val="start"/>
        <w:rPr/>
      </w:pPr>
      <w:r>
        <w:rPr/>
        <w:t xml:space="preserve">Question 5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condition called an aneurysm occurs when a </w:t>
        <w:br/>
        <w:t xml:space="preserve">A. clot completely blocks blood flow through a cerebral artery. </w:t>
        <w:br/>
        <w:t xml:space="preserve">B. weakened artery wall bulges out at the weak point. </w:t>
        <w:br/>
        <w:t xml:space="preserve">C. section of brain tissue dies as the result of a stroke. </w:t>
        <w:br/>
        <w:t xml:space="preserve">D. weakened artery begins to leak. </w:t>
      </w:r>
    </w:p>
    <w:p>
      <w:pPr>
        <w:pStyle w:val="Heading2"/>
        <w:bidi w:val="0"/>
        <w:jc w:val="start"/>
        <w:rPr/>
      </w:pPr>
      <w:r>
        <w:rPr/>
        <w:t xml:space="preserve">Question 6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its most basic, cancer is a(n) </w:t>
        <w:br/>
        <w:t xml:space="preserve">A. suppression of normal function in an organ. </w:t>
        <w:br/>
        <w:t xml:space="preserve">B. uncontrolled replication of abnormal cells. </w:t>
        <w:br/>
        <w:t xml:space="preserve">C. invasion of foreign substances into cells. </w:t>
        <w:br/>
        <w:t xml:space="preserve">D. dysfunction of the immune system. </w:t>
      </w:r>
    </w:p>
    <w:p>
      <w:pPr>
        <w:pStyle w:val="Heading2"/>
        <w:bidi w:val="0"/>
        <w:jc w:val="start"/>
        <w:rPr/>
      </w:pPr>
      <w:r>
        <w:rPr/>
        <w:t xml:space="preserve">Question 7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meant by the fact that cancer cells lack contact inhibition? They </w:t>
        <w:br/>
        <w:t xml:space="preserve">A. do not stop reproducing when they have filled a space. </w:t>
        <w:br/>
        <w:t xml:space="preserve">B. can coexist with all types of normal cells. </w:t>
        <w:br/>
        <w:t xml:space="preserve">C. divides more rapidly than normal cells. </w:t>
        <w:br/>
        <w:t xml:space="preserve">D. form tighter masses than normal cells. </w:t>
      </w:r>
    </w:p>
    <w:p>
      <w:pPr>
        <w:pStyle w:val="Heading2"/>
        <w:bidi w:val="0"/>
        <w:jc w:val="start"/>
        <w:rPr/>
      </w:pPr>
      <w:r>
        <w:rPr/>
        <w:t xml:space="preserve">Question 8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dangerous properties of cancer cells is that they </w:t>
        <w:br/>
        <w:t xml:space="preserve">A. ingest normal cells. </w:t>
        <w:br/>
        <w:t xml:space="preserve">B. can live indefinitely. </w:t>
        <w:br/>
        <w:t xml:space="preserve">C. grows larger than normal cells. </w:t>
        <w:br/>
        <w:t xml:space="preserve">D. can kill other cells on contact. A type of inflammatory bowel disease in which there is an erosive deterioration of the inner surface and muscular layer of the intestinal wall is ____________ disease. </w:t>
        <w:br/>
        <w:t xml:space="preserve">B. Conan's </w:t>
        <w:br/>
        <w:t xml:space="preserve">C. Cooper's </w:t>
        <w:br/>
        <w:t xml:space="preserve">D. Crohn's </w:t>
      </w:r>
    </w:p>
    <w:p>
      <w:pPr>
        <w:pStyle w:val="Heading2"/>
        <w:bidi w:val="0"/>
        <w:jc w:val="start"/>
        <w:rPr/>
      </w:pPr>
      <w:r>
        <w:rPr/>
        <w:t xml:space="preserve">Question 1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term for a disease-causing agent is </w:t>
        <w:br/>
        <w:t xml:space="preserve">A. virus. </w:t>
        <w:br/>
        <w:t xml:space="preserve">B. infection. </w:t>
        <w:br/>
        <w:t xml:space="preserve">C. pathogen. </w:t>
        <w:br/>
        <w:t xml:space="preserve">D. bacterium. </w:t>
      </w:r>
    </w:p>
    <w:p>
      <w:pPr>
        <w:pStyle w:val="Heading2"/>
        <w:bidi w:val="0"/>
        <w:jc w:val="start"/>
        <w:rPr/>
      </w:pPr>
      <w:r>
        <w:rPr/>
        <w:t xml:space="preserve">Question 2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general term for the environment in which an infectious agent grows and thrives is its </w:t>
        <w:br/>
        <w:t xml:space="preserve">A. reservoir. </w:t>
        <w:br/>
        <w:t xml:space="preserve">B. incubator. </w:t>
        <w:br/>
        <w:t xml:space="preserve">C. natural state. </w:t>
        <w:br/>
        <w:t xml:space="preserve">D. dormant state. </w:t>
      </w:r>
    </w:p>
    <w:p>
      <w:pPr>
        <w:pStyle w:val="Heading2"/>
        <w:bidi w:val="0"/>
        <w:jc w:val="start"/>
        <w:rPr/>
      </w:pPr>
      <w:r>
        <w:rPr/>
        <w:t xml:space="preserve">Question 3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form of direct transmission? </w:t>
        <w:br/>
        <w:t xml:space="preserve">A. kissing </w:t>
        <w:br/>
        <w:t xml:space="preserve">B. breathing in someone's sneeze </w:t>
        <w:br/>
        <w:t xml:space="preserve">C. sexual intercourse </w:t>
      </w:r>
    </w:p>
    <w:p>
      <w:pPr>
        <w:pStyle w:val="Heading2"/>
        <w:bidi w:val="0"/>
        <w:jc w:val="start"/>
        <w:rPr/>
      </w:pPr>
      <w:r>
        <w:rPr/>
        <w:t xml:space="preserve">Question 4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context of infectious diseases, what is a vector? </w:t>
        <w:br/>
        <w:t xml:space="preserve">A. the connection between any two links in the chain of infection </w:t>
        <w:br/>
        <w:t xml:space="preserve">B. a primitive one-celled organism that causes disease in humans </w:t>
        <w:br/>
        <w:t xml:space="preserve">C. a living organism that serves as a mode of transmission for a pathogen </w:t>
        <w:br/>
        <w:t xml:space="preserve">D. the substance released by an infectious agent that causes symptoms in humans </w:t>
      </w:r>
    </w:p>
    <w:p>
      <w:pPr>
        <w:pStyle w:val="Heading2"/>
        <w:bidi w:val="0"/>
        <w:jc w:val="start"/>
        <w:rPr/>
      </w:pPr>
      <w:r>
        <w:rPr/>
        <w:t xml:space="preserve">Question 5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stage of infection from the time a pathogen enters your body until symptoms appear is known as the _______________ stage. </w:t>
        <w:br/>
        <w:t xml:space="preserve">A. clinical </w:t>
        <w:br/>
        <w:t xml:space="preserve">B. recovery </w:t>
        <w:br/>
        <w:t xml:space="preserve">C. incubation </w:t>
        <w:br/>
        <w:t xml:space="preserve">D. prodromal </w:t>
      </w:r>
    </w:p>
    <w:p>
      <w:pPr>
        <w:pStyle w:val="Heading2"/>
        <w:bidi w:val="0"/>
        <w:jc w:val="start"/>
        <w:rPr/>
      </w:pPr>
      <w:r>
        <w:rPr/>
        <w:t xml:space="preserve">Question 6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did you become genetically male or female? </w:t>
        <w:br/>
        <w:t xml:space="preserve">A. at the moment of conception </w:t>
        <w:br/>
        <w:t xml:space="preserve">B. During the embryonic stage </w:t>
        <w:br/>
        <w:t xml:space="preserve">C. during the second trimester of development </w:t>
        <w:br/>
        <w:t xml:space="preserve">D. during the third trimester of development </w:t>
      </w:r>
    </w:p>
    <w:p>
      <w:pPr>
        <w:pStyle w:val="Heading2"/>
        <w:bidi w:val="0"/>
        <w:jc w:val="start"/>
        <w:rPr/>
      </w:pPr>
      <w:r>
        <w:rPr/>
        <w:t xml:space="preserve">Question 7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Conception usually occurs in the </w:t>
        <w:br/>
        <w:t xml:space="preserve">A. ovary. </w:t>
        <w:br/>
        <w:t xml:space="preserve">B. uterus. </w:t>
        <w:br/>
        <w:t xml:space="preserve">C. vagina. </w:t>
        <w:br/>
        <w:t xml:space="preserve">D. fallopian tube. </w:t>
      </w:r>
    </w:p>
    <w:p>
      <w:pPr>
        <w:pStyle w:val="Heading2"/>
        <w:bidi w:val="0"/>
        <w:jc w:val="start"/>
        <w:rPr/>
      </w:pPr>
      <w:r>
        <w:rPr/>
        <w:t xml:space="preserve">Question 8 of 10 1. 0 Points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9 of 10 1. 0 Points </w:t>
        <w:br/>
        <w:t xml:space="preserve">The female analog to the male penis is the </w:t>
        <w:br/>
        <w:t xml:space="preserve">A. uterus. </w:t>
        <w:br/>
        <w:t xml:space="preserve">B. clitoris. </w:t>
        <w:br/>
        <w:t xml:space="preserve">C. vagina. </w:t>
        <w:br/>
        <w:t xml:space="preserve">D. mons pubis.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One's initial gender identity is based upon </w:t>
        <w:br/>
        <w:t xml:space="preserve">A. a preference for one gender role over another. </w:t>
        <w:br/>
        <w:t xml:space="preserve">B. a recognition of one's biological gender. </w:t>
        <w:br/>
        <w:t xml:space="preserve">C. gender role instruction from parents. </w:t>
        <w:br/>
        <w:t xml:space="preserve">D. biological messages.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Wilson, D. L. (1999). Introduction to biology (illustrated ed.). John Wiley &amp; Sons.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https://assignbuster.com/health-test-essay-examples/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Health test essay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bod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Health test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test essay examples</dc:title>
  <dc:subject>Health &amp; Medicine;Body</dc:subject>
  <dc:creator>AssignBuster</dc:creator>
  <cp:keywords/>
  <dc:description>Which of the following is the best example of anaerobic activity? A.jogging B.walking C.sprinting D.bicycle touring The strength-building exercise met...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Medicine;Body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