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Windows 95 beats mac 13799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Windows 95 Beats Mac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years, there has been much argument over which computer platform to buy.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contenders in theis competions have been the PC , with its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and the Macintosh. Now, with the successful release of Windows 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PC, this has been the mjor argument for each side : hardware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configuration, networking capabilities, and operating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arguments to look at between the Pc and Mac platform has to do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hardware configuration. Before Windows 95, installing and configuring hardware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like pulling teeth. The instructions given to help install hardware were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complicated for the average user. There was also the issuer of compatibility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large number of different hardware setups available in the PC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particular board going to work with my PC? With Windows 95, these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alleviated with plug and play technology. With plug and play compatible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boards, the computer detects and configures the new board automatically.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 may recognize some hardware components on older PCs. Mac userw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claim that they always had the convenicnce of a plug and play system, ubt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shows in teh flexibility of the two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set of arguments Mac users use in favor of their sysstems over PCs is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and networking capabilities. Mac users gloat that the Mac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networking technology built in the system. Even if a user did not use it,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is included with the system. They cited that for the PC users and Pc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hate the fact that they need to stick a card in their computers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communicate with any other computer. With Windows 95, the Mac network gloaters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silenced. Windows 95 included built-in network support. Any network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properly. The Mac users also claim their systems have speech, telephony,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voice recognition, whereas the Pc user does not have. In truth, the promised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blocks for telephony control do not yet exist. I think the speech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good point in the Mac.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world of computer, people cannot stand still for too long without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by. Windows 95 now threatens the only assets the Mac has in capturing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of the consumers because of configuration in the hardware,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betweencomputers and difference of operating systems in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platforms. Almost any argument could give in defense of the Mac does not carry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as much bite as it did before Windows 95 arrived. Pc users have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proud of.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https://assignbuster.com/windows-95-beats-mac-13799-essay/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Windows 95 beats mac 13799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indows-95-beats-mac-13799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Windows 95 beats mac 13799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95 beats mac 13799 essay</dc:title>
  <dc:subject>Others;</dc:subject>
  <dc:creator>AssignBuster</dc:creator>
  <cp:keywords/>
  <dc:description>Now, with the successful release of Windows 95 for the PC, this has been the mjor argument for each side: hardware configuration, networking capabilit...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