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Personal development planning nursing essay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1. 1 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development truly requires a great deal of planning. Like in any organization, every person needs a thorough assessment of his capabilities. In knowing this, an individual is directed to the path where he envisions himself to be. Thereon, he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 track of his progress or degree of accomplishing his plans. But if planning is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seen as a mere way of laying things out for the future, then it does not bring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benefit. Effective planning originates from personal assessment to identify strengths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help an individual work out his plans. Weaknesses need to be given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importance in return because these could serve as obstacles in personal development.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these are improved within an individual, they could serve as instruments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turning these plans into reality. </w:t>
      </w:r>
    </w:p>
    <w:p>
      <w:pPr>
        <w:pStyle w:val="Heading2"/>
        <w:bidi w:val="0"/>
        <w:jc w:val="start"/>
        <w:rPr/>
      </w:pPr>
      <w:r>
        <w:rPr/>
        <w:t xml:space="preserve">1. 2 SELF-ASSESSMENT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Below is an evaluation of my personal skills using Assessment 12-1: Training Instruments, Assessments, and Tools (page 225). Each situation in the attached assessment sheet corresponds to a certain justificaton &amp; rating which reflects 5 as the most favorable answer. </w:t>
      </w:r>
    </w:p>
    <w:p>
      <w:pPr>
        <w:pStyle w:val="Heading2"/>
        <w:bidi w:val="0"/>
        <w:jc w:val="start"/>
        <w:rPr/>
      </w:pPr>
      <w:r>
        <w:rPr/>
        <w:t xml:space="preserve">Legend: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= Rarely ; 2 = Infrequently ; 3= Sometimes ; 4 = Often ; 5 = Most of the Time </w:t>
      </w:r>
    </w:p>
    <w:p>
      <w:pPr>
        <w:pStyle w:val="Heading2"/>
        <w:bidi w:val="0"/>
        <w:jc w:val="start"/>
        <w:rPr/>
      </w:pPr>
      <w:r>
        <w:rPr/>
        <w:t xml:space="preserve">Rating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1. I am a good listener.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2. I always want to be fully understood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3. Whether I say positive or negative things, I use words constructively.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4. I am a transparent &amp; expressive type of person.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5. In listening, I want full concentration.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6. I listen intently in the same way that I want to be listened to.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7. When I talk, I speak clearly &amp; use intelligible words.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8. I adapt to my listener’s level of comprehension when talking.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9. I have been professionally trained to do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10. I have been trained to do it &amp; has been providing me positive results. </w:t>
      </w:r>
    </w:p>
    <w:p>
      <w:pPr>
        <w:pStyle w:val="Heading2"/>
        <w:bidi w:val="0"/>
        <w:jc w:val="start"/>
        <w:rPr/>
      </w:pPr>
      <w:r>
        <w:rPr/>
        <w:t xml:space="preserve">Customer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11. I see myself as an achiever &amp; responsible person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12. I want quick &amp; efficient service.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13. I want efficiency &amp; full accountability at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14. I need constant feedback for improvement.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15. I value teamwork &amp; sees myself as a teamplayer. </w:t>
      </w:r>
    </w:p>
    <w:p>
      <w:pPr>
        <w:pStyle w:val="Heading2"/>
        <w:bidi w:val="0"/>
        <w:jc w:val="start"/>
        <w:rPr/>
      </w:pPr>
      <w:r>
        <w:rPr/>
        <w:t xml:space="preserve">Performance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16. I always give positive feedback &amp; reinforcement whenever necessary.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17. I encourage active participation &amp; commitment.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18. I always want to be of help &amp; to mentor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19. I am a very observant person &amp; take note of every concern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challenge.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20. I want to mentor others in a positive &amp; motivating manner. </w:t>
      </w:r>
    </w:p>
    <w:p>
      <w:pPr>
        <w:pStyle w:val="Heading2"/>
        <w:bidi w:val="0"/>
        <w:jc w:val="start"/>
        <w:rPr/>
      </w:pPr>
      <w:r>
        <w:rPr/>
        <w:t xml:space="preserve">Organizational Skills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21. I always want to accomplish things on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22. I value teamwork &amp; want everybody to participate in tasks.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23. I have sufficient knowledge in using tools to accomplish my tasks.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24. I carry out my tasks in accordance with certain guidelines.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25. I organize my things for easy access. </w:t>
      </w:r>
    </w:p>
    <w:p>
      <w:pPr>
        <w:pStyle w:val="Heading2"/>
        <w:bidi w:val="0"/>
        <w:jc w:val="start"/>
        <w:rPr/>
      </w:pPr>
      <w:r>
        <w:rPr/>
        <w:t xml:space="preserve">Professional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26. I welcome feedback for my improvement.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27. I want to know where I stand &amp; am headed to.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28. I value learning &amp; advancement.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29. I surely need to assess my plans in line with my objectives.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30. I need to discern to what extent my plans have been achieved. </w:t>
      </w:r>
    </w:p>
    <w:p>
      <w:pPr>
        <w:pStyle w:val="Heading2"/>
        <w:bidi w:val="0"/>
        <w:jc w:val="start"/>
        <w:rPr/>
      </w:pPr>
      <w:r>
        <w:rPr/>
        <w:t xml:space="preserve">Legal Issues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31. I am a law-abiding person.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32. I have to familiarize myself about certain serious matters.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33. I want to discipline my people in the most constructive manner.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34. I carry out my duties in accordance with the law &amp; existing policies.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35. It is important to have a record of everything for future references. </w:t>
      </w:r>
    </w:p>
    <w:p>
      <w:pPr>
        <w:pStyle w:val="Heading2"/>
        <w:bidi w:val="0"/>
        <w:jc w:val="start"/>
        <w:rPr/>
      </w:pPr>
      <w:r>
        <w:rPr/>
        <w:t xml:space="preserve">Leadership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36. I manage to keep track of my employees duties &amp; accountabilities.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37. I believe in equal share of duties &amp; opportunities.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38. Monitoring is essential to know the degree of progress.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39. I am careful about commiting mistakes so I always ask for inputs.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40. I do quick decision-making but ensures its effectiveness. </w:t>
      </w:r>
    </w:p>
    <w:p>
      <w:pPr>
        <w:pStyle w:val="Heading2"/>
        <w:bidi w:val="0"/>
        <w:jc w:val="start"/>
        <w:rPr/>
      </w:pPr>
      <w:r>
        <w:rPr/>
        <w:t xml:space="preserve">Teamwork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41. I want a workplace that is conducive to performance.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42. I am a very flexible person open to different cultures &amp; beliefs.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43. I value other people’s opinions.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44. I want precision &amp; clear-cut goals.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45. I want to inspire &amp; mentor others. </w:t>
      </w:r>
    </w:p>
    <w:p>
      <w:pPr>
        <w:pStyle w:val="Heading2"/>
        <w:bidi w:val="0"/>
        <w:jc w:val="start"/>
        <w:rPr/>
      </w:pPr>
      <w:r>
        <w:rPr/>
        <w:t xml:space="preserve">Problem Solving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46. I am a level-headed person.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47. I want harmony &amp; unity in the workplace.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48. I seek advice from those who are directly concerned.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49. I face challenges by dealing with the most important things.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50. I always want to check &amp; balance.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the results above, I am most effective as a manager in the areas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&amp; teamwork. Effective communication delivers coherence in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 because it improves understanding &amp; serves as a great tool in calling for 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&amp; teamwork. Persuasion or the power to influence is the outcome of effective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communication. I strongly believe that I am a skillful &amp; effective communicator because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deliver clear &amp; compelling messages. I am able to establish good relationships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 communication.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an effective manager, one is subjected to a continuous process of refinement.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Identifying areas for development is a great way to enhance effectiveness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manager. After the assessment exhibited above, I learned that I must equip myself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problem-solving skills. As problems generally pose as threat to people &amp;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organization, there must be early apprehension to this concern. Otherwise it could give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rise to further problems. I must be able to assimilate factors that could unfold as future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&amp; maintain a system of check &amp; balance to avoid them from happening. </w:t>
      </w:r>
    </w:p>
    <w:p>
      <w:pPr>
        <w:pStyle w:val="Heading2"/>
        <w:bidi w:val="0"/>
        <w:jc w:val="start"/>
        <w:rPr/>
      </w:pPr>
      <w:r>
        <w:rPr/>
        <w:t xml:space="preserve">1. 3 IDENTIFYING PREFERRED LEARNING STYLE </w:t>
      </w:r>
    </w:p>
    <w:p>
      <w:pPr>
        <w:pStyle w:val="Heading2"/>
        <w:bidi w:val="0"/>
        <w:jc w:val="start"/>
        <w:rPr/>
      </w:pPr>
      <w:r>
        <w:rPr/>
        <w:t xml:space="preserve">1. 3. 1 HONEY &amp; MUMFORD METHOD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Honey &amp; Mumford Method of Learning Style, I came to realize that I am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Theorist. This is verified by the way I view myself in terms of my behavior, perspective &amp;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aptitude. I give considerable amount of time &amp; effort to challenges that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undermine me. In every instance, I would like to apply logical thinking &amp; views rationality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great significance. I carry on with my daily activities either personal or professional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as much discipline as I can. I like to keep all things in order &amp; fix those that go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hand. I maintain a clear frame of mind as this helps me identify discordant facts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coherent thoughts. Being objective stabilizes me in times of perplexities &amp; confusion.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 very keen to details &amp; adhere to simple rules in life. I apply fundamental principles &amp;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theories &amp; looks up to systematic way of thinking. </w:t>
      </w:r>
    </w:p>
    <w:p>
      <w:pPr>
        <w:pStyle w:val="Heading2"/>
        <w:bidi w:val="0"/>
        <w:jc w:val="start"/>
        <w:rPr/>
      </w:pPr>
      <w:r>
        <w:rPr/>
        <w:t xml:space="preserve">1. 4 PERSONAL DEVELOPMENT PLAN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Developing a Personal Development Plan </w:t>
      </w:r>
    </w:p>
    <w:p>
      <w:pPr>
        <w:pStyle w:val="Heading2"/>
        <w:bidi w:val="0"/>
        <w:jc w:val="start"/>
        <w:rPr/>
      </w:pPr>
      <w:r>
        <w:rPr/>
        <w:t xml:space="preserve">MY NEEDS </w:t>
      </w:r>
    </w:p>
    <w:p>
      <w:pPr>
        <w:pStyle w:val="Heading2"/>
        <w:bidi w:val="0"/>
        <w:jc w:val="start"/>
        <w:rPr/>
      </w:pPr>
      <w:r>
        <w:rPr/>
        <w:t xml:space="preserve">HOW CAN I MEET THESE NEEDS? </w:t>
      </w:r>
    </w:p>
    <w:p>
      <w:pPr>
        <w:pStyle w:val="Heading2"/>
        <w:bidi w:val="0"/>
        <w:jc w:val="start"/>
        <w:rPr/>
      </w:pPr>
      <w:r>
        <w:rPr/>
        <w:t xml:space="preserve">HOW WILL I KNOW WHEN I HAVE MET THESE NEEDS?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the challenges in my current job that I need to meet?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Flexibility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 to work for more hours doing various roles requiring physical stamina.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&amp; professional life balance.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do I want to be in 2 years?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same organization but in a higher position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as a shift supervisor.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do I want to be in 5 or 10 years?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UK pharmaceutical company (in line with my previous work experience).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Coaching &amp; mentoring other people as a strategic leader or operations manager.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Studying for my Doctorate Degree in Business Administration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does that fit in with what the practice wants?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perfectly in line with my present post-graduate education.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am professionally effective as a strategic manager &amp; leader.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adjustments will I need to make to achieve what I want?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Better financial capability.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 more effective ways of balancing duties as a mother, student &amp; worker.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finance doctorate education &amp; save up for family investments.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education for 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adjustments will other people need to make for me to achieve what I want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Flexibility at current &amp; future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Ensurance of financial stability by spoouse.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Ample amount of time in performing family responsibilities &amp; school/work requirements.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else should I consider?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Existing guidelines for student visa &amp; temporary residency.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 of tenure at work &amp; educational performance.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Granted visa extension to apply knowledge from post-graduate education to professional 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Longevity of current employment &amp; satisfactory school performance.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personal development plan is essential in monitoring my current situation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&amp; existing conditions in congruence to my personal aspirations &amp; challenges.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illustration of my undertakings in the table shown above is a transparency of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activities for the next 5 years. This will definitely cause tremendous impact to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&amp; professional life once acted upon as planned. It revolves around my topmost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priorities â€” family, school, work respectively. It is also reflective of the reality that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planning, I have to greatly consider certain adjustments to make my objective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attainable. Change is constant &amp; some factors, favorable or unfavorable, may arise.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these affect the route I am ought to take with my planning, then contigent steps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be considered. The same thing goes for the adjustments that other people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to do in my favor to achieve my goals &amp; deliver my development plans.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Planning for my personal development starts with recognizing my needs &amp; involves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 measures to discern my degree of accomplishment. Since it implicates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continuouos &amp; tedious amount of attention, three adjectives are fitting to describe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â€” longevity, security &amp; flexibility. Longevity describes the length of time I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diligently work on my plans &amp; to what extent this plan might benefit me. Security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in ensuring that I will be able to follow my plans despite challenges &amp; achieve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objective in the end. Flexibility is my power to adapt to certain situations that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me detours instead of going a straight path in reaching my destination â€”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is personal development. </w:t>
      </w:r>
    </w:p>
    <w:p>
      <w:pPr>
        <w:pStyle w:val="Heading2"/>
        <w:bidi w:val="0"/>
        <w:jc w:val="start"/>
        <w:rPr/>
      </w:pPr>
      <w:r>
        <w:rPr/>
        <w:t xml:space="preserve">1. 5 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thorough understanding of my personal requirements as a leader at present or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calls for a union of personal assessment &amp; development planning. Both must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conjoined for me to undergo a worthwhile process of development. As I gathered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skills audit, I believe that powerful communication &amp; belief in what unity can deliver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teamwork are the factors that would catapult me to successful leadership.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learned that I am a theorist fortified my strengths to diligently actualize my plans.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keeping these strengths in mind &amp; keeping track of my progress over my objectives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next 5 years, I believe I will be headed to the right direction.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https://assignbuster.com/personal-development-planning-nursing-essay/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Personal development planning nursing es...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ersonal-development-planning-nursing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 development planning nursing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 planning nursing essay</dc:title>
  <dc:subject>Others;</dc:subject>
  <dc:creator>AssignBuster</dc:creator>
  <cp:keywords/>
  <dc:description>I listen intently in the same way that I want to be listened to.5 7.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