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letter to my friend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experience we had was incredible and life-changing. It was a blessing to get the chance to interact with awesome ladies like you. I still relive those memories to date, and I deeply regret that I will not attend this year’s retreat in Chicago. However, it makes me so proud that you are attending the seminar, and your faith is still strong. I hope the retreat will provide a much greater experience, and you will make new friends who will have a positive impact on your life. </w:t>
        <w:br/>
        <w:br/>
        <w:t xml:space="preserve">Please share the experience with me when you get the chance. I miss you so much. Hopefully, I will meet you again, my sister. I have come to learn how a friend becomes an important part of life. Thank you for being such a wonderful friend. </w:t>
        <w:br/>
        <w:br/>
        <w:t xml:space="preserve">Yours truly, </w:t>
        <w:br/>
        <w:t xml:space="preserve">Name.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https://assignbuster.com/a-letter-to-my-friend/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letter to my friend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letter-to-my-frie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letter to my friend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to my friend</dc:title>
  <dc:subject>Others;</dc:subject>
  <dc:creator>AssignBuster</dc:creator>
  <cp:keywords/>
  <dc:description>I hope the retreat will provide a much greater experience, and you will make new friends who will have a positive impact on your life.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