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"https://assignbuster.com/analyze-the-world-history-essay/"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Analyze the world history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AP World History Reading Guide Ch 20 The Muslim Empires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1)Which of the following was NOT one of the early modern Islamic empires?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Ottoman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Abbasid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Gujarat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Mughal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Safavid </w:t>
      </w:r>
    </w:p>
    <w:p>
      <w:pPr>
        <w:pStyle w:val="TextBody"/>
        <w:bidi w:val="0"/>
        <w:jc w:val="start"/>
        <w:rPr/>
      </w:pPr>
      <w:r>
        <w:rPr/>
        <w:t xml:space="preserve">2)How were the three Muslim early modern empires similar?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3)What were the differences between the various Muslim early modern empires?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4)Prior to the Mongol invasions of their empire, the Abbasid dynasty was dominated by what group?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5)The original base of the Ottoman Turks was where?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6)Following the Timurid invasions, the Ottoman Empire was restored under what leader?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7)The Ottomans conquered Constantinople and ended the Byzantine Empire in what year?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8)Describe the Ottoman naval.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9)Who were the Janissaries?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10)What permitted the Janissaries to gain a position of prominence in the Ottoman Empire?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11)The head of the Ottoman central bureaucracy was the…?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12)What was the principle of succession within the Ottoman Empire?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13)One of the most beautiful of the Ottoman mosques of Constantinople was the?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14)What did the Ottomans do to Constantinople following its fall in 1453?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15)In what way were the artisans of Constantinople similar to their counterparts in the West?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16)What was the chosen language of the Ottoman court?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17)How did the Ottoman dynasty compare to other ruling families?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18)What were the causes of the decline of the Ottoman Empire?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19)On the sea, the Ottoman galleys were eclipsed by Western naval power as early as?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20)What European nation first threatened the Ottoman monopoly of trade with East Africa and India?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21)What were the results of the Ottoman loss of monopoly over the Indian trade?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22)Which group represented such extreme conservatism within the Ottoman Empire that reform was frustrated?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23)What were the differences between the declines of the Abbasids and the Ottomans?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24)What were the differences between the origins of the Ottomans and the Safavids?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25)The center of the Safavid Empire was the modern-day state of?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26)The Safavid dynasty had its origins in the fourteenth century in afamilydevoted to what variant of Islam?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27)In what year was the first Safavid declared Shah?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28)Followers of the Safavids' followers were called?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29)The first Safavid Shah was?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30)Why was the battle of Chaldiran in 1514 so important?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31)The Safavid Empire reached its greatest extent under Shah…?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32)What was the status of the Turkic chiefs under the Safavid Shahs?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33)After Chaldiran, the official language of the Safavid Empire became?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34)The capital of the Safavid Empire under Abbas the Great was?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35)How did the Safavids economy compare to that of the Ottomans?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36)What led to the rapid demise of the Safavid Empire?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37)The immediate successor of the Safavid dynasty in Persia was?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38)Who was the founder of the Mughal dynasty?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39)The first Mughal emperor successfully defeated the Muslim ruler of the Lodi dynasty in 1526 at the battle of?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40)Describe the accomplishments/life of Babur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41)Describe the reign of Humayan.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42)Describe the reign of Akbar.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43)What was the critical feature of Akbar's new religion, the Din-i-Ilahi?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44)What was the outcome of the Din-i-Ilahi?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45)Describe the economy of the Mughal Empire.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46)What was the state of the Mughal dynasty at the outset of the reign of Aurangzeb?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47)What were thegoalsof Aurangzeb?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48)What was the impact of Aurangzeb's religious policies?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49)What was the state of the Mughal Empire following Aurangzeb's death in 1707?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50)Describe the relationship of the Muslim empires to the West.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https://assignbuster.com/analyze-the-world-history-essay/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Analyze the world history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Analyze the world history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Analyze the world history essay</dc:title>
  <dc:subject>History;</dc:subject>
  <dc:creator>AssignBuster</dc:creator>
  <cp:keywords/>
  <dc:description>18)What were the causes of the decline of the Ottoman Empire?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