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"https://assignbuster.com/albert-einstein/"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Albert einstein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Albert Einstein was a person who created the theory of relativity.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wrote a book on it and won an award for the explanation of photoelectric activity. An example of this is “ In 1921, he won the Nobel Prize for physics for his explanation of the photoelectric effect.” The challenges he faced was that he had a very little education. He showed his passion by creating the theory of relativity and creating theories. Albert demonstrated determination by showing the world what he could do. A lot of people didn’t believe him because he didn’t have a lot of evidence.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knew he didn’t have a lot of an education. He was just a natural genius.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https://assignbuster.com/albert-einstein/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Albert einstein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Albert einstein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</dc:title>
  <dc:subject>Business;</dc:subject>
  <dc:creator>AssignBuster</dc:creator>
  <cp:keywords/>
  <dc:description>They knew he did not have a lot of an education.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