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internet, cloud, and www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A/an ________________ is wireless connection device used to connect a wireless computingAccess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an online personal journal that can be posted on a Web page. ________________ typically contain reflections, comments, and other materials such as graphics or videos provided by the writer. Blog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online discussion is called a _________________________. Chat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transactions made over the Internet, such as buying and selling items online are referred to as _________________________. E-commerce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electronic form of the traditional postal mail that allows you to exchange messages and files over a network is called ___________________________. E-Mail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means or system that enables the transmission of electronic messages instantly is called ________________________. Instant Messaging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___________________is a worldwide collection of public networks that are linked to each other for information exchange.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A/an ___________________ is a numeric address that specifies the exact location of a computer on the Web.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A/an ________________________________ are a company that provides Internet connectivity to individuals, businesses, and organizations. Internet Service Provider (ISP)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__________________ is a connection device that allows you to connect your computer to the Internet. It converts digital information into analog information and transmits it over a phone line.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__________________ is a group of computers that are connected to share resources and exchange information.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when connected to the Internet is said to be ___________________.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_________________ is a program that allows you to search and retrieve information over the Internetsearch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 is also known as the ____________________, it is a collection of information that is accessible on the Internet. This information is arranged logically and stored on computers known as Web servers. 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________________ is the address that specifies the exact location of the Web site and is also known as the Uniform Resource Locator (URL). A Web address also specifies the protocol to be used for transferring data between different computers. web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_________________ is a program that enables you to view and interact with various resources on the Web. web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 is a collection of one or more Web pages that are linked together and made available through a Web server.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the abbreviation ISP stand for? Internet Service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strong __________________ should have at least 8 characters and contain at least two uppercase, lower case letters, numbers and symbols. password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BucK3yE$$*!! is an example of a strong _____________________. password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rules for a ________________ to help make it hard to copy and be stolen? password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person has a different _______________ name so everyone has a unique name and only that person receives mail sent to that name? login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______________ on an email provides the business email recipient the contact information to contact you if needed? signature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website on the internet has a unique _________________?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download Netflix or watch TV on your computer or smart device you must always have a/an _____________________? Internet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Connecting to the Internet requires specific _________________ and services? hardware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connect your computer to the Internet, you need a connection device, such as a _________________________?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_________________ converts digital information into analog information and transmits it over a phone line?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device you need for wireless connectivity is an ________________? Access Point (AP)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common ways to connect to the Internet; dial up and __________________ connections? dedicated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__________________ internet connection is less expensive but can be very slow? dial-up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_________________ Internet connection keeps the computer connected to the Internet all the time? dedicated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Internet connection do businesses use to stay constantly connected to the Internet? dedicated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_______________________ is the amount of data that can be transmitted over a network in a certain amount of time? 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_________________________ can display HTML, CSS, XML, and other files that websites use? Browsers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visit a website type in the _________ of the webpage you want to view and press enter?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limit to the number of ________________ websites you can save? favorites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_____________ like Microsoft's Bing helps users find information? engines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engines help you find __________ and other content by using keywords and phrases? websites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online transaction refers to a business transaction that is made over electronic systems, such as the ___________?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ONTHE INTERNET, CLOUD, AND WWW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https://assignbuster.com/the-internet-cloud-and-www/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internet, cloud, and www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internet-cloud-and-ww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internet, cloud, and www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internet, cloud, and www</dc:title>
  <dc:subject>Others;</dc:subject>
  <dc:creator>AssignBuster</dc:creator>
  <cp:keywords/>
  <dc:description>It converts digital information into analog information and transmits it over a phone line.modem A __________________ is a group of computers that are...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