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"https://assignbuster.com/managerial-economics-essay-sample/"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Managerial economics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Money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Beginning in year 0, with a payment of $50, 000, what is the present value of an asset in perpetuity which grows by 4% each year and which is discounted at the rate of 6% each year?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Should we proceed with a project that will pay us $100 million per year for the next five years in return for an investment of $400 million today? Why, or why not? Assume the interest rate of 5% per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Chapter 1 problem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Let the Market Demand curve for soybeans be given by the following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Q = the quantity of soybeans in kilograms </w:t>
        <w:br/>
        <w:t xml:space="preserve">P = the price of soybeans in dollars per kilogram.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the Market Supply curve for soybeans be given by the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Find the inverse demand and supply curve. Graph the Demand Curve on a sheet of paper together. Be sure to label the axes. Label all parts of the graph. Using algebra, solve for the equilibrium price and quantity of the soybeans.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Price Floor: Assume that the government creates price supports for soybeans in order to help the farmers. Assume that these price supports take the form of a price floor in which the government prohibits the price of soybeans from falling below $9. 00 per kilogram. Draw a diagram. What will be the quantity of soybeans supplied? What will be the quantity of soybeans demanded? What will be the result of this price floor? In what quantity?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Price Ceiling: Assume that the government creates price controls for soybeans in order to help the poor. Assume that these price controls take the form of a price ceiling in which the government prohibits the price of soybeans from rising above $5. 00 per kilogram. Draw a diagram. What will be the quantity of soybeans supplied? What will be the quantity of soybeans demanded? What will be the result of this price ceiling? In what quantity?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Given the original equilibrium as calculated in # 4. 1. Assume now that the supply of soybeans increases, and that the new supply equation is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the shift in supply in a graph. Calculate the new equilibrium price and quantity of the soybeans.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Chapter 3 problem 3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https://assignbuster.com/managerial-economics-essay-sample/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Managerial economics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mon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Managerial economics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Managerial economics essay sample</dc:title>
  <dc:subject>Economics;Money</dc:subject>
  <dc:creator>AssignBuster</dc:creator>
  <cp:keywords/>
  <dc:description>What will be the quantity of soybeans demanded?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Economics;Money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