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ideas in my mind but until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aim of the forthcoming statement is to introduce myself and my achievements, more importantly, why I want to continue my further studies in Ph. D. in Civil Engineering at EMU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name is Muhammad Ijaz have completed my graduation from Baluchistan University of Information Technology Engineering &amp; Management Sciences (BUITEMS), Quetta, Pakistan in Civil Engineering (2008-2012). I Completed MS in Transportation engineering from National University of Science &amp; Technology (NUST) Pakistan, during 2013 – 2016, with CGPA 3. 00 out of 4. 00. The reason for selecting this specific Ph.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program is because that it’s playing an important role in engineering industry and soon I would like to get to know more things regarding Traffic and Transportation Engineering because, during my Master study, I focused on Traffic Engineering, Transportation Planning, Urban Transportation Evaluation, Intelligent Transportation System (ITS) and Urban &amp; Regional Transportation System. The medium of Education at the institute during Undergraduate and Master study was English. During my engineering program &amp; work experience, I got some ideas in my mind but until now I didn’t have the right tools for putting them in practice and that is why I came to know that this Ph.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would be an excellent starting point for me. Furthermore, if I get selected for this program I will have the opportunity to learn from world’s best institute from north Cyprus and it will be my dream and a great pleasure for me and my entire family for being a Ph. D. student of EMU.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the international environment at EMU that will give me the privilege to create new relationships with people from different cultures and I believe my motivation will qualify me for such a Ph. D.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Currently, I am serving as a lecturer in University of Lahore (UOL), affiliated with Pakistan Engineering Council (PEC), Pakistan. Apart from teaching activities, I am also supervising final year projects of undergraduate students. EMU University offers an exciting interdisciplinary scenario, where I will have the opportunity to advertise my area of interest as a Ph. D. candidate.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wish to develop my skills and knowledge in this area to become a good researcher. It is my dream to contribute to the development of this field in my country. During my M. Sc.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projects, I have used Vissim (Micro Traffic Simulation Software) while working on term project “ Urban Traffic Congestion and Mitigation through Infrastructure Improvement in Pakistan”. That is why I express my Ph.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in Traffic control and simulation. I would be grateful for your consideration of my candidacy for Ph. D. position.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https://assignbuster.com/the-ideas-in-my-mind-but-until/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ideas in my mind but until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ideas-in-my-mind-but-unt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ideas in my mind but until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ideas in my mind but until</dc:title>
  <dc:subject>Others;</dc:subject>
  <dc:creator>AssignBuster</dc:creator>
  <cp:keywords/>
  <dc:description>The aim of the forthcoming statement is to introduce myself and my achievements, more importantly, why I want to continue my further studies in Ph.D.i...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