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Chapter 10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As shown in the accompanying figure, what is the term for a network that covers a large geographic area, such as a city, country, or the world, using a variety of wired and wireless transmission media? wide area network (WAN)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statements is not true of peer-to-peer networks? The network operating system is stored on a network server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data moves through a network from one program to another, it can use at most one kind of network standard.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a communications device that connects multiple computers together and transmits data to its correct destination on a network? Router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TCP/IP, each packet contains data as well as the recipient (destination), origin (sender), and the sequence information used to reassemble the data at the destination.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definition of a protocol, as it applies to networks? a standard that outlines characteristics of how two network devices communicate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IP hijacking is one of the largest Internet security threatsTrue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terms is the time it takes a signal to travel from one location to another on a network? Latency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purpose of hubs and switches? to provide a central point for cables in a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a token ring network, a packet is a special series of bits that function like a ticket, allowing the device with the packet to transmit data over the network.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ONCHAPTER 10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https://assignbuster.com/chapter-10-2/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Chapter 10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hapter-10-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Chapter 10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</dc:title>
  <dc:subject>Others;</dc:subject>
  <dc:creator>AssignBuster</dc:creator>
  <cp:keywords/>
  <dc:description>As shown in the accompanying figure, what is the term for a network that covers a large geographic area, such as a city, country, or the world, using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