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Csci quiz 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e-commercebuying and selling products via electronic channels such as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2. 0people now contribute content to the web in addition to using it to find content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emailstore and forward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internetlargest computer network in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webconsists of millions of websites made up of trillions of webapges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douglas engelbartthe mouse, word processing, hypertext, video conferencing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mosaicfirst web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webpagea hypertext markup language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htmleach webpage is a text document containing embedded html tags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htmlcodes that define the webpage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tagsdetermine how text and graphics will appear on pages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htmldetermines the font style and color of text displayed in a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websitecollection of webpages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internetthe web is only part of the 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w3cconsists of organizations that write web standards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arpanetfirst computer network, consisting of four computers, created by the US department of defense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 Berners-Leecreated the world wide web in 1989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cookiesmall text file that a web page stores on your computer's hard drive to identify you when you visit that website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tabbed browsingwhen you want to access several web pages in the same browser window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browsingin _________ mode, you can surf the web without leaving history, temporary internet files or cookies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b2cbusinesses provide services to consumers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databasea b2c store keeps its information in a database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cookiesmall file with data generated by a web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businessesmost e-commerce is through 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secure electronic transactionstandard protocol for securing credit card transactions over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aggregate sitescollect and organize data from other web sites and transmit it to consumers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CARS______ checklist helps you evaluate a web page before you use it as a information source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metasearchresults from several search engines on one screen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 directorycatalog of web pages organized by topic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specialty search________ engine lets you search databases, news providers, or podcasts.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ONCSCI QUIZ 2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https://assignbuster.com/csci-quiz-2/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Csci quiz 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sci-quiz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Csci quiz 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quiz 2</dc:title>
  <dc:subject>Others;</dc:subject>
  <dc:creator>AssignBuster</dc:creator>
  <cp:keywords/>
  <dc:description>e-commercebuying and selling products via electronic channels such as the internet web 2.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