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Arab culture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Some main aspects about the Arab culture What are the first things that come to your mind when you hear the word “ Arab”? What prejudices could we possibly have? Let us look more deeply into these thoughts and perhaps clear some things up. •Common misconception about the Arab world: Arabs= Homologous mass= SAME religion, language &amp; customs ? Nevertheless in REALITY, cultures, religions &amp; dialects differ from country to country and even city to city! •(In reference to the common space &amp; time question)For Arabs to be an hour late for a visit/appointment NOT uncommon Arabs= Relaxed people ? punctuality not stressed ? In addition Arabs= night culture (due to intense heat of Middle Eastern day) When want to describe something as beautiful: “ she is as lovely as the moon” or “ he is as handsome as the moon” *Popular name=” Layla”= literally means “ NIGHT”! •Arab identity divided into 3 categories: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Family, 2. Honor &amp; 3. Religion 1. Family = Most important parts of Arab culture Define family as their extended relations &amp; ? onsider themselves part of it rather than individuals Feel that they owe their grandparents &amp; elderly ? Rest homes = almost NON-EXISTENT in the Arab world They define success by how large families are (not by how rich) 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Honor = EVERYTHING Insults are usually taken personally (even though relaxed &amp; easy going people) Also believe Honor demands of them HOSPITALITY Arab society = Highly communal ? neighbors consider it DUTY to look for each other Lastly: 2. Religion = major part of every Arabs life •Other things to remember: *Conservative behavior: Display of affection between spouses KEPT PRIVATE ? in public= nonexistent Also laughter &amp; joking (in non private gatherings)= toned down Also arguments kept private *Privacy is very important Houses = big solid walls to maintain privacy Have to guarantee people can’t see neighbors from any part of house -&gt; insuring their privacy When visiting Arab relative/friend standing position next to door= insure when door is open? can’t see inside house ? won’t go inside before host signals him to do so (extending hand &amp; saying “ tafaddal” welcome in) Greeting women When introduced to woman in general don’t greet with kiss Only shake her hand IF she extend hand to greet you (otherwise greeting with words only= appropriate) [DON’T COMPLIMENT ARAB HOST or ASSOCIATE ON BEAUTY OF HIS WIFE/SISTER/DAUGHER (IT ISN’T A COMPLIMENT)] *Pampering guests *Admiring objects &amp; gift giving: Admiring something should be taken too far since Arabian host might feel obligated to offer it to you When receiving gifts = custom NOT to open in front of giver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https://assignbuster.com/arab-culture-essay/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Arab culture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rab-cultur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Arab culture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 culture essay</dc:title>
  <dc:subject>Others;</dc:subject>
  <dc:creator>AssignBuster</dc:creator>
  <cp:keywords/>
  <dc:description>Some main aspects about the Arab culture What are the first things that come to your mind when you hear the word " Arab"?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