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Death penalty outline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General Purpose: To persuade my audience to reinstated the death penalty Specific Purpose: After listening to my speech, my audience will know why death penalty should be reinstated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Introduction: The world can be a dark and cruel place to live in. Proof of this cruelty can be easily determined just by watching the news, or reading a newspaper of current events. It seems like every day a horrendous crime is committed: murder, kidnapping, and child molestation, just to name a few. These crimes are sufficient proof that there is enough evil in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What is Death Penalty?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The death penalty is a form of punishment that involves executing a person after he or she has been found guilty of a crime by his or her legal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This may be done as an act of retribution, to ensure that the individual cannot commit future crimes, and/or as a deterrent for potential criminals.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Importance of death penalty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It lessens the criminal issues in the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When the death penalty was stated the murder rate went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punishment is individuals who have committed capital crime have to receive similar punishment that equals their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It becomes a vital factor to keeping our society under order.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Murderers for hire and murderers for fun can be deterred. It definitely stops the same individual from killing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Justice, and the sense of ‘ societal retribution’ that the murderer has </w:t>
        <w:br/>
        <w:t xml:space="preserve">met the same fate they gave to their victim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  <w:br/>
        <w:t xml:space="preserve">The death penalty remains a controversial issue, but I believe that it is very important that we are advocates for the death penalty, because it is a vital factor to keeping our society under order. The death penalty is among the oldest criminal punishments. It served three purposes: to punish a crime, to prevent its repetition, and to discourage crimes.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https://assignbuster.com/death-penalty-outline-essay-sample/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Death penalty outline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ath-penalty-outlin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Death penalty outline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penalty outline essay sample</dc:title>
  <dc:subject>Others;</dc:subject>
  <dc:creator>AssignBuster</dc:creator>
  <cp:keywords/>
  <dc:description>General Purpose: To persuade my audience to reinstated the death penalty Specific Purpose: After listening to my speech, my audience will know why dea...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