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"https://assignbuster.com/corrigendum-genome-sequencing-and-analysis-of-the-peanut-b-genome-progenitor-arachis-ipaensis/"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genome sequencing and analysis of the peanut b-genome progenitor ( 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Genome Sequencing and Analysis of the Peanut B-Genome Progenitor ( </w:t>
        </w:r>
        <w:r>
          <w:rPr>
            <w:rStyle w:val="a8"/>
            <w:i/>
          </w:rPr>
          <w:t xml:space="preserve">Arachis ipaensis </w:t>
        </w:r>
        <w:r>
          <w:rPr>
            <w:rStyle w:val="a8"/>
          </w:rPr>
          <w:t xml:space="preserve">)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Lu, Q., Li, H., Hong, Y., Zhang, G., Wen, S., Li, X., et al. (2018) Front. Plant Sci. 9: 604. doi: </w:t>
      </w:r>
      <w:hyperlink r:id="rId15">
        <w:r>
          <w:rPr>
            <w:rStyle w:val="a8"/>
            <w:i/>
          </w:rPr>
          <w:t xml:space="preserve">10. 3389/fpls. 2018. 00604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link of sequencing data was not attached in Supplementary Material section.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Supplementary Material section: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genome assembly and annotation data were deposited in the DRYAD digital repository ( </w:t>
      </w:r>
      <w:hyperlink r:id="rId16">
        <w:r>
          <w:rPr>
            <w:rStyle w:val="a8"/>
          </w:rPr>
          <w:t xml:space="preserve">https://datadryad. org/ </w:t>
        </w:r>
      </w:hyperlink>
      <w:r>
        <w:rPr/>
        <w:t xml:space="preserve">). All the data can be downloaded from DRYAD by searching for doi: </w:t>
      </w:r>
      <w:hyperlink r:id="rId17">
        <w:r>
          <w:rPr>
            <w:rStyle w:val="a8"/>
          </w:rPr>
          <w:t xml:space="preserve">10. 5061/dryad. hm5vs13 </w:t>
        </w:r>
      </w:hyperlink>
      <w:r>
        <w:rPr/>
        <w:t xml:space="preserve">or by directly accessing the link: </w:t>
      </w:r>
      <w:hyperlink r:id="rId17">
        <w:r>
          <w:rPr>
            <w:rStyle w:val="a8"/>
          </w:rPr>
          <w:t xml:space="preserve">https://doi. org/10. 5061/dryad. hm5vs13 </w:t>
        </w:r>
      </w:hyperlink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https://assignbuster.com/corrigendum-genome-sequencing-and-analysis-of-the-peanut-b-genome-progenitor-arachis-ipaensis/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genome sequencing and analy...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8.00604" TargetMode="External"/><Relationship Id="rId16" Type="http://schemas.openxmlformats.org/officeDocument/2006/relationships/hyperlink" Target="https://datadryad.org/" TargetMode="External"/><Relationship Id="rId17" Type="http://schemas.openxmlformats.org/officeDocument/2006/relationships/hyperlink" Target="https://doi.org/10.5061/dryad.hm5vs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genome sequencing and analysis of the peanut b-genome progenitor ( 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genome sequencing and analysis of the peanut b-genome progenitor ( a...</dc:title>
  <dc:subject>Health &amp; Medicine;</dc:subject>
  <dc:creator>AssignBuster</dc:creator>
  <cp:keywords/>
  <dc:description>A correction has been made to the Supplementary Material section: The genome assembly and annotation data were deposited in the DRYAD digital reposito...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