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Transcen. the soul selects her own society: dickinson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soul selects her own society: " I've known her from an ample nation, choose one, then close the valves of her attention" what is the literary term used and what does it meanSynecdoche - Uses the valve of her heart to compared to the whole heartFrom the soul selects her own society: " The soul selects her own society" what is the literary term used? Personification - soul personified as a women and by selecting her own society she selects her own soulmate -- She is unmoved by chariots and emporers (wealth and power). She chooses one and then closes her heart like stone. From the soul selects her own society: " Like stone" what is the literary term used and what does it mean? Simile - closes her heart like stone meaning she is indifferent to othersWhat is the theme of the soul selects her own society? Choosing a soulmate, only one person for someone ONTRANSCEN. THE SOUL SELECTS HER OWN SOCIETY: DICKINSON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https://assignbuster.com/transcen-the-soul-selects-her-own-society-dickinson/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Transcen. the soul selects her own socie...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ranscen-the-soul-selects-her-own-society-dickins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Transcen. the soul selects her own society: dickinson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Transcen. the soul selects her own society: dickinson</dc:title>
  <dc:subject>Others;</dc:subject>
  <dc:creator>AssignBuster</dc:creator>
  <cp:keywords/>
  <dc:description>From the soul selects her own society: " I have known her from an ample nation, choose one, then close the valves of her attention" what is the lite...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