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N-trimethoxysilylpropyl-n,n,n-trimethylammonium chloride c9h24clno3si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Experimental Refraction Index: </w:t>
      </w:r>
    </w:p>
    <w:tbl>
      <w:tblPr>
        <w:tblW w:w="3515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19"/>
        <w:gridCol w:w="1696"/>
      </w:tblGrid>
      <w:tr>
        <w:trPr/>
        <w:tc>
          <w:tcPr>
            <w:tcW w:w="181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6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9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24 </w:t>
            </w:r>
            <w:r>
              <w:rPr/>
              <w:t xml:space="preserve">ClNO </w:t>
            </w:r>
            <w:r>
              <w:rPr>
                <w:position w:val="-2"/>
                <w:sz w:val="19"/>
              </w:rPr>
              <w:t xml:space="preserve">3 </w:t>
            </w:r>
            <w:r>
              <w:rPr/>
              <w:t xml:space="preserve">Si </w:t>
            </w:r>
          </w:p>
        </w:tc>
      </w:tr>
      <w:tr>
        <w:trPr/>
        <w:tc>
          <w:tcPr>
            <w:tcW w:w="181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6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257. 830 Da </w:t>
            </w:r>
          </w:p>
        </w:tc>
      </w:tr>
      <w:tr>
        <w:trPr/>
        <w:tc>
          <w:tcPr>
            <w:tcW w:w="181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6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81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6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81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6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81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6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81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6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81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6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81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6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Flash Point: </w:t>
      </w:r>
    </w:p>
    <w:tbl>
      <w:tblPr>
        <w:tblW w:w="261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611"/>
      </w:tblGrid>
      <w:tr>
        <w:trPr/>
        <w:tc>
          <w:tcPr>
            <w:tcW w:w="26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 °COakwood[S18450]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Gravity: </w:t>
      </w:r>
    </w:p>
    <w:tbl>
      <w:tblPr>
        <w:tblW w:w="32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26"/>
      </w:tblGrid>
      <w:tr>
        <w:trPr/>
        <w:tc>
          <w:tcPr>
            <w:tcW w:w="32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927 g/mLOakwood[S18450] </w:t>
            </w:r>
          </w:p>
        </w:tc>
      </w:tr>
      <w:tr>
        <w:trPr/>
        <w:tc>
          <w:tcPr>
            <w:tcW w:w="32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927 g/mLFluorochem </w:t>
            </w:r>
          </w:p>
        </w:tc>
      </w:tr>
      <w:tr>
        <w:trPr/>
        <w:tc>
          <w:tcPr>
            <w:tcW w:w="32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927 g/lFluorochemS18450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Refraction Index: </w:t>
      </w:r>
    </w:p>
    <w:tbl>
      <w:tblPr>
        <w:tblW w:w="277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776"/>
      </w:tblGrid>
      <w:tr>
        <w:trPr/>
        <w:tc>
          <w:tcPr>
            <w:tcW w:w="27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3966Gelest[SIT8415. 0]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predicted properties have been calculated for this compound.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321"/>
        <w:gridCol w:w="193"/>
      </w:tblGrid>
      <w:tr>
        <w:trPr/>
        <w:tc>
          <w:tcPr>
            <w:tcW w:w="3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1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1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1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1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1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1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1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1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1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1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1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96"/>
        <w:gridCol w:w="218"/>
      </w:tblGrid>
      <w:tr>
        <w:trPr/>
        <w:tc>
          <w:tcPr>
            <w:tcW w:w="3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https://assignbuster.com/n-trimethoxysilylpropyl-nnn-trimethylammonium-chloride-c9h24clno3si-structure/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N-trimethoxysilylpropyl-n,n,n-trimethyla...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n-trimethoxysilylpropyl-nnn-trimethylammonium-chloride-c9h24clno3si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N-trimethoxysilylpropyl-n,n,n-trimethylammonium chloride c9h24clno3si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N-trimethoxysilylpropyl-n,n,n-trimethylammonium chloride c9h24clno3si structure</dc:title>
  <dc:subject>Others;</dc:subject>
  <dc:creator>AssignBuster</dc:creator>
  <cp:keywords/>
  <dc:description>Contents Experimental Refraction Index: Molecular Formula C 9 H 24 ClNO 3 Si Average mass 257.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