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"https://assignbuster.com/new-estimates-for-the-jensen-gap-using-s-convexity-with-applications/"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estimates for the jensen gap using s -convexity with applications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1. Introduction </w:t>
      </w:r>
    </w:p>
    <w:p>
      <w:pPr>
        <w:pStyle w:val="TextBody"/>
        <w:bidi w:val="0"/>
        <w:spacing w:before="0" w:after="283"/>
        <w:jc w:val="start"/>
        <w:rPr/>
      </w:pPr>
      <w:r>
        <w:rPr/>
        <w:t xml:space="preserve">Convex functions and their generalizations play a significant role in scientific observation and calculation of various parameters in modern analysis, especially in the theory of optimization. Moreover, convex functions have some nice properties, such as differentiability, monotonicity, and continuity, which are useful in applications [ </w:t>
      </w:r>
      <w:hyperlink w:anchor="B1">
        <w:r>
          <w:rPr>
            <w:rStyle w:val="a8"/>
          </w:rPr>
          <w:t xml:space="preserve">1 </w:t>
        </w:r>
      </w:hyperlink>
      <w:r>
        <w:rPr/>
        <w:t xml:space="preserve">– </w:t>
      </w:r>
      <w:hyperlink w:anchor="B5">
        <w:r>
          <w:rPr>
            <w:rStyle w:val="a8"/>
          </w:rPr>
          <w:t xml:space="preserve">5 </w:t>
        </w:r>
      </w:hyperlink>
      <w:r>
        <w:rPr/>
        <w:t xml:space="preserve">]. Interest in mathematical inequalities for convex and generalized convex functions has been growing exponentially, and research in this respect has had a significant impact on modern analysis [ </w:t>
      </w:r>
      <w:hyperlink w:anchor="B6">
        <w:r>
          <w:rPr>
            <w:rStyle w:val="a8"/>
          </w:rPr>
          <w:t xml:space="preserve">6 </w:t>
        </w:r>
      </w:hyperlink>
      <w:r>
        <w:rPr/>
        <w:t xml:space="preserve">– </w:t>
      </w:r>
      <w:hyperlink w:anchor="B20">
        <w:r>
          <w:rPr>
            <w:rStyle w:val="a8"/>
          </w:rPr>
          <w:t xml:space="preserve">20 </w:t>
        </w:r>
      </w:hyperlink>
      <w:r>
        <w:rPr/>
        <w:t xml:space="preserve">]. Several mathematical inequalities have been established for </w:t>
      </w:r>
      <w:r>
        <w:rPr>
          <w:i/>
        </w:rPr>
        <w:t xml:space="preserve">s </w:t>
      </w:r>
      <w:r>
        <w:rPr/>
        <w:t xml:space="preserve">-convex functions in particular [ </w:t>
      </w:r>
      <w:hyperlink w:anchor="B21">
        <w:r>
          <w:rPr>
            <w:rStyle w:val="a8"/>
          </w:rPr>
          <w:t xml:space="preserve">21 </w:t>
        </w:r>
      </w:hyperlink>
      <w:r>
        <w:rPr/>
        <w:t xml:space="preserve">– </w:t>
      </w:r>
      <w:hyperlink w:anchor="B28">
        <w:r>
          <w:rPr>
            <w:rStyle w:val="a8"/>
          </w:rPr>
          <w:t xml:space="preserve">28 </w:t>
        </w:r>
      </w:hyperlink>
      <w:r>
        <w:rPr/>
        <w:t xml:space="preserve">], one of the most important being the Jensen inequality. In this paper, we study the Jensen inequality in a more standard framework for </w:t>
      </w:r>
      <w:r>
        <w:rPr>
          <w:i/>
        </w:rPr>
        <w:t xml:space="preserve">s </w:t>
      </w:r>
      <w:r>
        <w:rPr/>
        <w:t xml:space="preserve">-convex functions. </w:t>
      </w:r>
    </w:p>
    <w:p>
      <w:pPr>
        <w:pStyle w:val="TextBody"/>
        <w:bidi w:val="0"/>
        <w:spacing w:before="0" w:after="283"/>
        <w:jc w:val="start"/>
        <w:rPr/>
      </w:pPr>
      <w:r>
        <w:rPr/>
        <w:t xml:space="preserve">Definition 1. 1 ( </w:t>
      </w:r>
      <w:r>
        <w:rPr>
          <w:i/>
        </w:rPr>
        <w:t xml:space="preserve">s </w:t>
      </w:r>
      <w:r>
        <w:rPr/>
        <w:t xml:space="preserve">-convexity [ </w:t>
      </w:r>
      <w:hyperlink w:anchor="B29">
        <w:r>
          <w:rPr>
            <w:rStyle w:val="a8"/>
          </w:rPr>
          <w:t xml:space="preserve">29 </w:t>
        </w:r>
      </w:hyperlink>
      <w:r>
        <w:rPr/>
        <w:t xml:space="preserve">]). </w:t>
      </w:r>
      <w:r>
        <w:rPr>
          <w:i/>
        </w:rPr>
        <w:t xml:space="preserve">For s </w:t>
      </w:r>
      <w:r>
        <w:rPr/>
        <w:t xml:space="preserve">&gt; 0 </w:t>
      </w:r>
      <w:r>
        <w:rPr>
          <w:i/>
        </w:rPr>
        <w:t xml:space="preserve">and a convex subset B of a real linear space S , a function </w:t>
      </w:r>
      <w:r>
        <w:rPr/>
        <w:t xml:space="preserve">Γ : </w:t>
      </w:r>
      <w:r>
        <w:rPr>
          <w:i/>
        </w:rPr>
        <w:t xml:space="preserve">B </w:t>
      </w:r>
      <w:r>
        <w:rPr/>
        <w:t xml:space="preserve">→ ℝ </w:t>
      </w:r>
      <w:r>
        <w:rPr>
          <w:i/>
        </w:rPr>
        <w:t xml:space="preserve">is said to be s -convex if the inequality </w:t>
      </w:r>
    </w:p>
    <w:p>
      <w:pPr>
        <w:pStyle w:val="TextBody"/>
        <w:bidi w:val="0"/>
        <w:spacing w:before="0" w:after="283"/>
        <w:jc w:val="start"/>
        <w:rPr/>
      </w:pPr>
      <w:r>
        <w:rPr/>
        <w:t xml:space="preserve">Γ ( κ 1 ε 1 + κ 2 ε 2 ) ≤ κ 1 s Γ ( ε 1 ) + κ 2 s Γ ( ε 2 ) ( 1. 1 ) </w:t>
      </w:r>
    </w:p>
    <w:p>
      <w:pPr>
        <w:pStyle w:val="TextBody"/>
        <w:bidi w:val="0"/>
        <w:spacing w:before="0" w:after="283"/>
        <w:jc w:val="start"/>
        <w:rPr/>
      </w:pPr>
      <w:r>
        <w:rPr>
          <w:i/>
        </w:rPr>
        <w:t xml:space="preserve">holds for all </w:t>
      </w:r>
      <w:r>
        <w:rPr/>
        <w:t xml:space="preserve">ε </w:t>
      </w:r>
      <w:r>
        <w:rPr>
          <w:position w:val="-2"/>
          <w:sz w:val="19"/>
        </w:rPr>
        <w:t xml:space="preserve">1 </w:t>
      </w:r>
      <w:r>
        <w:rPr/>
        <w:t xml:space="preserve">, ε </w:t>
      </w:r>
      <w:r>
        <w:rPr>
          <w:position w:val="-2"/>
          <w:sz w:val="19"/>
        </w:rPr>
        <w:t xml:space="preserve">2 </w:t>
      </w:r>
      <w:r>
        <w:rPr/>
        <w:t xml:space="preserve">∈ </w:t>
      </w:r>
      <w:r>
        <w:rPr>
          <w:i/>
        </w:rPr>
        <w:t xml:space="preserve">B and </w:t>
      </w:r>
      <w:r>
        <w:rPr/>
        <w:t xml:space="preserve">κ </w:t>
      </w:r>
      <w:r>
        <w:rPr>
          <w:position w:val="-2"/>
          <w:sz w:val="19"/>
        </w:rPr>
        <w:t xml:space="preserve">1 </w:t>
      </w:r>
      <w:r>
        <w:rPr/>
        <w:t xml:space="preserve">, κ </w:t>
      </w:r>
      <w:r>
        <w:rPr>
          <w:position w:val="-2"/>
          <w:sz w:val="19"/>
        </w:rPr>
        <w:t xml:space="preserve">2 </w:t>
      </w:r>
      <w:r>
        <w:rPr/>
        <w:t xml:space="preserve">≥ 0 </w:t>
      </w:r>
      <w:r>
        <w:rPr>
          <w:i/>
        </w:rPr>
        <w:t xml:space="preserve">with </w:t>
      </w:r>
      <w:r>
        <w:rPr/>
        <w:t xml:space="preserve">κ </w:t>
      </w:r>
      <w:r>
        <w:rPr>
          <w:position w:val="-2"/>
          <w:sz w:val="19"/>
        </w:rPr>
        <w:t xml:space="preserve">1 </w:t>
      </w:r>
      <w:r>
        <w:rPr/>
        <w:t xml:space="preserve">+ κ </w:t>
      </w:r>
      <w:r>
        <w:rPr>
          <w:position w:val="-2"/>
          <w:sz w:val="19"/>
        </w:rPr>
        <w:t xml:space="preserve">2 </w:t>
      </w:r>
      <w:r>
        <w:rPr/>
        <w:t xml:space="preserve">= 1. </w:t>
      </w:r>
    </w:p>
    <w:p>
      <w:pPr>
        <w:pStyle w:val="TextBody"/>
        <w:bidi w:val="0"/>
        <w:spacing w:before="0" w:after="283"/>
        <w:jc w:val="start"/>
        <w:rPr/>
      </w:pPr>
      <w:r>
        <w:rPr/>
        <w:t xml:space="preserve">The function Γ is said to be </w:t>
      </w:r>
      <w:r>
        <w:rPr>
          <w:i/>
        </w:rPr>
        <w:t xml:space="preserve">s </w:t>
      </w:r>
      <w:r>
        <w:rPr/>
        <w:t xml:space="preserve">-concave if the inequality (1. 1) holds in the reverse direction. Obviously, for </w:t>
      </w:r>
      <w:r>
        <w:rPr>
          <w:i/>
        </w:rPr>
        <w:t xml:space="preserve">s </w:t>
      </w:r>
      <w:r>
        <w:rPr/>
        <w:t xml:space="preserve">= 1 an </w:t>
      </w:r>
      <w:r>
        <w:rPr>
          <w:i/>
        </w:rPr>
        <w:t xml:space="preserve">s </w:t>
      </w:r>
      <w:r>
        <w:rPr/>
        <w:t xml:space="preserve">-convex function becomes a convex function, which shows that </w:t>
      </w:r>
      <w:r>
        <w:rPr>
          <w:i/>
        </w:rPr>
        <w:t xml:space="preserve">s </w:t>
      </w:r>
      <w:r>
        <w:rPr/>
        <w:t xml:space="preserve">-convexity of a function is a generalization of ordinary convexity of that function. </w:t>
      </w:r>
    </w:p>
    <w:p>
      <w:pPr>
        <w:pStyle w:val="TextBody"/>
        <w:bidi w:val="0"/>
        <w:spacing w:before="0" w:after="283"/>
        <w:jc w:val="start"/>
        <w:rPr/>
      </w:pPr>
      <w:r>
        <w:rPr/>
        <w:t xml:space="preserve">Lemma 1. 2 ([ </w:t>
      </w:r>
      <w:hyperlink w:anchor="B29">
        <w:r>
          <w:rPr>
            <w:rStyle w:val="a8"/>
          </w:rPr>
          <w:t xml:space="preserve">29 </w:t>
        </w:r>
      </w:hyperlink>
      <w:r>
        <w:rPr/>
        <w:t xml:space="preserve">]). </w:t>
      </w:r>
      <w:r>
        <w:rPr>
          <w:i/>
        </w:rPr>
        <w:t xml:space="preserve">Let B be a convex subset of a real linear space S and let </w:t>
      </w:r>
      <w:r>
        <w:rPr/>
        <w:t xml:space="preserve">Γ : </w:t>
      </w:r>
      <w:r>
        <w:rPr>
          <w:i/>
        </w:rPr>
        <w:t xml:space="preserve">B </w:t>
      </w:r>
      <w:r>
        <w:rPr/>
        <w:t xml:space="preserve">→ ℝ </w:t>
      </w:r>
      <w:r>
        <w:rPr>
          <w:i/>
        </w:rPr>
        <w:t xml:space="preserve">be a convex function. Then the following two statements hold </w:t>
      </w:r>
      <w:r>
        <w:rPr/>
        <w:t xml:space="preserve">: </w:t>
      </w:r>
    </w:p>
    <w:p>
      <w:pPr>
        <w:pStyle w:val="TextBody"/>
        <w:bidi w:val="0"/>
        <w:spacing w:before="0" w:after="283"/>
        <w:jc w:val="start"/>
        <w:rPr/>
      </w:pPr>
      <w:r>
        <w:rPr/>
        <w:t xml:space="preserve">(a) Γ </w:t>
      </w:r>
      <w:r>
        <w:rPr>
          <w:i/>
        </w:rPr>
        <w:t xml:space="preserve">is s-convex for </w:t>
      </w:r>
      <w:r>
        <w:rPr/>
        <w:t xml:space="preserve">0 &lt; </w:t>
      </w:r>
      <w:r>
        <w:rPr>
          <w:i/>
        </w:rPr>
        <w:t xml:space="preserve">s </w:t>
      </w:r>
      <w:r>
        <w:rPr/>
        <w:t xml:space="preserve">≤ 1 </w:t>
      </w:r>
      <w:r>
        <w:rPr>
          <w:i/>
        </w:rPr>
        <w:t xml:space="preserve">if </w:t>
      </w:r>
      <w:r>
        <w:rPr/>
        <w:t xml:space="preserve">Γ </w:t>
      </w:r>
      <w:r>
        <w:rPr>
          <w:i/>
        </w:rPr>
        <w:t xml:space="preserve">is non-negative </w:t>
      </w:r>
      <w:r>
        <w:rPr/>
        <w:t xml:space="preserve">; </w:t>
      </w:r>
    </w:p>
    <w:p>
      <w:pPr>
        <w:pStyle w:val="TextBody"/>
        <w:bidi w:val="0"/>
        <w:spacing w:before="0" w:after="283"/>
        <w:jc w:val="start"/>
        <w:rPr/>
      </w:pPr>
      <w:r>
        <w:rPr/>
        <w:t xml:space="preserve">(b) Γ </w:t>
      </w:r>
      <w:r>
        <w:rPr>
          <w:i/>
        </w:rPr>
        <w:t xml:space="preserve">is s-convex for </w:t>
      </w:r>
      <w:r>
        <w:rPr/>
        <w:t xml:space="preserve">1 ≤ </w:t>
      </w:r>
      <w:r>
        <w:rPr>
          <w:i/>
        </w:rPr>
        <w:t xml:space="preserve">s </w:t>
      </w:r>
      <w:r>
        <w:rPr/>
        <w:t xml:space="preserve">&lt; ∞ </w:t>
      </w:r>
      <w:r>
        <w:rPr>
          <w:i/>
        </w:rPr>
        <w:t xml:space="preserve">if </w:t>
      </w:r>
      <w:r>
        <w:rPr/>
        <w:t xml:space="preserve">Γ </w:t>
      </w:r>
      <w:r>
        <w:rPr>
          <w:i/>
        </w:rPr>
        <w:t xml:space="preserve">is non-positive </w:t>
      </w:r>
      <w:r>
        <w:rPr/>
        <w:t xml:space="preserve">. </w:t>
      </w:r>
    </w:p>
    <w:p>
      <w:pPr>
        <w:pStyle w:val="TextBody"/>
        <w:bidi w:val="0"/>
        <w:spacing w:before="0" w:after="283"/>
        <w:jc w:val="start"/>
        <w:rPr/>
      </w:pPr>
      <w:r>
        <w:rPr/>
        <w:t xml:space="preserve">The Green function [ </w:t>
      </w:r>
      <w:hyperlink w:anchor="B30">
        <w:r>
          <w:rPr>
            <w:rStyle w:val="a8"/>
          </w:rPr>
          <w:t xml:space="preserve">30 </w:t>
        </w:r>
      </w:hyperlink>
      <w:r>
        <w:rPr/>
        <w:t xml:space="preserve">] </w:t>
      </w:r>
    </w:p>
    <w:p>
      <w:pPr>
        <w:pStyle w:val="TextBody"/>
        <w:bidi w:val="0"/>
        <w:spacing w:before="0" w:after="283"/>
        <w:jc w:val="start"/>
        <w:rPr/>
      </w:pPr>
      <w:r>
        <w:rPr/>
        <w:t xml:space="preserve">G 1 ( t , x ) = { α 1 - x , α 1 ≤ x ≤ t , α 1 - t , t ≤ x ≤ α 2 ( 1. 2 ) </w:t>
      </w:r>
    </w:p>
    <w:p>
      <w:pPr>
        <w:pStyle w:val="TextBody"/>
        <w:bidi w:val="0"/>
        <w:spacing w:before="0" w:after="283"/>
        <w:jc w:val="start"/>
        <w:rPr/>
      </w:pPr>
      <w:r>
        <w:rPr/>
        <w:t xml:space="preserve">defined on [α </w:t>
      </w:r>
      <w:r>
        <w:rPr>
          <w:position w:val="-2"/>
          <w:sz w:val="19"/>
        </w:rPr>
        <w:t xml:space="preserve">1 </w:t>
      </w:r>
      <w:r>
        <w:rPr/>
        <w:t xml:space="preserve">, α </w:t>
      </w:r>
      <w:r>
        <w:rPr>
          <w:position w:val="-2"/>
          <w:sz w:val="19"/>
        </w:rPr>
        <w:t xml:space="preserve">2 </w:t>
      </w:r>
      <w:r>
        <w:rPr/>
        <w:t xml:space="preserve">] × [α </w:t>
      </w:r>
      <w:r>
        <w:rPr>
          <w:position w:val="-2"/>
          <w:sz w:val="19"/>
        </w:rPr>
        <w:t xml:space="preserve">1 </w:t>
      </w:r>
      <w:r>
        <w:rPr/>
        <w:t xml:space="preserve">, α </w:t>
      </w:r>
      <w:r>
        <w:rPr>
          <w:position w:val="-2"/>
          <w:sz w:val="19"/>
        </w:rPr>
        <w:t xml:space="preserve">2 </w:t>
      </w:r>
      <w:r>
        <w:rPr/>
        <w:t xml:space="preserve">] and the integral identity </w:t>
      </w:r>
    </w:p>
    <w:p>
      <w:pPr>
        <w:pStyle w:val="TextBody"/>
        <w:bidi w:val="0"/>
        <w:spacing w:before="0" w:after="283"/>
        <w:jc w:val="start"/>
        <w:rPr/>
      </w:pPr>
      <w:r>
        <w:rPr/>
        <w:t xml:space="preserve">Γ ( t ) = Γ ( α 1 ) + ( t - α 1 ) Γ ′ ( α 2 ) + ∫ α 1 α 2 G 1 ( t , x ) Γ ″ ( x ) d x ( 1. 3 ) </w:t>
      </w:r>
    </w:p>
    <w:p>
      <w:pPr>
        <w:pStyle w:val="TextBody"/>
        <w:bidi w:val="0"/>
        <w:spacing w:before="0" w:after="283"/>
        <w:jc w:val="start"/>
        <w:rPr/>
      </w:pPr>
      <w:r>
        <w:rPr/>
        <w:t xml:space="preserve">for the function Γ ∈ C 2 [ α 1 , α 2 ] will be used to obtain the main results. Note that </w:t>
      </w:r>
      <w:r>
        <w:rPr>
          <w:i/>
        </w:rPr>
        <w:t xml:space="preserve">G </w:t>
      </w:r>
      <w:r>
        <w:rPr>
          <w:position w:val="-2"/>
          <w:sz w:val="19"/>
        </w:rPr>
        <w:t xml:space="preserve">1 </w:t>
      </w:r>
      <w:r>
        <w:rPr/>
        <w:t xml:space="preserve">is convex and continuous with respect to both variables. </w:t>
      </w:r>
    </w:p>
    <w:p>
      <w:pPr>
        <w:pStyle w:val="TextBody"/>
        <w:bidi w:val="0"/>
        <w:spacing w:before="0" w:after="283"/>
        <w:jc w:val="start"/>
        <w:rPr/>
      </w:pPr>
      <w:r>
        <w:rPr/>
        <w:t xml:space="preserve">This paper is organized as follows. In section 2 we give a bound for the Jensen gap in discrete form, which pertains to functions for which the absolute value of the second derivative is </w:t>
      </w:r>
      <w:r>
        <w:rPr>
          <w:i/>
        </w:rPr>
        <w:t xml:space="preserve">s </w:t>
      </w:r>
      <w:r>
        <w:rPr/>
        <w:t xml:space="preserve">-convex. We also derive a bound for the integral version of the Jensen gap. Then we conduct two numerical experiments that provide evidence for the tightness of the bound in the main result. We deduce a converse of the Hölder inequality from the discrete result and a bound for the Hermite-Hadamard gap from the integral result. Moreover, as a consequence of the integral result we obtain a converse of the Hölder inequality in its corresponding integral version. At the beginning of section 3 we present bounds for the Csiszár and Rényi divergences in the discrete case. Finally, we give estimates for the Shannon entropy, Kullback-Leibler divergence, χ </w:t>
      </w:r>
      <w:r>
        <w:rPr>
          <w:position w:val="8"/>
          <w:sz w:val="19"/>
        </w:rPr>
        <w:t xml:space="preserve">2 </w:t>
      </w:r>
      <w:r>
        <w:rPr/>
        <w:t xml:space="preserve">divergence, Bhattacharyya coefficient, Hellinger distance, and triangular discrimination as applications of the bound obtained for the Csiszár divergence. Conclusions are presented in the final section. </w:t>
      </w:r>
    </w:p>
    <w:p>
      <w:pPr>
        <w:pStyle w:val="Heading2"/>
        <w:bidi w:val="0"/>
        <w:jc w:val="start"/>
        <w:rPr/>
      </w:pPr>
      <w:bookmarkStart w:id="2" w:name="h3"/>
      <w:bookmarkEnd w:id="2"/>
      <w:r>
        <w:rPr/>
        <w:t xml:space="preserve">2. Main Results </w:t>
      </w:r>
    </w:p>
    <w:p>
      <w:pPr>
        <w:pStyle w:val="TextBody"/>
        <w:bidi w:val="0"/>
        <w:spacing w:before="0" w:after="283"/>
        <w:jc w:val="start"/>
        <w:rPr/>
      </w:pPr>
      <w:r>
        <w:rPr/>
        <w:t xml:space="preserve">Using the concept of </w:t>
      </w:r>
      <w:r>
        <w:rPr>
          <w:i/>
        </w:rPr>
        <w:t xml:space="preserve">s </w:t>
      </w:r>
      <w:r>
        <w:rPr/>
        <w:t xml:space="preserve">-convexity, we derive a bound for the Jensen gap in discrete form, which is presented in the following theorem. </w:t>
      </w:r>
    </w:p>
    <w:p>
      <w:pPr>
        <w:pStyle w:val="TextBody"/>
        <w:bidi w:val="0"/>
        <w:spacing w:before="0" w:after="283"/>
        <w:jc w:val="start"/>
        <w:rPr/>
      </w:pPr>
      <w:r>
        <w:rPr/>
        <w:t xml:space="preserve">Theorem 2. 1. </w:t>
      </w:r>
      <w:r>
        <w:rPr>
          <w:i/>
        </w:rPr>
        <w:t xml:space="preserve">Suppose </w:t>
      </w:r>
      <w:r>
        <w:rPr/>
        <w:t xml:space="preserve">| Γ|″ is </w:t>
      </w:r>
      <w:r>
        <w:rPr>
          <w:i/>
        </w:rPr>
        <w:t xml:space="preserve">s </w:t>
      </w:r>
      <w:r>
        <w:rPr/>
        <w:t xml:space="preserve">- </w:t>
      </w:r>
      <w:r>
        <w:rPr>
          <w:i/>
        </w:rPr>
        <w:t xml:space="preserve">convex for a function </w:t>
      </w:r>
      <w:r>
        <w:rPr/>
        <w:t xml:space="preserve">Γ ∈ C 2 [ α 1 , α 2 ] </w:t>
      </w:r>
      <w:r>
        <w:rPr>
          <w:i/>
        </w:rPr>
        <w:t xml:space="preserve">and that z </w:t>
      </w:r>
      <w:r>
        <w:rPr>
          <w:i/>
          <w:position w:val="-2"/>
          <w:sz w:val="19"/>
        </w:rPr>
        <w:t xml:space="preserve">i </w:t>
      </w:r>
      <w:r>
        <w:rPr/>
        <w:t xml:space="preserve">∈ [α </w:t>
      </w:r>
      <w:r>
        <w:rPr>
          <w:position w:val="-2"/>
          <w:sz w:val="19"/>
        </w:rPr>
        <w:t xml:space="preserve">1 </w:t>
      </w:r>
      <w:r>
        <w:rPr/>
        <w:t xml:space="preserve">, α </w:t>
      </w:r>
      <w:r>
        <w:rPr>
          <w:position w:val="-2"/>
          <w:sz w:val="19"/>
        </w:rPr>
        <w:t xml:space="preserve">2 </w:t>
      </w:r>
      <w:r>
        <w:rPr/>
        <w:t xml:space="preserve">] </w:t>
      </w:r>
      <w:r>
        <w:rPr>
          <w:i/>
        </w:rPr>
        <w:t xml:space="preserve">and </w:t>
      </w:r>
      <w:r>
        <w:rPr/>
        <w:t xml:space="preserve">κ </w:t>
      </w:r>
      <w:r>
        <w:rPr>
          <w:i/>
          <w:position w:val="-2"/>
          <w:sz w:val="19"/>
        </w:rPr>
        <w:t xml:space="preserve">i </w:t>
      </w:r>
      <w:r>
        <w:rPr/>
        <w:t xml:space="preserve">∈ [0, ∞) </w:t>
      </w:r>
      <w:r>
        <w:rPr>
          <w:i/>
        </w:rPr>
        <w:t xml:space="preserve">for i </w:t>
      </w:r>
      <w:r>
        <w:rPr/>
        <w:t xml:space="preserve">= 1, …, </w:t>
      </w:r>
      <w:r>
        <w:rPr>
          <w:i/>
        </w:rPr>
        <w:t xml:space="preserve">n with </w:t>
      </w:r>
      <w:r>
        <w:rPr/>
        <w:t xml:space="preserve">∑ i = 1 n κ i = K &gt; 0 . </w:t>
      </w:r>
      <w:r>
        <w:rPr>
          <w:i/>
        </w:rPr>
        <w:t xml:space="preserve">Then the following inequality holds </w:t>
      </w:r>
      <w:r>
        <w:rPr/>
        <w:t xml:space="preserve">: </w:t>
      </w:r>
    </w:p>
    <w:p>
      <w:pPr>
        <w:pStyle w:val="TextBody"/>
        <w:bidi w:val="0"/>
        <w:spacing w:before="0" w:after="283"/>
        <w:jc w:val="start"/>
        <w:rPr/>
      </w:pPr>
      <w:r>
        <w:rPr/>
        <w:t xml:space="preserve">| 1 K ∑ i = 1 n κ i Γ ( z i ) − Γ ( 1 K ∑ i = 1 n κ i z i ) | ≤ | Γ ″ ( α 1 ) | ( s + 1 ) ( s + 2 ) ( α 2 − α 1 ) s ( 1 K ∑ i = 1 n κ i ( α 2 − z i ) s + 2 − ( α 2 − 1 K ∑ i = 1 n κ i z i ) s + 2 ) + | Γ ″ ( α 2 ) | ( s + 1 ) ( s + 2 ) ( α 2 − α 1 ) s ( 1 K ∑ i = 1 n κ i ( z i − α 1 ) s + 2 − ( 1 K ∑ i = 1 n κ i z i − α 1 ) s + 2 ) . ( 2. 4 ) </w:t>
      </w:r>
    </w:p>
    <w:p>
      <w:pPr>
        <w:pStyle w:val="TextBody"/>
        <w:bidi w:val="0"/>
        <w:spacing w:before="0" w:after="283"/>
        <w:jc w:val="start"/>
        <w:rPr/>
      </w:pPr>
      <w:r>
        <w:rPr/>
        <w:t xml:space="preserve">Proof: Using (1. 3), we get </w:t>
      </w:r>
    </w:p>
    <w:p>
      <w:pPr>
        <w:pStyle w:val="TextBody"/>
        <w:bidi w:val="0"/>
        <w:spacing w:before="0" w:after="283"/>
        <w:jc w:val="start"/>
        <w:rPr/>
      </w:pPr>
      <w:r>
        <w:rPr/>
        <w:t xml:space="preserve">1 K ∑ i = 1 n κ i Γ ( z i ) = 1 K ∑ ​ i = 1 n κ i ( Γ ( α 1 ) + ( z i − α 1 ) Γ ′ ( α 2 ) + ∫ α 1 α 2 G 1 ( z i , x ) Γ ″ ( x ) d x ) ( 2. 5 ) </w:t>
      </w:r>
    </w:p>
    <w:p>
      <w:pPr>
        <w:pStyle w:val="TextBody"/>
        <w:bidi w:val="0"/>
        <w:spacing w:before="0" w:after="283"/>
        <w:jc w:val="start"/>
        <w:rPr/>
      </w:pPr>
      <w:r>
        <w:rPr/>
        <w:t xml:space="preserve">and </w:t>
      </w:r>
    </w:p>
    <w:p>
      <w:pPr>
        <w:pStyle w:val="TextBody"/>
        <w:bidi w:val="0"/>
        <w:spacing w:before="0" w:after="283"/>
        <w:jc w:val="start"/>
        <w:rPr/>
      </w:pPr>
      <w:r>
        <w:rPr/>
        <w:t xml:space="preserve">Γ ( 1 K ∑ i = 1 n κ i z i ) = Γ ( α 1 ) + ( 1 K ∑ i = 1 n κ i z i - α 1 ) Γ ′ ( α 2 ) + ∫ α 1 α 2 G 1 ( 1 K ∑ i = 1 n κ i z i , x ) Γ ″ ( x ) d x . ( 2. 6 ) </w:t>
      </w:r>
    </w:p>
    <w:p>
      <w:pPr>
        <w:pStyle w:val="TextBody"/>
        <w:bidi w:val="0"/>
        <w:spacing w:before="0" w:after="283"/>
        <w:jc w:val="start"/>
        <w:rPr/>
      </w:pPr>
      <w:r>
        <w:rPr/>
        <w:t xml:space="preserve">Equations (2. 5) and (2. 6) give </w:t>
      </w:r>
    </w:p>
    <w:p>
      <w:pPr>
        <w:pStyle w:val="TextBody"/>
        <w:bidi w:val="0"/>
        <w:spacing w:before="0" w:after="283"/>
        <w:jc w:val="start"/>
        <w:rPr/>
      </w:pPr>
      <w:r>
        <w:rPr/>
        <w:t xml:space="preserve">1 K ∑ i = 1 n κ i Γ ( z i ) - Γ ( 1 K ∑ i = 1 n κ i z i ) = ∫ α 1 α 2 ( 1 K ∑ i = 1 n κ i G 1 ( z i , x ) - G 1 ( 1 K ∑ i = 1 n κ i z i , x ) ) Γ ″ ( x ) d x . ( 2. 7 ) </w:t>
      </w:r>
    </w:p>
    <w:p>
      <w:pPr>
        <w:pStyle w:val="TextBody"/>
        <w:bidi w:val="0"/>
        <w:spacing w:before="0" w:after="283"/>
        <w:jc w:val="start"/>
        <w:rPr/>
      </w:pPr>
      <w:r>
        <w:rPr/>
        <w:t xml:space="preserve">Taking the absolute value of (2. 7), we get </w:t>
      </w:r>
    </w:p>
    <w:p>
      <w:pPr>
        <w:pStyle w:val="TextBody"/>
        <w:bidi w:val="0"/>
        <w:spacing w:before="0" w:after="283"/>
        <w:jc w:val="start"/>
        <w:rPr/>
      </w:pPr>
      <w:r>
        <w:rPr/>
        <w:t xml:space="preserve">| 1 K ∑ i = 1 n κ i Γ ( z i ) − Γ ( 1 K ∑ i = 1 n κ i z i ) | = | ∫ α 1 α 2 ( 1 K ∑ i = 1 n κ i G 1 ( z i , x ) − G 1 ( 1 K ∑ i = 1 n κ i z i , x ) ) Γ ″ ( x ) d x | ≤ ∫ α 1 α 2 | 1 K ∑ i = 1 n κ i G 1 ( z i , x ) − ( G 1 1 K ∑ i = 1 n κ i z i , x ) | | Γ ″ ( x ) | d x . ( 2. 8 ) </w:t>
      </w:r>
    </w:p>
    <w:p>
      <w:pPr>
        <w:pStyle w:val="TextBody"/>
        <w:bidi w:val="0"/>
        <w:spacing w:before="0" w:after="283"/>
        <w:jc w:val="start"/>
        <w:rPr/>
      </w:pPr>
      <w:r>
        <w:rPr/>
        <w:t xml:space="preserve">By applying a change of variable </w:t>
      </w:r>
      <w:r>
        <w:rPr>
          <w:i/>
        </w:rPr>
        <w:t xml:space="preserve">x </w:t>
      </w:r>
      <w:r>
        <w:rPr/>
        <w:t xml:space="preserve">= </w:t>
      </w:r>
      <w:r>
        <w:rPr>
          <w:i/>
        </w:rPr>
        <w:t xml:space="preserve">tα </w:t>
      </w:r>
      <w:r>
        <w:rPr>
          <w:position w:val="-2"/>
          <w:sz w:val="19"/>
        </w:rPr>
        <w:t xml:space="preserve">1 </w:t>
      </w:r>
      <w:r>
        <w:rPr/>
        <w:t xml:space="preserve">+ (1 − </w:t>
      </w:r>
      <w:r>
        <w:rPr>
          <w:i/>
        </w:rPr>
        <w:t xml:space="preserve">t </w:t>
      </w:r>
      <w:r>
        <w:rPr/>
        <w:t xml:space="preserve">)α </w:t>
      </w:r>
      <w:r>
        <w:rPr>
          <w:position w:val="-2"/>
          <w:sz w:val="19"/>
        </w:rPr>
        <w:t xml:space="preserve">2 </w:t>
      </w:r>
      <w:r>
        <w:rPr/>
        <w:t xml:space="preserve">for </w:t>
      </w:r>
      <w:r>
        <w:rPr>
          <w:i/>
        </w:rPr>
        <w:t xml:space="preserve">t </w:t>
      </w:r>
      <w:r>
        <w:rPr/>
        <w:t xml:space="preserve">∈ [0, 1] and using the convexity of </w:t>
      </w:r>
      <w:r>
        <w:rPr>
          <w:i/>
        </w:rPr>
        <w:t xml:space="preserve">G </w:t>
      </w:r>
      <w:r>
        <w:rPr>
          <w:position w:val="-2"/>
          <w:sz w:val="19"/>
        </w:rPr>
        <w:t xml:space="preserve">1 </w:t>
      </w:r>
      <w:r>
        <w:rPr/>
        <w:t xml:space="preserve">( </w:t>
      </w:r>
      <w:r>
        <w:rPr>
          <w:i/>
        </w:rPr>
        <w:t xml:space="preserve">t, x </w:t>
      </w:r>
      <w:r>
        <w:rPr/>
        <w:t xml:space="preserve">), the inequality (2. 8) is transformed to </w:t>
      </w:r>
    </w:p>
    <w:p>
      <w:pPr>
        <w:pStyle w:val="TextBody"/>
        <w:bidi w:val="0"/>
        <w:spacing w:before="0" w:after="283"/>
        <w:jc w:val="start"/>
        <w:rPr/>
      </w:pPr>
      <w:r>
        <w:rPr/>
        <w:t xml:space="preserve">| 1 K ∑ i = 1 n κ i Γ ( z i ) − Γ ( z ¯ ) | ≤ ( α 2 − α 1 ) ∫ 0 1 ( 1 K ∑ i = 1 n κ i G 1 ( z i , t α 1 + ( 1 − t ) α 2 ) − G 1 ( z ¯ , t α 1 + ( 1 − t ) α 2 ) ) × | Γ ″ ( t α 1 + ( 1 − t ) α 2 ) | d t , ( 2. 9 ) </w:t>
      </w:r>
    </w:p>
    <w:p>
      <w:pPr>
        <w:pStyle w:val="TextBody"/>
        <w:bidi w:val="0"/>
        <w:spacing w:before="0" w:after="283"/>
        <w:jc w:val="start"/>
        <w:rPr/>
      </w:pPr>
      <w:r>
        <w:rPr/>
        <w:t xml:space="preserve">where z - = 1 K ∑ i = 1 n κ i z i . The inequality (2. 9) leads to the following by using </w:t>
      </w:r>
      <w:r>
        <w:rPr>
          <w:i/>
        </w:rPr>
        <w:t xml:space="preserve">s </w:t>
      </w:r>
      <w:r>
        <w:rPr/>
        <w:t xml:space="preserve">-convexity of the function | Γ|″: </w:t>
      </w:r>
    </w:p>
    <w:p>
      <w:pPr>
        <w:pStyle w:val="TextBody"/>
        <w:bidi w:val="0"/>
        <w:spacing w:before="0" w:after="283"/>
        <w:jc w:val="start"/>
        <w:rPr/>
      </w:pPr>
      <w:r>
        <w:rPr/>
        <w:t xml:space="preserve">| 1 K ∑ i = 1 n κ i Γ ( z i ) − Γ ( z ¯ ) | ≤ ( α 2 − α 1 ) ∫ 0 1 ( 1 K ∑ i = 1 n κ i G 1 ( z i , t α 1 + ( 1 − t ) α 2 ) − G 1 ( z ¯ , t α 1 + ( 1 − t ) α 2 ) ) × ( t s | Γ ″ ( α 1 ) | + ( 1 − t ) s | Γ ″ ( α 2 ) | ) d t . = ( α 2 − α 1 ) ∫ 0 1 ( 1 K ∑ i = 1 n κ i G 1 ( z i , t α 1 + ( 1 − t ) α 2 ) t s | Γ ″ ( α 1 ) | + 1 K ∑ i = 1 n κ i G 1 ( z i , t α 1 + ( 1 − t ) α 2 ) ( 1 − t ) s | Γ ″ ( α 2 ) | − G 1 ( z ¯ , t α 1 + ( 1 − t ) α 2 ) t s | Γ ″ ( α 1 ) | − G 1 ( z ¯ , t α 1 + ( 1 − t ) α 2 ) ( 1 − t ) s | Γ ″ ( α 2 ) | ) d t = ( α 2 − α 1 ) ( | Γ ″ ( α 1 ) | 1 K ∑ i = 1 n κ i ∫ 0 1 t s G 1 ( z i , t α 1 + ( 1 − t ) α 2 ) d t + | Γ ″ ( α 2 ) | 1 K ∑ i = 1 n κ i ∫ 0 1 ( 1 − t ) s G 1 ( z i , t α 1 + ( 1 − t ) α 2 ) d t − | Γ ″ ( α 1 ) | ∫ 0 1 t s G 1 ( z ¯ , t α 1 + ( 1 − t ) α 2 ) d t − | Γ ″ ( α 2 ) | ∫ 0 1 ( 1 − t ) s G 1 ( z ¯ , t α 1 + ( 1 − t ) α 2 ) d t ) . ( 2. 10 ) </w:t>
      </w:r>
    </w:p>
    <w:p>
      <w:pPr>
        <w:pStyle w:val="TextBody"/>
        <w:bidi w:val="0"/>
        <w:spacing w:before="0" w:after="283"/>
        <w:jc w:val="start"/>
        <w:rPr/>
      </w:pPr>
      <w:r>
        <w:rPr/>
        <w:t xml:space="preserve">Now, by using the change of variable </w:t>
      </w:r>
      <w:r>
        <w:rPr>
          <w:i/>
        </w:rPr>
        <w:t xml:space="preserve">x </w:t>
      </w:r>
      <w:r>
        <w:rPr/>
        <w:t xml:space="preserve">= </w:t>
      </w:r>
      <w:r>
        <w:rPr>
          <w:i/>
        </w:rPr>
        <w:t xml:space="preserve">tα </w:t>
      </w:r>
      <w:r>
        <w:rPr>
          <w:position w:val="-2"/>
          <w:sz w:val="19"/>
        </w:rPr>
        <w:t xml:space="preserve">1 </w:t>
      </w:r>
      <w:r>
        <w:rPr/>
        <w:t xml:space="preserve">+ (1 − </w:t>
      </w:r>
      <w:r>
        <w:rPr>
          <w:i/>
        </w:rPr>
        <w:t xml:space="preserve">t </w:t>
      </w:r>
      <w:r>
        <w:rPr/>
        <w:t xml:space="preserve">)α </w:t>
      </w:r>
      <w:r>
        <w:rPr>
          <w:position w:val="-2"/>
          <w:sz w:val="19"/>
        </w:rPr>
        <w:t xml:space="preserve">2 </w:t>
      </w:r>
      <w:r>
        <w:rPr/>
        <w:t xml:space="preserve">for </w:t>
      </w:r>
      <w:r>
        <w:rPr>
          <w:i/>
        </w:rPr>
        <w:t xml:space="preserve">t </w:t>
      </w:r>
      <w:r>
        <w:rPr/>
        <w:t xml:space="preserve">∈ [0, 1], we obtain </w:t>
      </w:r>
    </w:p>
    <w:p>
      <w:pPr>
        <w:pStyle w:val="TextBody"/>
        <w:bidi w:val="0"/>
        <w:spacing w:before="0" w:after="283"/>
        <w:jc w:val="start"/>
        <w:rPr/>
      </w:pPr>
      <w:r>
        <w:rPr/>
        <w:t xml:space="preserve">∫ </w:t>
      </w:r>
      <w:r>
        <w:rPr/>
        <w:t xml:space="preserve">0 1 t s G 1 ( z i , t α 1 + ( 1 − t ) α 2 ) d t = 1 ( α 2 − α 1 ) s + 1 ( ( α 2 − z i ) s + 2 ( s + 1 ) ( s + 2 ) − ( α 2 − α 1 ) s + 2 ( s + 1 ) ( s + 2 ) ) . ( 2. 11 ) </w:t>
      </w:r>
    </w:p>
    <w:p>
      <w:pPr>
        <w:pStyle w:val="TextBody"/>
        <w:bidi w:val="0"/>
        <w:spacing w:before="0" w:after="283"/>
        <w:jc w:val="start"/>
        <w:rPr/>
      </w:pPr>
      <w:r>
        <w:rPr/>
        <w:t xml:space="preserve">Upon replacing </w:t>
      </w:r>
      <w:r>
        <w:rPr>
          <w:i/>
        </w:rPr>
        <w:t xml:space="preserve">z </w:t>
      </w:r>
      <w:r>
        <w:rPr>
          <w:i/>
          <w:position w:val="-2"/>
          <w:sz w:val="19"/>
        </w:rPr>
        <w:t xml:space="preserve">i </w:t>
      </w:r>
      <w:r>
        <w:rPr/>
        <w:t xml:space="preserve">by z - in (2. 11), we get </w:t>
      </w:r>
    </w:p>
    <w:p>
      <w:pPr>
        <w:pStyle w:val="TextBody"/>
        <w:bidi w:val="0"/>
        <w:spacing w:before="0" w:after="283"/>
        <w:jc w:val="start"/>
        <w:rPr/>
      </w:pPr>
      <w:r>
        <w:rPr/>
        <w:t xml:space="preserve">∫ </w:t>
      </w:r>
      <w:r>
        <w:rPr/>
        <w:t xml:space="preserve">0 1 t s G 1 ( z ¯ , t α 1 + ( 1 − t ) α 2 ) d t = 1 ( α 2 − α 1 ) s + 1 ( ( α 2 − z ¯ ) s + 2 ( s + 1 ) ( s + 2 ) − ( α 2 − α 1 ) s + 2 ( s + 1 ) ( s + 2 ) ) . ( 2. 12 ) </w:t>
      </w:r>
    </w:p>
    <w:p>
      <w:pPr>
        <w:pStyle w:val="TextBody"/>
        <w:bidi w:val="0"/>
        <w:spacing w:before="0" w:after="283"/>
        <w:jc w:val="start"/>
        <w:rPr/>
      </w:pPr>
      <w:r>
        <w:rPr/>
        <w:t xml:space="preserve">Also, </w:t>
      </w:r>
    </w:p>
    <w:p>
      <w:pPr>
        <w:pStyle w:val="TextBody"/>
        <w:bidi w:val="0"/>
        <w:spacing w:before="0" w:after="283"/>
        <w:jc w:val="start"/>
        <w:rPr/>
      </w:pPr>
      <w:r>
        <w:rPr/>
        <w:t xml:space="preserve">∫ </w:t>
      </w:r>
      <w:r>
        <w:rPr/>
        <w:t xml:space="preserve">0 1 ( 1 − t ) s G 1 ( z i , t α 1 + ( 1 − t ) α 2 ) d t = 1 ( α 2 − α 1 ) s + 1 ( ( z i − α 1 ) s + 2 ( s + 1 ) ( s + 2 ) − ( z i − α 1 ) ( α 2 − α 1 ) s + 1 ( s + 1 ) ) . ( 2. 13 ) </w:t>
      </w:r>
    </w:p>
    <w:p>
      <w:pPr>
        <w:pStyle w:val="TextBody"/>
        <w:bidi w:val="0"/>
        <w:spacing w:before="0" w:after="283"/>
        <w:jc w:val="start"/>
        <w:rPr/>
      </w:pPr>
      <w:r>
        <w:rPr/>
        <w:t xml:space="preserve">Upon replacing </w:t>
      </w:r>
      <w:r>
        <w:rPr>
          <w:i/>
        </w:rPr>
        <w:t xml:space="preserve">z </w:t>
      </w:r>
      <w:r>
        <w:rPr>
          <w:i/>
          <w:position w:val="-2"/>
          <w:sz w:val="19"/>
        </w:rPr>
        <w:t xml:space="preserve">i </w:t>
      </w:r>
      <w:r>
        <w:rPr/>
        <w:t xml:space="preserve">by z - in (2. 13), we get </w:t>
      </w:r>
    </w:p>
    <w:p>
      <w:pPr>
        <w:pStyle w:val="TextBody"/>
        <w:bidi w:val="0"/>
        <w:spacing w:before="0" w:after="283"/>
        <w:jc w:val="start"/>
        <w:rPr/>
      </w:pPr>
      <w:r>
        <w:rPr/>
        <w:t xml:space="preserve">∫ </w:t>
      </w:r>
      <w:r>
        <w:rPr/>
        <w:t xml:space="preserve">0 1 ( 1 − t ) s G 1 ( z ¯ , t α 1 + ( 1 − t ) α 2 ) d t = 1 ( α 2 − α 1 ) s + 1 ( ( z ¯ − α 1 ) s + 2 ( s + 1 ) ( s + 2 ) − ( z ¯ − α 1 ) ( α 2 − α 1 ) s + 1 ( s + 1 ) ) . ( 2. 14 ) </w:t>
      </w:r>
    </w:p>
    <w:p>
      <w:pPr>
        <w:pStyle w:val="TextBody"/>
        <w:bidi w:val="0"/>
        <w:spacing w:before="0" w:after="283"/>
        <w:jc w:val="start"/>
        <w:rPr/>
      </w:pPr>
      <w:r>
        <w:rPr/>
        <w:t xml:space="preserve">The result (2. 4) is then obtained by substituting the values from (2. 11)–(2. 14) into (2. 10). </w:t>
      </w:r>
    </w:p>
    <w:p>
      <w:pPr>
        <w:pStyle w:val="TextBody"/>
        <w:bidi w:val="0"/>
        <w:spacing w:before="0" w:after="283"/>
        <w:jc w:val="start"/>
        <w:rPr/>
      </w:pPr>
      <w:r>
        <w:rPr/>
        <w:t xml:space="preserve">Remark 2. 2. </w:t>
      </w:r>
      <w:r>
        <w:rPr>
          <w:i/>
        </w:rPr>
        <w:t xml:space="preserve">If we use the Green function G </w:t>
      </w:r>
      <w:r>
        <w:rPr>
          <w:position w:val="-2"/>
          <w:sz w:val="19"/>
        </w:rPr>
        <w:t xml:space="preserve">2 </w:t>
      </w:r>
      <w:r>
        <w:rPr/>
        <w:t xml:space="preserve">, </w:t>
      </w:r>
      <w:r>
        <w:rPr>
          <w:i/>
        </w:rPr>
        <w:t xml:space="preserve">G </w:t>
      </w:r>
      <w:r>
        <w:rPr>
          <w:position w:val="-2"/>
          <w:sz w:val="19"/>
        </w:rPr>
        <w:t xml:space="preserve">3 </w:t>
      </w:r>
      <w:r>
        <w:rPr/>
        <w:t xml:space="preserve">, </w:t>
      </w:r>
      <w:r>
        <w:rPr>
          <w:i/>
        </w:rPr>
        <w:t xml:space="preserve">or G </w:t>
      </w:r>
      <w:r>
        <w:rPr>
          <w:position w:val="-2"/>
          <w:sz w:val="19"/>
        </w:rPr>
        <w:t xml:space="preserve">4 </w:t>
      </w:r>
      <w:r>
        <w:rPr>
          <w:i/>
        </w:rPr>
        <w:t xml:space="preserve">instead of G </w:t>
      </w:r>
      <w:r>
        <w:rPr>
          <w:position w:val="-2"/>
          <w:sz w:val="19"/>
        </w:rPr>
        <w:t xml:space="preserve">1 </w:t>
      </w:r>
      <w:r>
        <w:rPr>
          <w:i/>
        </w:rPr>
        <w:t xml:space="preserve">in Theorem 2. 1, where G </w:t>
      </w:r>
      <w:r>
        <w:rPr>
          <w:position w:val="-2"/>
          <w:sz w:val="19"/>
        </w:rPr>
        <w:t xml:space="preserve">2 </w:t>
      </w:r>
      <w:r>
        <w:rPr/>
        <w:t xml:space="preserve">, </w:t>
      </w:r>
      <w:r>
        <w:rPr>
          <w:i/>
        </w:rPr>
        <w:t xml:space="preserve">G </w:t>
      </w:r>
      <w:r>
        <w:rPr>
          <w:position w:val="-2"/>
          <w:sz w:val="19"/>
        </w:rPr>
        <w:t xml:space="preserve">3 </w:t>
      </w:r>
      <w:r>
        <w:rPr/>
        <w:t xml:space="preserve">, </w:t>
      </w:r>
      <w:r>
        <w:rPr>
          <w:i/>
        </w:rPr>
        <w:t xml:space="preserve">and G </w:t>
      </w:r>
      <w:r>
        <w:rPr>
          <w:position w:val="-2"/>
          <w:sz w:val="19"/>
        </w:rPr>
        <w:t xml:space="preserve">4 </w:t>
      </w:r>
      <w:r>
        <w:rPr>
          <w:i/>
        </w:rPr>
        <w:t xml:space="preserve">are given in </w:t>
      </w:r>
      <w:r>
        <w:rPr/>
        <w:t xml:space="preserve">[ </w:t>
      </w:r>
      <w:hyperlink w:anchor="B30">
        <w:r>
          <w:rPr>
            <w:rStyle w:val="a8"/>
          </w:rPr>
          <w:t xml:space="preserve">30 </w:t>
        </w:r>
      </w:hyperlink>
      <w:r>
        <w:rPr/>
        <w:t xml:space="preserve">], </w:t>
      </w:r>
      <w:r>
        <w:rPr>
          <w:i/>
        </w:rPr>
        <w:t xml:space="preserve">we obtain the same result (2. 4) </w:t>
      </w:r>
      <w:r>
        <w:rPr/>
        <w:t xml:space="preserve">. </w:t>
      </w:r>
    </w:p>
    <w:p>
      <w:pPr>
        <w:pStyle w:val="TextBody"/>
        <w:bidi w:val="0"/>
        <w:spacing w:before="0" w:after="283"/>
        <w:jc w:val="start"/>
        <w:rPr/>
      </w:pPr>
      <w:r>
        <w:rPr/>
        <w:t xml:space="preserve">In the following theorem, we give a bound for the Jensen gap in integral form. </w:t>
      </w:r>
    </w:p>
    <w:p>
      <w:pPr>
        <w:pStyle w:val="TextBody"/>
        <w:bidi w:val="0"/>
        <w:spacing w:before="0" w:after="283"/>
        <w:jc w:val="start"/>
        <w:rPr/>
      </w:pPr>
      <w:r>
        <w:rPr/>
        <w:t xml:space="preserve">Theorem 2. 3. </w:t>
      </w:r>
      <w:r>
        <w:rPr>
          <w:i/>
        </w:rPr>
        <w:t xml:space="preserve">Suppose </w:t>
      </w:r>
      <w:r>
        <w:rPr/>
        <w:t xml:space="preserve">| Γ″| </w:t>
      </w:r>
      <w:r>
        <w:rPr>
          <w:i/>
        </w:rPr>
        <w:t xml:space="preserve">is an s </w:t>
      </w:r>
      <w:r>
        <w:rPr/>
        <w:t xml:space="preserve">- </w:t>
      </w:r>
      <w:r>
        <w:rPr>
          <w:i/>
        </w:rPr>
        <w:t xml:space="preserve">convex function for </w:t>
      </w:r>
      <w:r>
        <w:rPr/>
        <w:t xml:space="preserve">Γ ∈ C 2 [ α 1 , α 2 ] , </w:t>
      </w:r>
      <w:r>
        <w:rPr>
          <w:i/>
        </w:rPr>
        <w:t xml:space="preserve">and let </w:t>
      </w:r>
      <w:r>
        <w:rPr/>
        <w:t xml:space="preserve">ξ </w:t>
      </w:r>
      <w:r>
        <w:rPr>
          <w:position w:val="-2"/>
          <w:sz w:val="19"/>
        </w:rPr>
        <w:t xml:space="preserve">1 </w:t>
      </w:r>
      <w:r>
        <w:rPr>
          <w:i/>
        </w:rPr>
        <w:t xml:space="preserve">and </w:t>
      </w:r>
      <w:r>
        <w:rPr/>
        <w:t xml:space="preserve">ξ </w:t>
      </w:r>
      <w:r>
        <w:rPr>
          <w:position w:val="-2"/>
          <w:sz w:val="19"/>
        </w:rPr>
        <w:t xml:space="preserve">2 </w:t>
      </w:r>
      <w:r>
        <w:rPr>
          <w:i/>
        </w:rPr>
        <w:t xml:space="preserve">be real-valued functions defined on </w:t>
      </w:r>
      <w:r>
        <w:rPr/>
        <w:t xml:space="preserve">[ </w:t>
      </w:r>
      <w:r>
        <w:rPr>
          <w:i/>
        </w:rPr>
        <w:t xml:space="preserve">c </w:t>
      </w:r>
      <w:r>
        <w:rPr>
          <w:position w:val="-2"/>
          <w:sz w:val="19"/>
        </w:rPr>
        <w:t xml:space="preserve">1 </w:t>
      </w:r>
      <w:r>
        <w:rPr/>
        <w:t xml:space="preserve">, </w:t>
      </w:r>
      <w:r>
        <w:rPr>
          <w:i/>
        </w:rPr>
        <w:t xml:space="preserve">c </w:t>
      </w:r>
      <w:r>
        <w:rPr>
          <w:position w:val="-2"/>
          <w:sz w:val="19"/>
        </w:rPr>
        <w:t xml:space="preserve">2 </w:t>
      </w:r>
      <w:r>
        <w:rPr/>
        <w:t xml:space="preserve">] </w:t>
      </w:r>
      <w:r>
        <w:rPr>
          <w:i/>
        </w:rPr>
        <w:t xml:space="preserve">with </w:t>
      </w:r>
      <w:r>
        <w:rPr/>
        <w:t xml:space="preserve">ξ </w:t>
      </w:r>
      <w:r>
        <w:rPr>
          <w:position w:val="-2"/>
          <w:sz w:val="19"/>
        </w:rPr>
        <w:t xml:space="preserve">1 </w:t>
      </w:r>
      <w:r>
        <w:rPr/>
        <w:t xml:space="preserve">( </w:t>
      </w:r>
      <w:r>
        <w:rPr>
          <w:i/>
        </w:rPr>
        <w:t xml:space="preserve">y </w:t>
      </w:r>
      <w:r>
        <w:rPr/>
        <w:t xml:space="preserve">) ∈ [α </w:t>
      </w:r>
      <w:r>
        <w:rPr>
          <w:position w:val="-2"/>
          <w:sz w:val="19"/>
        </w:rPr>
        <w:t xml:space="preserve">1 </w:t>
      </w:r>
      <w:r>
        <w:rPr/>
        <w:t xml:space="preserve">, α </w:t>
      </w:r>
      <w:r>
        <w:rPr>
          <w:position w:val="-2"/>
          <w:sz w:val="19"/>
        </w:rPr>
        <w:t xml:space="preserve">2 </w:t>
      </w:r>
      <w:r>
        <w:rPr/>
        <w:t xml:space="preserve">] </w:t>
      </w:r>
      <w:r>
        <w:rPr>
          <w:i/>
        </w:rPr>
        <w:t xml:space="preserve">for all y </w:t>
      </w:r>
      <w:r>
        <w:rPr/>
        <w:t xml:space="preserve">∈ [ </w:t>
      </w:r>
      <w:r>
        <w:rPr>
          <w:i/>
        </w:rPr>
        <w:t xml:space="preserve">c </w:t>
      </w:r>
      <w:r>
        <w:rPr>
          <w:position w:val="-2"/>
          <w:sz w:val="19"/>
        </w:rPr>
        <w:t xml:space="preserve">1 </w:t>
      </w:r>
      <w:r>
        <w:rPr/>
        <w:t xml:space="preserve">, </w:t>
      </w:r>
      <w:r>
        <w:rPr>
          <w:i/>
        </w:rPr>
        <w:t xml:space="preserve">c </w:t>
      </w:r>
      <w:r>
        <w:rPr>
          <w:position w:val="-2"/>
          <w:sz w:val="19"/>
        </w:rPr>
        <w:t xml:space="preserve">2 </w:t>
      </w:r>
      <w:r>
        <w:rPr/>
        <w:t xml:space="preserve">] </w:t>
      </w:r>
      <w:r>
        <w:rPr>
          <w:i/>
        </w:rPr>
        <w:t xml:space="preserve">and such that </w:t>
      </w:r>
      <w:r>
        <w:rPr/>
        <w:t xml:space="preserve">ξ </w:t>
      </w:r>
      <w:r>
        <w:rPr>
          <w:position w:val="-2"/>
          <w:sz w:val="19"/>
        </w:rPr>
        <w:t xml:space="preserve">2 </w:t>
      </w:r>
      <w:r>
        <w:rPr/>
        <w:t xml:space="preserve">, ξ </w:t>
      </w:r>
      <w:r>
        <w:rPr>
          <w:position w:val="-2"/>
          <w:sz w:val="19"/>
        </w:rPr>
        <w:t xml:space="preserve">1 </w:t>
      </w:r>
      <w:r>
        <w:rPr/>
        <w:t xml:space="preserve">ξ </w:t>
      </w:r>
      <w:r>
        <w:rPr>
          <w:position w:val="-2"/>
          <w:sz w:val="19"/>
        </w:rPr>
        <w:t xml:space="preserve">2 </w:t>
      </w:r>
      <w:r>
        <w:rPr/>
        <w:t xml:space="preserve">, </w:t>
      </w:r>
      <w:r>
        <w:rPr>
          <w:i/>
        </w:rPr>
        <w:t xml:space="preserve">and </w:t>
      </w:r>
      <w:r>
        <w:rPr/>
        <w:t xml:space="preserve">(Γ ◦ ξ </w:t>
      </w:r>
      <w:r>
        <w:rPr>
          <w:position w:val="-2"/>
          <w:sz w:val="19"/>
        </w:rPr>
        <w:t xml:space="preserve">1 </w:t>
      </w:r>
      <w:r>
        <w:rPr/>
        <w:t xml:space="preserve">) ξ </w:t>
      </w:r>
      <w:r>
        <w:rPr>
          <w:position w:val="-2"/>
          <w:sz w:val="19"/>
        </w:rPr>
        <w:t xml:space="preserve">2 </w:t>
      </w:r>
      <w:r>
        <w:rPr>
          <w:i/>
        </w:rPr>
        <w:t xml:space="preserve">are all integrable functions on </w:t>
      </w:r>
      <w:r>
        <w:rPr/>
        <w:t xml:space="preserve">[ </w:t>
      </w:r>
      <w:r>
        <w:rPr>
          <w:i/>
        </w:rPr>
        <w:t xml:space="preserve">c </w:t>
      </w:r>
      <w:r>
        <w:rPr>
          <w:position w:val="-2"/>
          <w:sz w:val="19"/>
        </w:rPr>
        <w:t xml:space="preserve">1 </w:t>
      </w:r>
      <w:r>
        <w:rPr/>
        <w:t xml:space="preserve">, </w:t>
      </w:r>
      <w:r>
        <w:rPr>
          <w:i/>
        </w:rPr>
        <w:t xml:space="preserve">c </w:t>
      </w:r>
      <w:r>
        <w:rPr>
          <w:position w:val="-2"/>
          <w:sz w:val="19"/>
        </w:rPr>
        <w:t xml:space="preserve">2 </w:t>
      </w:r>
      <w:r>
        <w:rPr/>
        <w:t xml:space="preserve">]. </w:t>
      </w:r>
      <w:r>
        <w:rPr>
          <w:i/>
        </w:rPr>
        <w:t xml:space="preserve">Then the inequality </w:t>
      </w:r>
    </w:p>
    <w:p>
      <w:pPr>
        <w:pStyle w:val="TextBody"/>
        <w:bidi w:val="0"/>
        <w:spacing w:before="0" w:after="283"/>
        <w:jc w:val="start"/>
        <w:rPr/>
      </w:pPr>
      <w:r>
        <w:rPr/>
        <w:t xml:space="preserve">| ∫ c 1 c 2 ( Γ ∘ ξ 1 ) ( y ) ξ 2 ( y ) d y ξ − Γ ( ∫ c 1 c 2 ξ 1 ( y ) ξ 2 ( y ) d y ξ ) | ≤ | Γ ″ ( α 1 ) | ( s + 1 ) ( s + 2 ) ( α 2 − α 1 ) s { ∫ c 2 c 2 ξ 2 ( y ) ( α 2 − ξ 1 ( y ) ) s + 2 d y ξ − α 2 − ( ∫ c 1 c 2 ξ 2 ( y ) ξ 1 ( y ) d y ξ ) s + 2 } + | Γ ″ ( α 2 ) | ( s + 1 ) ( s + 2 ) ( α 2 − α 1 ) s { ∫ c 1 c 2 ξ 2 ( y ) ( ξ 1 ( y ) − α 1 ) s + 2 d y ξ − ( ∫ c 1 c 2 ξ 2 ( y ) ξ 1 ( y ) d y ξ − α 1 ) s + 2 } ( 2. 15 ) </w:t>
      </w:r>
    </w:p>
    <w:p>
      <w:pPr>
        <w:pStyle w:val="TextBody"/>
        <w:bidi w:val="0"/>
        <w:spacing w:before="0" w:after="283"/>
        <w:jc w:val="start"/>
        <w:rPr/>
      </w:pPr>
      <w:r>
        <w:rPr>
          <w:i/>
        </w:rPr>
        <w:t xml:space="preserve">holds provided that </w:t>
      </w:r>
      <w:r>
        <w:rPr/>
        <w:t xml:space="preserve">∫ c 1 c 2 ξ 2 ( y ) d y : = ξ &gt; 0 </w:t>
      </w:r>
      <w:r>
        <w:rPr>
          <w:i/>
        </w:rPr>
        <w:t xml:space="preserve">when </w:t>
      </w:r>
      <w:r>
        <w:rPr/>
        <w:t xml:space="preserve">ξ </w:t>
      </w:r>
      <w:r>
        <w:rPr>
          <w:position w:val="-2"/>
          <w:sz w:val="19"/>
        </w:rPr>
        <w:t xml:space="preserve">2 </w:t>
      </w:r>
      <w:r>
        <w:rPr/>
        <w:t xml:space="preserve">( </w:t>
      </w:r>
      <w:r>
        <w:rPr>
          <w:i/>
        </w:rPr>
        <w:t xml:space="preserve">y </w:t>
      </w:r>
      <w:r>
        <w:rPr/>
        <w:t xml:space="preserve">) ∈ [0, ∞) </w:t>
      </w:r>
      <w:r>
        <w:rPr>
          <w:i/>
        </w:rPr>
        <w:t xml:space="preserve">for all y </w:t>
      </w:r>
      <w:r>
        <w:rPr/>
        <w:t xml:space="preserve">∈ [ </w:t>
      </w:r>
      <w:r>
        <w:rPr>
          <w:i/>
        </w:rPr>
        <w:t xml:space="preserve">c </w:t>
      </w:r>
      <w:r>
        <w:rPr>
          <w:position w:val="-2"/>
          <w:sz w:val="19"/>
        </w:rPr>
        <w:t xml:space="preserve">1 </w:t>
      </w:r>
      <w:r>
        <w:rPr/>
        <w:t xml:space="preserve">, </w:t>
      </w:r>
      <w:r>
        <w:rPr>
          <w:i/>
        </w:rPr>
        <w:t xml:space="preserve">c </w:t>
      </w:r>
      <w:r>
        <w:rPr>
          <w:position w:val="-2"/>
          <w:sz w:val="19"/>
        </w:rPr>
        <w:t xml:space="preserve">2 </w:t>
      </w:r>
      <w:r>
        <w:rPr/>
        <w:t xml:space="preserve">]. </w:t>
      </w:r>
    </w:p>
    <w:p>
      <w:pPr>
        <w:pStyle w:val="TextBody"/>
        <w:bidi w:val="0"/>
        <w:spacing w:before="0" w:after="283"/>
        <w:jc w:val="start"/>
        <w:rPr/>
      </w:pPr>
      <w:r>
        <w:rPr/>
        <w:t xml:space="preserve">Proof: Using the same procedure as in the proof of Theorem 2. 1, (2. 15) can be obtained. </w:t>
      </w:r>
    </w:p>
    <w:p>
      <w:pPr>
        <w:pStyle w:val="TextBody"/>
        <w:bidi w:val="0"/>
        <w:spacing w:before="0" w:after="283"/>
        <w:jc w:val="start"/>
        <w:rPr/>
      </w:pPr>
      <w:r>
        <w:rPr/>
        <w:t xml:space="preserve">Example 1. </w:t>
      </w:r>
      <w:r>
        <w:rPr>
          <w:i/>
        </w:rPr>
        <w:t xml:space="preserve">Let </w:t>
      </w:r>
      <w:r>
        <w:rPr/>
        <w:t xml:space="preserve">Γ ( y ) = 4 15 y 5 2 , ξ 1 ( y ) = y 2 </w:t>
      </w:r>
      <w:r>
        <w:rPr>
          <w:i/>
        </w:rPr>
        <w:t xml:space="preserve">, and </w:t>
      </w:r>
      <w:r>
        <w:rPr/>
        <w:t xml:space="preserve">ξ </w:t>
      </w:r>
      <w:r>
        <w:rPr>
          <w:position w:val="-2"/>
          <w:sz w:val="19"/>
        </w:rPr>
        <w:t xml:space="preserve">2 </w:t>
      </w:r>
      <w:r>
        <w:rPr/>
        <w:t xml:space="preserve">( </w:t>
      </w:r>
      <w:r>
        <w:rPr>
          <w:i/>
        </w:rPr>
        <w:t xml:space="preserve">y </w:t>
      </w:r>
      <w:r>
        <w:rPr/>
        <w:t xml:space="preserve">) = 1 </w:t>
      </w:r>
      <w:r>
        <w:rPr>
          <w:i/>
        </w:rPr>
        <w:t xml:space="preserve">for all y </w:t>
      </w:r>
      <w:r>
        <w:rPr/>
        <w:t xml:space="preserve">∈ [0, 1]. </w:t>
      </w:r>
      <w:r>
        <w:rPr>
          <w:i/>
        </w:rPr>
        <w:t xml:space="preserve">Then </w:t>
      </w:r>
      <w:r>
        <w:rPr/>
        <w:t xml:space="preserve">Γ ″ ( y ) = y 1 2 &gt; 0 </w:t>
      </w:r>
      <w:r>
        <w:rPr>
          <w:i/>
        </w:rPr>
        <w:t xml:space="preserve">for all y </w:t>
      </w:r>
      <w:r>
        <w:rPr/>
        <w:t xml:space="preserve">∈ [0, 1]. </w:t>
      </w:r>
      <w:r>
        <w:rPr>
          <w:i/>
        </w:rPr>
        <w:t xml:space="preserve">This shows that </w:t>
      </w:r>
      <w:r>
        <w:rPr/>
        <w:t xml:space="preserve">Γ </w:t>
      </w:r>
      <w:r>
        <w:rPr>
          <w:i/>
        </w:rPr>
        <w:t xml:space="preserve">is a convex function while </w:t>
      </w:r>
      <w:r>
        <w:rPr/>
        <w:t xml:space="preserve">| Γ″| </w:t>
      </w:r>
      <w:r>
        <w:rPr>
          <w:i/>
        </w:rPr>
        <w:t xml:space="preserve">is </w:t>
      </w:r>
      <w:r>
        <w:rPr/>
        <w:t xml:space="preserve">1 2 </w:t>
      </w:r>
      <w:r>
        <w:rPr>
          <w:i/>
        </w:rPr>
        <w:t xml:space="preserve">-convex. Also </w:t>
      </w:r>
      <w:r>
        <w:rPr/>
        <w:t xml:space="preserve">, ξ </w:t>
      </w:r>
      <w:r>
        <w:rPr>
          <w:position w:val="-2"/>
          <w:sz w:val="19"/>
        </w:rPr>
        <w:t xml:space="preserve">1 </w:t>
      </w:r>
      <w:r>
        <w:rPr/>
        <w:t xml:space="preserve">( </w:t>
      </w:r>
      <w:r>
        <w:rPr>
          <w:i/>
        </w:rPr>
        <w:t xml:space="preserve">y </w:t>
      </w:r>
      <w:r>
        <w:rPr/>
        <w:t xml:space="preserve">) ∈ [0, 1] </w:t>
      </w:r>
      <w:r>
        <w:rPr>
          <w:i/>
        </w:rPr>
        <w:t xml:space="preserve">for all y </w:t>
      </w:r>
      <w:r>
        <w:rPr/>
        <w:t xml:space="preserve">∈ [0, 1] </w:t>
      </w:r>
      <w:r>
        <w:rPr>
          <w:i/>
        </w:rPr>
        <w:t xml:space="preserve">and we have </w:t>
      </w:r>
      <w:r>
        <w:rPr/>
        <w:t xml:space="preserve">[α </w:t>
      </w:r>
      <w:r>
        <w:rPr>
          <w:position w:val="-2"/>
          <w:sz w:val="19"/>
        </w:rPr>
        <w:t xml:space="preserve">1 </w:t>
      </w:r>
      <w:r>
        <w:rPr/>
        <w:t xml:space="preserve">, α </w:t>
      </w:r>
      <w:r>
        <w:rPr>
          <w:position w:val="-2"/>
          <w:sz w:val="19"/>
        </w:rPr>
        <w:t xml:space="preserve">2 </w:t>
      </w:r>
      <w:r>
        <w:rPr/>
        <w:t xml:space="preserve">] = [ </w:t>
      </w:r>
      <w:r>
        <w:rPr>
          <w:i/>
        </w:rPr>
        <w:t xml:space="preserve">c </w:t>
      </w:r>
      <w:r>
        <w:rPr>
          <w:position w:val="-2"/>
          <w:sz w:val="19"/>
        </w:rPr>
        <w:t xml:space="preserve">1 </w:t>
      </w:r>
      <w:r>
        <w:rPr/>
        <w:t xml:space="preserve">, </w:t>
      </w:r>
      <w:r>
        <w:rPr>
          <w:i/>
        </w:rPr>
        <w:t xml:space="preserve">c </w:t>
      </w:r>
      <w:r>
        <w:rPr>
          <w:position w:val="-2"/>
          <w:sz w:val="19"/>
        </w:rPr>
        <w:t xml:space="preserve">2 </w:t>
      </w:r>
      <w:r>
        <w:rPr/>
        <w:t xml:space="preserve">] = [0, 1]. </w:t>
      </w:r>
      <w:r>
        <w:rPr>
          <w:i/>
        </w:rPr>
        <w:t xml:space="preserve">Now, the left-hand side of inequality (2. 15) gives </w:t>
      </w:r>
      <w:r>
        <w:rPr/>
        <w:t xml:space="preserve">∫ 0 1 Γ ( ξ 1 ( y ) ) d y - Γ ( ∫ 0 1 ξ 1 ( y ) d y ) = 0 . 0444 - 0 . 0171 = 0 . 0273 = E 1 , </w:t>
      </w:r>
      <w:r>
        <w:rPr>
          <w:i/>
        </w:rPr>
        <w:t xml:space="preserve">which shows how sharp the Jensen inequality is. The right-hand side of (2. 15) gives </w:t>
      </w:r>
      <w:r>
        <w:rPr/>
        <w:t xml:space="preserve">0. 0274, </w:t>
      </w:r>
      <w:r>
        <w:rPr>
          <w:i/>
        </w:rPr>
        <w:t xml:space="preserve">which is very close to the true discrepancy E </w:t>
      </w:r>
      <w:r>
        <w:rPr>
          <w:position w:val="-2"/>
          <w:sz w:val="19"/>
        </w:rPr>
        <w:t xml:space="preserve">1 </w:t>
      </w:r>
      <w:r>
        <w:rPr/>
        <w:t xml:space="preserve">. </w:t>
      </w:r>
      <w:r>
        <w:rPr>
          <w:i/>
        </w:rPr>
        <w:t xml:space="preserve">That is, from inequality (2. 15) we have </w:t>
      </w:r>
    </w:p>
    <w:p>
      <w:pPr>
        <w:pStyle w:val="TextBody"/>
        <w:bidi w:val="0"/>
        <w:spacing w:before="0" w:after="283"/>
        <w:jc w:val="start"/>
        <w:rPr/>
      </w:pPr>
      <w:r>
        <w:rPr/>
        <w:t xml:space="preserve">0 . 0273 &lt; 0 . 0274 . ( 2. 16 ) </w:t>
      </w:r>
    </w:p>
    <w:p>
      <w:pPr>
        <w:pStyle w:val="TextBody"/>
        <w:bidi w:val="0"/>
        <w:spacing w:before="0" w:after="283"/>
        <w:jc w:val="start"/>
        <w:rPr/>
      </w:pPr>
      <w:r>
        <w:rPr>
          <w:i/>
        </w:rPr>
        <w:t xml:space="preserve">The difference </w:t>
      </w:r>
      <w:r>
        <w:rPr/>
        <w:t xml:space="preserve">0. 0274 − 0. 0273 = 0. 0001 </w:t>
      </w:r>
      <w:r>
        <w:rPr>
          <w:i/>
        </w:rPr>
        <w:t xml:space="preserve">between the two sides of (2. 16) shows that the bound for the Jensen gap given by inequality (2. 15) is very close to the true value </w:t>
      </w:r>
      <w:r>
        <w:rPr/>
        <w:t xml:space="preserve">. </w:t>
      </w:r>
    </w:p>
    <w:p>
      <w:pPr>
        <w:pStyle w:val="TextBody"/>
        <w:bidi w:val="0"/>
        <w:spacing w:before="0" w:after="283"/>
        <w:jc w:val="start"/>
        <w:rPr/>
      </w:pPr>
      <w:r>
        <w:rPr/>
        <w:t xml:space="preserve">Example 2. </w:t>
      </w:r>
      <w:r>
        <w:rPr>
          <w:i/>
        </w:rPr>
        <w:t xml:space="preserve">Let </w:t>
      </w:r>
      <w:r>
        <w:rPr/>
        <w:t xml:space="preserve">Γ ( y ) = 100 231 y 21 10 , ξ </w:t>
      </w:r>
      <w:r>
        <w:rPr>
          <w:position w:val="-2"/>
          <w:sz w:val="19"/>
        </w:rPr>
        <w:t xml:space="preserve">1 </w:t>
      </w:r>
      <w:r>
        <w:rPr/>
        <w:t xml:space="preserve">( </w:t>
      </w:r>
      <w:r>
        <w:rPr>
          <w:i/>
        </w:rPr>
        <w:t xml:space="preserve">y </w:t>
      </w:r>
      <w:r>
        <w:rPr/>
        <w:t xml:space="preserve">) = </w:t>
      </w:r>
      <w:r>
        <w:rPr>
          <w:i/>
        </w:rPr>
        <w:t xml:space="preserve">y , and </w:t>
      </w:r>
      <w:r>
        <w:rPr/>
        <w:t xml:space="preserve">ξ </w:t>
      </w:r>
      <w:r>
        <w:rPr>
          <w:position w:val="-2"/>
          <w:sz w:val="19"/>
        </w:rPr>
        <w:t xml:space="preserve">2 </w:t>
      </w:r>
      <w:r>
        <w:rPr/>
        <w:t xml:space="preserve">( </w:t>
      </w:r>
      <w:r>
        <w:rPr>
          <w:i/>
        </w:rPr>
        <w:t xml:space="preserve">y </w:t>
      </w:r>
      <w:r>
        <w:rPr/>
        <w:t xml:space="preserve">) = 1 </w:t>
      </w:r>
      <w:r>
        <w:rPr>
          <w:i/>
        </w:rPr>
        <w:t xml:space="preserve">for all y </w:t>
      </w:r>
      <w:r>
        <w:rPr/>
        <w:t xml:space="preserve">∈ [0, 1]. </w:t>
      </w:r>
      <w:r>
        <w:rPr>
          <w:i/>
        </w:rPr>
        <w:t xml:space="preserve">Then </w:t>
      </w:r>
      <w:r>
        <w:rPr/>
        <w:t xml:space="preserve">Γ ″ ( y ) = y 1 10 &gt; 0 </w:t>
      </w:r>
      <w:r>
        <w:rPr>
          <w:i/>
        </w:rPr>
        <w:t xml:space="preserve">for all y </w:t>
      </w:r>
      <w:r>
        <w:rPr/>
        <w:t xml:space="preserve">∈ [0, 1] </w:t>
      </w:r>
      <w:r>
        <w:rPr>
          <w:i/>
        </w:rPr>
        <w:t xml:space="preserve">, which shows that </w:t>
      </w:r>
      <w:r>
        <w:rPr/>
        <w:t xml:space="preserve">Γ </w:t>
      </w:r>
      <w:r>
        <w:rPr>
          <w:i/>
        </w:rPr>
        <w:t xml:space="preserve">is a convex function while </w:t>
      </w:r>
      <w:r>
        <w:rPr/>
        <w:t xml:space="preserve">| Γ″| </w:t>
      </w:r>
      <w:r>
        <w:rPr>
          <w:i/>
        </w:rPr>
        <w:t xml:space="preserve">is s -convex with </w:t>
      </w:r>
      <w:r>
        <w:rPr/>
        <w:t xml:space="preserve">s = 1 10 . </w:t>
      </w:r>
      <w:r>
        <w:rPr>
          <w:i/>
        </w:rPr>
        <w:t xml:space="preserve">Also </w:t>
      </w:r>
      <w:r>
        <w:rPr/>
        <w:t xml:space="preserve">, ξ </w:t>
      </w:r>
      <w:r>
        <w:rPr>
          <w:position w:val="-2"/>
          <w:sz w:val="19"/>
        </w:rPr>
        <w:t xml:space="preserve">1 </w:t>
      </w:r>
      <w:r>
        <w:rPr/>
        <w:t xml:space="preserve">( </w:t>
      </w:r>
      <w:r>
        <w:rPr>
          <w:i/>
        </w:rPr>
        <w:t xml:space="preserve">y </w:t>
      </w:r>
      <w:r>
        <w:rPr/>
        <w:t xml:space="preserve">) ∈ [0, 1] </w:t>
      </w:r>
      <w:r>
        <w:rPr>
          <w:i/>
        </w:rPr>
        <w:t xml:space="preserve">for all y </w:t>
      </w:r>
      <w:r>
        <w:rPr/>
        <w:t xml:space="preserve">∈ [0, 1] </w:t>
      </w:r>
      <w:r>
        <w:rPr>
          <w:i/>
        </w:rPr>
        <w:t xml:space="preserve">and we have </w:t>
      </w:r>
      <w:r>
        <w:rPr/>
        <w:t xml:space="preserve">[α </w:t>
      </w:r>
      <w:r>
        <w:rPr>
          <w:position w:val="-2"/>
          <w:sz w:val="19"/>
        </w:rPr>
        <w:t xml:space="preserve">1 </w:t>
      </w:r>
      <w:r>
        <w:rPr/>
        <w:t xml:space="preserve">, α </w:t>
      </w:r>
      <w:r>
        <w:rPr>
          <w:position w:val="-2"/>
          <w:sz w:val="19"/>
        </w:rPr>
        <w:t xml:space="preserve">2 </w:t>
      </w:r>
      <w:r>
        <w:rPr/>
        <w:t xml:space="preserve">] = [ </w:t>
      </w:r>
      <w:r>
        <w:rPr>
          <w:i/>
        </w:rPr>
        <w:t xml:space="preserve">c </w:t>
      </w:r>
      <w:r>
        <w:rPr>
          <w:position w:val="-2"/>
          <w:sz w:val="19"/>
        </w:rPr>
        <w:t xml:space="preserve">1 </w:t>
      </w:r>
      <w:r>
        <w:rPr/>
        <w:t xml:space="preserve">, </w:t>
      </w:r>
      <w:r>
        <w:rPr>
          <w:i/>
        </w:rPr>
        <w:t xml:space="preserve">c </w:t>
      </w:r>
      <w:r>
        <w:rPr>
          <w:position w:val="-2"/>
          <w:sz w:val="19"/>
        </w:rPr>
        <w:t xml:space="preserve">2 </w:t>
      </w:r>
      <w:r>
        <w:rPr/>
        <w:t xml:space="preserve">] = [0, 1]. </w:t>
      </w:r>
      <w:r>
        <w:rPr>
          <w:i/>
        </w:rPr>
        <w:t xml:space="preserve">Therefore, from the left-hand side of inequality (2. 15) we obtain </w:t>
      </w:r>
      <w:r>
        <w:rPr/>
        <w:t xml:space="preserve">∫ 0 1 Γ ( ξ 1 ( y ) ) d y - Γ ( ∫ 0 1 ξ 1 ( y ) d y ) = 0 . 1396 - 0 . 1010 = 0 . 0386 = E 2 , </w:t>
      </w:r>
      <w:r>
        <w:rPr>
          <w:i/>
        </w:rPr>
        <w:t xml:space="preserve">which shows that the Jensen inequality is quite sharp. The right-hand side of (2. 15) gives </w:t>
      </w:r>
      <w:r>
        <w:rPr/>
        <w:t xml:space="preserve">0. 0387 </w:t>
      </w:r>
      <w:r>
        <w:rPr>
          <w:i/>
        </w:rPr>
        <w:t xml:space="preserve">, a value very close to the true discrepancy E </w:t>
      </w:r>
      <w:r>
        <w:rPr>
          <w:position w:val="-2"/>
          <w:sz w:val="19"/>
        </w:rPr>
        <w:t xml:space="preserve">2 </w:t>
      </w:r>
      <w:r>
        <w:rPr/>
        <w:t xml:space="preserve">. </w:t>
      </w:r>
      <w:r>
        <w:rPr>
          <w:i/>
        </w:rPr>
        <w:t xml:space="preserve">Finally, from inequality (2. 15) we have </w:t>
      </w:r>
    </w:p>
    <w:p>
      <w:pPr>
        <w:pStyle w:val="TextBody"/>
        <w:bidi w:val="0"/>
        <w:spacing w:before="0" w:after="283"/>
        <w:jc w:val="start"/>
        <w:rPr/>
      </w:pPr>
      <w:r>
        <w:rPr/>
        <w:t xml:space="preserve">0 . 0386 &lt; 0 . 0387 . ( 2. 17 ) </w:t>
      </w:r>
    </w:p>
    <w:p>
      <w:pPr>
        <w:pStyle w:val="TextBody"/>
        <w:bidi w:val="0"/>
        <w:spacing w:before="0" w:after="283"/>
        <w:jc w:val="start"/>
        <w:rPr/>
      </w:pPr>
      <w:r>
        <w:rPr>
          <w:i/>
        </w:rPr>
        <w:t xml:space="preserve">The difference </w:t>
      </w:r>
      <w:r>
        <w:rPr/>
        <w:t xml:space="preserve">0. 0387 − 0. 0386 = 0. 0001 </w:t>
      </w:r>
      <w:r>
        <w:rPr>
          <w:i/>
        </w:rPr>
        <w:t xml:space="preserve">between the two sides of (2. 17) provides further evidence of the tightness of the bound for the Jensen gap given by inequality (2. 15) </w:t>
      </w:r>
      <w:r>
        <w:rPr/>
        <w:t xml:space="preserve">. </w:t>
      </w:r>
    </w:p>
    <w:p>
      <w:pPr>
        <w:pStyle w:val="TextBody"/>
        <w:bidi w:val="0"/>
        <w:spacing w:before="0" w:after="283"/>
        <w:jc w:val="start"/>
        <w:rPr/>
      </w:pPr>
      <w:r>
        <w:rPr/>
        <w:t xml:space="preserve">As an application of Theorem 2. 1, we derive a converse of the Hölder inequality, stated in the following proposition. </w:t>
      </w:r>
    </w:p>
    <w:p>
      <w:pPr>
        <w:pStyle w:val="TextBody"/>
        <w:bidi w:val="0"/>
        <w:spacing w:before="0" w:after="283"/>
        <w:jc w:val="start"/>
        <w:rPr/>
      </w:pPr>
      <w:r>
        <w:rPr/>
        <w:t xml:space="preserve">Proposition 2. 4. </w:t>
      </w:r>
      <w:r>
        <w:rPr>
          <w:i/>
        </w:rPr>
        <w:t xml:space="preserve">Let q </w:t>
      </w:r>
      <w:r>
        <w:rPr>
          <w:position w:val="-2"/>
          <w:sz w:val="19"/>
        </w:rPr>
        <w:t xml:space="preserve">2 </w:t>
      </w:r>
      <w:r>
        <w:rPr/>
        <w:t xml:space="preserve">&gt; 1 </w:t>
      </w:r>
      <w:r>
        <w:rPr>
          <w:i/>
        </w:rPr>
        <w:t xml:space="preserve">and q </w:t>
      </w:r>
      <w:r>
        <w:rPr>
          <w:position w:val="-2"/>
          <w:sz w:val="19"/>
        </w:rPr>
        <w:t xml:space="preserve">1 </w:t>
      </w:r>
      <w:r>
        <w:rPr/>
        <w:t xml:space="preserve">∉ (2, 3) </w:t>
      </w:r>
      <w:r>
        <w:rPr>
          <w:i/>
        </w:rPr>
        <w:t xml:space="preserve">be such that </w:t>
      </w:r>
      <w:r>
        <w:rPr/>
        <w:t xml:space="preserve">1 q 1 + 1 q 2 = 1 , </w:t>
      </w:r>
      <w:r>
        <w:rPr>
          <w:i/>
        </w:rPr>
        <w:t xml:space="preserve">and let s </w:t>
      </w:r>
      <w:r>
        <w:rPr/>
        <w:t xml:space="preserve">∈ (0, 1]. </w:t>
      </w:r>
      <w:r>
        <w:rPr>
          <w:i/>
        </w:rPr>
        <w:t xml:space="preserve">Also, let </w:t>
      </w:r>
      <w:r>
        <w:rPr/>
        <w:t xml:space="preserve">[α </w:t>
      </w:r>
      <w:r>
        <w:rPr>
          <w:position w:val="-2"/>
          <w:sz w:val="19"/>
        </w:rPr>
        <w:t xml:space="preserve">1 </w:t>
      </w:r>
      <w:r>
        <w:rPr/>
        <w:t xml:space="preserve">, α </w:t>
      </w:r>
      <w:r>
        <w:rPr>
          <w:position w:val="-2"/>
          <w:sz w:val="19"/>
        </w:rPr>
        <w:t xml:space="preserve">2 </w:t>
      </w:r>
      <w:r>
        <w:rPr/>
        <w:t xml:space="preserve">] </w:t>
      </w:r>
      <w:r>
        <w:rPr>
          <w:i/>
        </w:rPr>
        <w:t xml:space="preserve">be a positive interval and let </w:t>
      </w:r>
      <w:r>
        <w:rPr/>
        <w:t xml:space="preserve">( </w:t>
      </w:r>
      <w:r>
        <w:rPr>
          <w:i/>
        </w:rPr>
        <w:t xml:space="preserve">d </w:t>
      </w:r>
      <w:r>
        <w:rPr>
          <w:position w:val="-2"/>
          <w:sz w:val="19"/>
        </w:rPr>
        <w:t xml:space="preserve">1 </w:t>
      </w:r>
      <w:r>
        <w:rPr/>
        <w:t xml:space="preserve">, …, </w:t>
      </w:r>
      <w:r>
        <w:rPr>
          <w:i/>
        </w:rPr>
        <w:t xml:space="preserve">d </w:t>
      </w:r>
      <w:r>
        <w:rPr>
          <w:i/>
          <w:position w:val="-2"/>
          <w:sz w:val="19"/>
        </w:rPr>
        <w:t xml:space="preserve">n </w:t>
      </w:r>
      <w:r>
        <w:rPr/>
        <w:t xml:space="preserve">) </w:t>
      </w:r>
      <w:r>
        <w:rPr>
          <w:i/>
        </w:rPr>
        <w:t xml:space="preserve">and </w:t>
      </w:r>
      <w:r>
        <w:rPr/>
        <w:t xml:space="preserve">( </w:t>
      </w:r>
      <w:r>
        <w:rPr>
          <w:i/>
        </w:rPr>
        <w:t xml:space="preserve">b </w:t>
      </w:r>
      <w:r>
        <w:rPr>
          <w:position w:val="-2"/>
          <w:sz w:val="19"/>
        </w:rPr>
        <w:t xml:space="preserve">1 </w:t>
      </w:r>
      <w:r>
        <w:rPr/>
        <w:t xml:space="preserve">, …, </w:t>
      </w:r>
      <w:r>
        <w:rPr>
          <w:i/>
        </w:rPr>
        <w:t xml:space="preserve">b </w:t>
      </w:r>
      <w:r>
        <w:rPr>
          <w:i/>
          <w:position w:val="-2"/>
          <w:sz w:val="19"/>
        </w:rPr>
        <w:t xml:space="preserve">n </w:t>
      </w:r>
      <w:r>
        <w:rPr/>
        <w:t xml:space="preserve">) </w:t>
      </w:r>
      <w:r>
        <w:rPr>
          <w:i/>
        </w:rPr>
        <w:t xml:space="preserve">be two positive n </w:t>
      </w:r>
      <w:r>
        <w:rPr/>
        <w:t xml:space="preserve">- </w:t>
      </w:r>
      <w:r>
        <w:rPr>
          <w:i/>
        </w:rPr>
        <w:t xml:space="preserve">tuples such that </w:t>
      </w:r>
      <w:r>
        <w:rPr/>
        <w:t xml:space="preserve">∑ i = 1 n d i b i ∑ i = 1 n b i q 2 , </w:t>
      </w:r>
      <w:r>
        <w:rPr>
          <w:i/>
        </w:rPr>
        <w:t xml:space="preserve">with </w:t>
      </w:r>
      <w:r>
        <w:rPr/>
        <w:t xml:space="preserve">d i b i - q 2 q 1 ∈ [ α 1 , α 2 ] </w:t>
      </w:r>
      <w:r>
        <w:rPr>
          <w:i/>
        </w:rPr>
        <w:t xml:space="preserve">for i </w:t>
      </w:r>
      <w:r>
        <w:rPr/>
        <w:t xml:space="preserve">= 1, …, </w:t>
      </w:r>
      <w:r>
        <w:rPr>
          <w:i/>
        </w:rPr>
        <w:t xml:space="preserve">n </w:t>
      </w:r>
      <w:r>
        <w:rPr/>
        <w:t xml:space="preserve">. </w:t>
      </w:r>
      <w:r>
        <w:rPr>
          <w:i/>
        </w:rPr>
        <w:t xml:space="preserve">Then </w:t>
      </w:r>
    </w:p>
    <w:p>
      <w:pPr>
        <w:pStyle w:val="TextBody"/>
        <w:bidi w:val="0"/>
        <w:spacing w:before="0" w:after="283"/>
        <w:jc w:val="start"/>
        <w:rPr/>
      </w:pPr>
      <w:r>
        <w:rPr/>
        <w:t xml:space="preserve">( ∑ i = 1 n d i q 1 ) 1 q 1 ( ∑ i = 1 n b i q 2 ) 1 q 2 − ∑ i = 1 n d i b i ≤ [ q 1 ( q 1 − 1 ) ( s + 1 ) ( s + 2 ) ( α 2 − α 1 ) s { α 1 q 1 − 2 ( ∑ n = 1 n b i q 2 ( α 2 − d i b i − q 2 q 1 ) s + 2 ∑ n = 1 n b i q 2 − ( α 2 − ∑ n = 1 n d i b i ∑ n = 1 n b i q 2 ) s + 2 ) + α 2 q 1 − 2 ( ∑ n = 1 n b i q 2 ( d i b i − q 2 q 1 − α 1 ) s + 2 ∑ n = 1 n b i q 2 ( − ∑ n = 1 n d i b i ∑ n = 1 n b i q 2 − α 1 ) s + 2 ) } ] 1 q 1 ∑ i = 1 n b i q 2 . ( 2. 18 ) </w:t>
      </w:r>
    </w:p>
    <w:p>
      <w:pPr>
        <w:pStyle w:val="TextBody"/>
        <w:bidi w:val="0"/>
        <w:spacing w:before="0" w:after="283"/>
        <w:jc w:val="start"/>
        <w:rPr/>
      </w:pPr>
      <w:r>
        <w:rPr/>
        <w:t xml:space="preserve">Proof: Let Γ ( x ) = x q 1 for </w:t>
      </w:r>
      <w:r>
        <w:rPr>
          <w:i/>
        </w:rPr>
        <w:t xml:space="preserve">x </w:t>
      </w:r>
      <w:r>
        <w:rPr/>
        <w:t xml:space="preserve">∈ [α </w:t>
      </w:r>
      <w:r>
        <w:rPr>
          <w:position w:val="-2"/>
          <w:sz w:val="19"/>
        </w:rPr>
        <w:t xml:space="preserve">1 </w:t>
      </w:r>
      <w:r>
        <w:rPr/>
        <w:t xml:space="preserve">, α </w:t>
      </w:r>
      <w:r>
        <w:rPr>
          <w:position w:val="-2"/>
          <w:sz w:val="19"/>
        </w:rPr>
        <w:t xml:space="preserve">2 </w:t>
      </w:r>
      <w:r>
        <w:rPr/>
        <w:t xml:space="preserve">]; then Γ ″ ( x ) = q 1 ( q 1 - 1 ) x q 1 - 2 &gt; 0 and | Γ ″ | ″ ( x ) = q 1 ( q 1 - 1 ) ( q 1 - 2 ) ( q 1 - 3 ) x q 1 - 4 &gt; 0 , which shows that Γ and | Γ″| are convex functions. The function | Γ″| is also non-negative, so by Lemma 1. 2 it is also an </w:t>
      </w:r>
      <w:r>
        <w:rPr>
          <w:i/>
        </w:rPr>
        <w:t xml:space="preserve">s </w:t>
      </w:r>
      <w:r>
        <w:rPr/>
        <w:t xml:space="preserve">-convex function for </w:t>
      </w:r>
      <w:r>
        <w:rPr>
          <w:i/>
        </w:rPr>
        <w:t xml:space="preserve">s </w:t>
      </w:r>
      <w:r>
        <w:rPr/>
        <w:t xml:space="preserve">∈ (0, 1]. Thus, using (2. 4) with Γ ( x ) = x q 1 , κ i = b i q 2 , and z i = d i b i - q 2 q 1 , we derive </w:t>
      </w:r>
    </w:p>
    <w:p>
      <w:pPr>
        <w:pStyle w:val="TextBody"/>
        <w:bidi w:val="0"/>
        <w:spacing w:before="0" w:after="283"/>
        <w:jc w:val="start"/>
        <w:rPr/>
      </w:pPr>
      <w:r>
        <w:rPr/>
        <w:t xml:space="preserve">( ( ∑ i = 1 n d i q 1 ) ( ∑ i = 1 n b i q 2 ) q 1 − 1 − ( ∑ i = 1 n d i b i ) q 1 ) 1 q 1 ≤ [ q 1 ( q 1 − 1 ) ( s + 1 ) ( s + 2 ) ( α 2 − α 1 ) s { α 1 q 1 − 2 ( ∑ i = 1 n b i q 2 ( α 2 − d i b i − q 2 q 1 ) s + 2 ∑ i = 1 n b i q 2 − ( α 2 − ∑ i = 1 n d i b i ∑ i = 1 n b i q 2 ) s + 2 ) + α 2 q 1 − 2 ( ∑ i = 1 n b i q 2 ( d i b i − q 2 q 1 − α 1 ) s + 2 ∑ i = 1 n b i q 2 − ( ∑ i = 1 n d i b i ∑ i = 1 n b i q 2 − α 1 ) s + 2 ) } ] 1 q 1 ∑ i = 1 n b i q 2 . ( 2. 19 ) </w:t>
      </w:r>
    </w:p>
    <w:p>
      <w:pPr>
        <w:pStyle w:val="TextBody"/>
        <w:bidi w:val="0"/>
        <w:spacing w:before="0" w:after="283"/>
        <w:jc w:val="start"/>
        <w:rPr/>
      </w:pPr>
      <w:r>
        <w:rPr/>
        <w:t xml:space="preserve">By using the inequality </w:t>
      </w:r>
      <w:r>
        <w:rPr>
          <w:i/>
        </w:rPr>
        <w:t xml:space="preserve">x </w:t>
      </w:r>
      <w:r>
        <w:rPr>
          <w:position w:val="8"/>
          <w:sz w:val="19"/>
        </w:rPr>
        <w:t xml:space="preserve">γ </w:t>
      </w:r>
      <w:r>
        <w:rPr/>
        <w:t xml:space="preserve">− </w:t>
      </w:r>
      <w:r>
        <w:rPr>
          <w:i/>
        </w:rPr>
        <w:t xml:space="preserve">y </w:t>
      </w:r>
      <w:r>
        <w:rPr>
          <w:position w:val="8"/>
          <w:sz w:val="19"/>
        </w:rPr>
        <w:t xml:space="preserve">γ </w:t>
      </w:r>
      <w:r>
        <w:rPr/>
        <w:t xml:space="preserve">≤ ( </w:t>
      </w:r>
      <w:r>
        <w:rPr>
          <w:i/>
        </w:rPr>
        <w:t xml:space="preserve">x </w:t>
      </w:r>
      <w:r>
        <w:rPr/>
        <w:t xml:space="preserve">− </w:t>
      </w:r>
      <w:r>
        <w:rPr>
          <w:i/>
        </w:rPr>
        <w:t xml:space="preserve">y </w:t>
      </w:r>
      <w:r>
        <w:rPr/>
        <w:t xml:space="preserve">) </w:t>
      </w:r>
      <w:r>
        <w:rPr>
          <w:position w:val="8"/>
          <w:sz w:val="19"/>
        </w:rPr>
        <w:t xml:space="preserve">γ </w:t>
      </w:r>
      <w:r>
        <w:rPr/>
        <w:t xml:space="preserve">for 0 ≤ </w:t>
      </w:r>
      <w:r>
        <w:rPr>
          <w:i/>
        </w:rPr>
        <w:t xml:space="preserve">y </w:t>
      </w:r>
      <w:r>
        <w:rPr/>
        <w:t xml:space="preserve">≤ </w:t>
      </w:r>
      <w:r>
        <w:rPr>
          <w:i/>
        </w:rPr>
        <w:t xml:space="preserve">x </w:t>
      </w:r>
      <w:r>
        <w:rPr/>
        <w:t xml:space="preserve">and γ ∈ [0, 1] with x = ( ∑ i = 1 n d i q 1 ) × ( ∑ i = 1 n b i q 2 ) q 1 - 1 , y = ( ∑ i = 1 n d i b i ) q 1 , and γ = 1 q 1 , we obtain </w:t>
      </w:r>
    </w:p>
    <w:p>
      <w:pPr>
        <w:pStyle w:val="TextBody"/>
        <w:bidi w:val="0"/>
        <w:spacing w:before="0" w:after="283"/>
        <w:jc w:val="start"/>
        <w:rPr/>
      </w:pPr>
      <w:r>
        <w:rPr/>
        <w:t xml:space="preserve">( ∑ i = 1 n d i q 1 ) 1 q 1 ( ∑ i = 1 n b i q 2 ) 1 q 2 − ∑ i = 1 n d i b i ≤ ( ( ∑ i = 1 n d i q 1 ) ( ∑ i = 1 n b i q 2 ) q 1 − 1 − ( ∑ i = 1 n d i b i ) q 1 ) 1 q 1 . ( 2. 20 ) </w:t>
      </w:r>
    </w:p>
    <w:p>
      <w:pPr>
        <w:pStyle w:val="TextBody"/>
        <w:bidi w:val="0"/>
        <w:spacing w:before="0" w:after="283"/>
        <w:jc w:val="start"/>
        <w:rPr/>
      </w:pPr>
      <w:r>
        <w:rPr/>
        <w:t xml:space="preserve">The inequality (2. 18) follows from (2. 19) and (2. 20). </w:t>
      </w:r>
    </w:p>
    <w:p>
      <w:pPr>
        <w:pStyle w:val="TextBody"/>
        <w:bidi w:val="0"/>
        <w:spacing w:before="0" w:after="283"/>
        <w:jc w:val="start"/>
        <w:rPr/>
      </w:pPr>
      <w:r>
        <w:rPr/>
        <w:t xml:space="preserve">In the following proposition, we provide a converse of the Hölder inequality in integral form as an application of Theorem 2. 3. </w:t>
      </w:r>
    </w:p>
    <w:p>
      <w:pPr>
        <w:pStyle w:val="TextBody"/>
        <w:bidi w:val="0"/>
        <w:spacing w:before="0" w:after="283"/>
        <w:jc w:val="start"/>
        <w:rPr/>
      </w:pPr>
      <w:r>
        <w:rPr/>
        <w:t xml:space="preserve">Proposition 2. 5. </w:t>
      </w:r>
      <w:r>
        <w:rPr>
          <w:i/>
        </w:rPr>
        <w:t xml:space="preserve">Let q </w:t>
      </w:r>
      <w:r>
        <w:rPr>
          <w:position w:val="-2"/>
          <w:sz w:val="19"/>
        </w:rPr>
        <w:t xml:space="preserve">2 </w:t>
      </w:r>
      <w:r>
        <w:rPr/>
        <w:t xml:space="preserve">&gt; 1 </w:t>
      </w:r>
      <w:r>
        <w:rPr>
          <w:i/>
        </w:rPr>
        <w:t xml:space="preserve">and q </w:t>
      </w:r>
      <w:r>
        <w:rPr>
          <w:position w:val="-2"/>
          <w:sz w:val="19"/>
        </w:rPr>
        <w:t xml:space="preserve">1 </w:t>
      </w:r>
      <w:r>
        <w:rPr/>
        <w:t xml:space="preserve">∉ (2, 3) </w:t>
      </w:r>
      <w:r>
        <w:rPr>
          <w:i/>
        </w:rPr>
        <w:t xml:space="preserve">be such that </w:t>
      </w:r>
      <w:r>
        <w:rPr/>
        <w:t xml:space="preserve">1 q 1 + 1 q 2 = 1 . </w:t>
      </w:r>
      <w:r>
        <w:rPr>
          <w:i/>
        </w:rPr>
        <w:t xml:space="preserve">Also, let </w:t>
      </w:r>
      <w:r>
        <w:rPr/>
        <w:t xml:space="preserve">ζ 1 , ζ 2 : [ c 1 , c 2 ] → ℝ + </w:t>
      </w:r>
      <w:r>
        <w:rPr>
          <w:i/>
        </w:rPr>
        <w:t xml:space="preserve">be two functions such that </w:t>
      </w:r>
      <w:r>
        <w:rPr/>
        <w:t xml:space="preserve">ζ 1 q 1 ( y ) , ζ 2 q 2 ( y ) , </w:t>
      </w:r>
      <w:r>
        <w:rPr>
          <w:i/>
        </w:rPr>
        <w:t xml:space="preserve">and </w:t>
      </w:r>
      <w:r>
        <w:rPr/>
        <w:t xml:space="preserve">ζ </w:t>
      </w:r>
      <w:r>
        <w:rPr>
          <w:position w:val="-2"/>
          <w:sz w:val="19"/>
        </w:rPr>
        <w:t xml:space="preserve">1 </w:t>
      </w:r>
      <w:r>
        <w:rPr/>
        <w:t xml:space="preserve">( </w:t>
      </w:r>
      <w:r>
        <w:rPr>
          <w:i/>
        </w:rPr>
        <w:t xml:space="preserve">y </w:t>
      </w:r>
      <w:r>
        <w:rPr/>
        <w:t xml:space="preserve">)ζ </w:t>
      </w:r>
      <w:r>
        <w:rPr>
          <w:position w:val="-2"/>
          <w:sz w:val="19"/>
        </w:rPr>
        <w:t xml:space="preserve">2 </w:t>
      </w:r>
      <w:r>
        <w:rPr/>
        <w:t xml:space="preserve">( </w:t>
      </w:r>
      <w:r>
        <w:rPr>
          <w:i/>
        </w:rPr>
        <w:t xml:space="preserve">y </w:t>
      </w:r>
      <w:r>
        <w:rPr/>
        <w:t xml:space="preserve">) </w:t>
      </w:r>
      <w:r>
        <w:rPr>
          <w:i/>
        </w:rPr>
        <w:t xml:space="preserve">are integrable on </w:t>
      </w:r>
      <w:r>
        <w:rPr/>
        <w:t xml:space="preserve">[ </w:t>
      </w:r>
      <w:r>
        <w:rPr>
          <w:i/>
        </w:rPr>
        <w:t xml:space="preserve">c </w:t>
      </w:r>
      <w:r>
        <w:rPr>
          <w:position w:val="-2"/>
          <w:sz w:val="19"/>
        </w:rPr>
        <w:t xml:space="preserve">1 </w:t>
      </w:r>
      <w:r>
        <w:rPr/>
        <w:t xml:space="preserve">, </w:t>
      </w:r>
      <w:r>
        <w:rPr>
          <w:i/>
        </w:rPr>
        <w:t xml:space="preserve">c </w:t>
      </w:r>
      <w:r>
        <w:rPr>
          <w:position w:val="-2"/>
          <w:sz w:val="19"/>
        </w:rPr>
        <w:t xml:space="preserve">2 </w:t>
      </w:r>
      <w:r>
        <w:rPr/>
        <w:t xml:space="preserve">] </w:t>
      </w:r>
      <w:r>
        <w:rPr>
          <w:i/>
        </w:rPr>
        <w:t xml:space="preserve">with </w:t>
      </w:r>
      <w:r>
        <w:rPr/>
        <w:t xml:space="preserve">ζ 1 ( y ) ζ 2 - q 2 / q 1 ( y ) ∈ [ α 1 , α 2 ] </w:t>
      </w:r>
      <w:r>
        <w:rPr>
          <w:i/>
        </w:rPr>
        <w:t xml:space="preserve">when </w:t>
      </w:r>
      <w:r>
        <w:rPr/>
        <w:t xml:space="preserve">[α </w:t>
      </w:r>
      <w:r>
        <w:rPr>
          <w:position w:val="-2"/>
          <w:sz w:val="19"/>
        </w:rPr>
        <w:t xml:space="preserve">1 </w:t>
      </w:r>
      <w:r>
        <w:rPr/>
        <w:t xml:space="preserve">, α </w:t>
      </w:r>
      <w:r>
        <w:rPr>
          <w:position w:val="-2"/>
          <w:sz w:val="19"/>
        </w:rPr>
        <w:t xml:space="preserve">2 </w:t>
      </w:r>
      <w:r>
        <w:rPr/>
        <w:t xml:space="preserve">] ⊂ ℝ. </w:t>
      </w:r>
      <w:r>
        <w:rPr>
          <w:i/>
        </w:rPr>
        <w:t xml:space="preserve">Then the inequality </w:t>
      </w:r>
    </w:p>
    <w:p>
      <w:pPr>
        <w:pStyle w:val="TextBody"/>
        <w:bidi w:val="0"/>
        <w:spacing w:before="0" w:after="283"/>
        <w:jc w:val="start"/>
        <w:rPr/>
      </w:pPr>
      <w:r>
        <w:rPr/>
        <w:t xml:space="preserve">( ∫ c 1 c 2 ζ 1 q 1 ( y ) d y ) 1 q 1 ( ∫ c 1 c 2 ζ 2 q 2 ( y ) d y ) 1 q 2 − ∫ c 1 c 2 ζ 1 ( y ) ζ 2 ( y ) d y ≤ [ q 1 ( q 1 − 1 ) ( s + 1 ) ( s + 2 ) ( α 2 − α 1 ) s { α 1 q 1 − 2 ( 1 ∫ c 1 c 2 ζ 2 q 2 ( y ) d y ∫ c 1 c 2 ζ 2 q 2 ( y ) ( α 2 − ζ 1 ( y ) ζ 2 − q 2 q 1 ( y ) ) s + 2 d y − ( α 2 − 1 ∫ c 1 c 2 ζ 2 q 2 ( y ) d y ∫ c 1 c 2 ζ 1 ( y ) ζ 2 ( y ) d y ) s + 2 ) + α 2 q 1 − 2 ( 1 ∫ c 1 c 2 ζ 2 q 2 ( y ) d y ∫ c 1 c 2 ζ 2 q 2 ( y ) ( ζ 1 ( y ) ζ 2 − q 2 q 1 ( y ) − α 1 ) s + 2 d y − ( 1 ∫ c 1 c 2 ζ 2 q 2 ( y ) d y ∫ c 1 c 2 ζ 1 ( y ) ζ 2 ( y ) d y − α 1 ) s + 2 ) } ] 1 q 1 ∫ c 1 c 2 ζ 2 q 2 ( y ) d y ( 2. 21 ) </w:t>
      </w:r>
    </w:p>
    <w:p>
      <w:pPr>
        <w:pStyle w:val="TextBody"/>
        <w:bidi w:val="0"/>
        <w:spacing w:before="0" w:after="283"/>
        <w:jc w:val="start"/>
        <w:rPr/>
      </w:pPr>
      <w:r>
        <w:rPr>
          <w:i/>
        </w:rPr>
        <w:t xml:space="preserve">holds for s </w:t>
      </w:r>
      <w:r>
        <w:rPr/>
        <w:t xml:space="preserve">∈ (0, 1]. </w:t>
      </w:r>
    </w:p>
    <w:p>
      <w:pPr>
        <w:pStyle w:val="TextBody"/>
        <w:bidi w:val="0"/>
        <w:spacing w:before="0" w:after="283"/>
        <w:jc w:val="start"/>
        <w:rPr/>
      </w:pPr>
      <w:r>
        <w:rPr/>
        <w:t xml:space="preserve">Proof: Using (2. 15) with Γ ( x ) = x q 1 for x ∈ [ α 1 , α 2 ] , ξ 2 ( y ) = ζ 2 q 2 ( y ) , and ξ 1 ( y ) = ζ 1 ( y ) ζ 2 - q 2 q 1 ( y ) and following the procedure of Proposition 2. 4, we deduce (2. 21). </w:t>
      </w:r>
    </w:p>
    <w:p>
      <w:pPr>
        <w:pStyle w:val="TextBody"/>
        <w:bidi w:val="0"/>
        <w:spacing w:before="0" w:after="283"/>
        <w:jc w:val="start"/>
        <w:rPr/>
      </w:pPr>
      <w:r>
        <w:rPr/>
        <w:t xml:space="preserve">As an application of Theorem 2. 3, in the following corollary we establish a bound for the Hermite-Hadamard gap. </w:t>
      </w:r>
    </w:p>
    <w:p>
      <w:pPr>
        <w:pStyle w:val="TextBody"/>
        <w:bidi w:val="0"/>
        <w:spacing w:before="0" w:after="283"/>
        <w:jc w:val="start"/>
        <w:rPr/>
      </w:pPr>
      <w:r>
        <w:rPr/>
        <w:t xml:space="preserve">Corollary 2. 6. </w:t>
      </w:r>
      <w:r>
        <w:rPr>
          <w:i/>
        </w:rPr>
        <w:t xml:space="preserve">Let </w:t>
      </w:r>
      <w:r>
        <w:rPr/>
        <w:t xml:space="preserve">ψ ∈ C 2 [ c 1 , c 2 ] </w:t>
      </w:r>
      <w:r>
        <w:rPr>
          <w:i/>
        </w:rPr>
        <w:t xml:space="preserve">be a function such that </w:t>
      </w:r>
      <w:r>
        <w:rPr/>
        <w:t xml:space="preserve">| ψ″| </w:t>
      </w:r>
      <w:r>
        <w:rPr>
          <w:i/>
        </w:rPr>
        <w:t xml:space="preserve">is s-convex; then </w:t>
      </w:r>
    </w:p>
    <w:p>
      <w:pPr>
        <w:pStyle w:val="TextBody"/>
        <w:bidi w:val="0"/>
        <w:spacing w:before="0" w:after="283"/>
        <w:jc w:val="start"/>
        <w:rPr/>
      </w:pPr>
      <w:r>
        <w:rPr/>
        <w:t xml:space="preserve">| 1 c 2 − c 1 ∫ c 2 c 1 ψ ( y ) d y − ψ ( c 1 + c 2 2 ) | ≤ ( c 2 − c 1 ) 2 ( s + 1 ) ( s + 2 ) ( | ψ ″ ( c 1 ) | + | ψ ″ ( c 2 ) | ) ( 1 s + 3 − 1 2 s + 2 ) . ( 2. 22 ) </w:t>
      </w:r>
    </w:p>
    <w:p>
      <w:pPr>
        <w:pStyle w:val="TextBody"/>
        <w:bidi w:val="0"/>
        <w:spacing w:before="0" w:after="283"/>
        <w:jc w:val="start"/>
        <w:rPr/>
      </w:pPr>
      <w:r>
        <w:rPr/>
        <w:t xml:space="preserve">Proof: The inequality (2. 22) can be obtained by using (2. 15) with ψ = Γ, [α </w:t>
      </w:r>
      <w:r>
        <w:rPr>
          <w:position w:val="-2"/>
          <w:sz w:val="19"/>
        </w:rPr>
        <w:t xml:space="preserve">1 </w:t>
      </w:r>
      <w:r>
        <w:rPr/>
        <w:t xml:space="preserve">, α </w:t>
      </w:r>
      <w:r>
        <w:rPr>
          <w:position w:val="-2"/>
          <w:sz w:val="19"/>
        </w:rPr>
        <w:t xml:space="preserve">2 </w:t>
      </w:r>
      <w:r>
        <w:rPr/>
        <w:t xml:space="preserve">] = [ </w:t>
      </w:r>
      <w:r>
        <w:rPr>
          <w:i/>
        </w:rPr>
        <w:t xml:space="preserve">c </w:t>
      </w:r>
      <w:r>
        <w:rPr>
          <w:position w:val="-2"/>
          <w:sz w:val="19"/>
        </w:rPr>
        <w:t xml:space="preserve">1 </w:t>
      </w:r>
      <w:r>
        <w:rPr/>
        <w:t xml:space="preserve">, </w:t>
      </w:r>
      <w:r>
        <w:rPr>
          <w:i/>
        </w:rPr>
        <w:t xml:space="preserve">c </w:t>
      </w:r>
      <w:r>
        <w:rPr>
          <w:position w:val="-2"/>
          <w:sz w:val="19"/>
        </w:rPr>
        <w:t xml:space="preserve">2 </w:t>
      </w:r>
      <w:r>
        <w:rPr/>
        <w:t xml:space="preserve">], ξ </w:t>
      </w:r>
      <w:r>
        <w:rPr>
          <w:position w:val="-2"/>
          <w:sz w:val="19"/>
        </w:rPr>
        <w:t xml:space="preserve">2 </w:t>
      </w:r>
      <w:r>
        <w:rPr/>
        <w:t xml:space="preserve">( </w:t>
      </w:r>
      <w:r>
        <w:rPr>
          <w:i/>
        </w:rPr>
        <w:t xml:space="preserve">y </w:t>
      </w:r>
      <w:r>
        <w:rPr/>
        <w:t xml:space="preserve">) = 1, and ξ </w:t>
      </w:r>
      <w:r>
        <w:rPr>
          <w:position w:val="-2"/>
          <w:sz w:val="19"/>
        </w:rPr>
        <w:t xml:space="preserve">1 </w:t>
      </w:r>
      <w:r>
        <w:rPr/>
        <w:t xml:space="preserve">( </w:t>
      </w:r>
      <w:r>
        <w:rPr>
          <w:i/>
        </w:rPr>
        <w:t xml:space="preserve">y </w:t>
      </w:r>
      <w:r>
        <w:rPr/>
        <w:t xml:space="preserve">) = </w:t>
      </w:r>
      <w:r>
        <w:rPr>
          <w:i/>
        </w:rPr>
        <w:t xml:space="preserve">y </w:t>
      </w:r>
      <w:r>
        <w:rPr/>
        <w:t xml:space="preserve">for </w:t>
      </w:r>
      <w:r>
        <w:rPr>
          <w:i/>
        </w:rPr>
        <w:t xml:space="preserve">y </w:t>
      </w:r>
      <w:r>
        <w:rPr/>
        <w:t xml:space="preserve">∈ [ </w:t>
      </w:r>
      <w:r>
        <w:rPr>
          <w:i/>
        </w:rPr>
        <w:t xml:space="preserve">c </w:t>
      </w:r>
      <w:r>
        <w:rPr>
          <w:position w:val="-2"/>
          <w:sz w:val="19"/>
        </w:rPr>
        <w:t xml:space="preserve">1 </w:t>
      </w:r>
      <w:r>
        <w:rPr/>
        <w:t xml:space="preserve">, </w:t>
      </w:r>
      <w:r>
        <w:rPr>
          <w:i/>
        </w:rPr>
        <w:t xml:space="preserve">c </w:t>
      </w:r>
      <w:r>
        <w:rPr>
          <w:position w:val="-2"/>
          <w:sz w:val="19"/>
        </w:rPr>
        <w:t xml:space="preserve">2 </w:t>
      </w:r>
      <w:r>
        <w:rPr/>
        <w:t xml:space="preserve">]. </w:t>
      </w:r>
    </w:p>
    <w:p>
      <w:pPr>
        <w:pStyle w:val="Heading2"/>
        <w:bidi w:val="0"/>
        <w:jc w:val="start"/>
        <w:rPr/>
      </w:pPr>
      <w:bookmarkStart w:id="3" w:name="h4"/>
      <w:bookmarkEnd w:id="3"/>
      <w:r>
        <w:rPr/>
        <w:t xml:space="preserve">3. Applications to Information Theory </w:t>
      </w:r>
    </w:p>
    <w:p>
      <w:pPr>
        <w:pStyle w:val="TextBody"/>
        <w:bidi w:val="0"/>
        <w:spacing w:before="0" w:after="283"/>
        <w:jc w:val="start"/>
        <w:rPr/>
      </w:pPr>
      <w:r>
        <w:rPr/>
        <w:t xml:space="preserve">Definition 3. 1 (Csiszár </w:t>
      </w:r>
      <w:r>
        <w:rPr>
          <w:i/>
        </w:rPr>
        <w:t xml:space="preserve">f </w:t>
      </w:r>
      <w:r>
        <w:rPr/>
        <w:t xml:space="preserve">-divergence [ </w:t>
      </w:r>
      <w:hyperlink w:anchor="B31">
        <w:r>
          <w:rPr>
            <w:rStyle w:val="a8"/>
          </w:rPr>
          <w:t xml:space="preserve">31 </w:t>
        </w:r>
      </w:hyperlink>
      <w:r>
        <w:rPr/>
        <w:t xml:space="preserve">]). </w:t>
      </w:r>
      <w:r>
        <w:rPr>
          <w:i/>
        </w:rPr>
        <w:t xml:space="preserve">Let </w:t>
      </w:r>
      <w:r>
        <w:rPr/>
        <w:t xml:space="preserve">t = ( t 1 , … , t n ) ∈ ℝ n </w:t>
      </w:r>
      <w:r>
        <w:rPr>
          <w:i/>
        </w:rPr>
        <w:t xml:space="preserve">and </w:t>
      </w:r>
      <w:r>
        <w:rPr/>
        <w:t xml:space="preserve">r = ( r 1 , … , r n ) ∈ ℝ + n </w:t>
      </w:r>
      <w:r>
        <w:rPr>
          <w:i/>
        </w:rPr>
        <w:t xml:space="preserve">with </w:t>
      </w:r>
      <w:r>
        <w:rPr/>
        <w:t xml:space="preserve">t i r i ∈ [ α 1 , α 2 ] ( i = 1 , … , n ) </w:t>
      </w:r>
      <w:r>
        <w:rPr>
          <w:i/>
        </w:rPr>
        <w:t xml:space="preserve">for </w:t>
      </w:r>
      <w:r>
        <w:rPr/>
        <w:t xml:space="preserve">[α </w:t>
      </w:r>
      <w:r>
        <w:rPr>
          <w:position w:val="-2"/>
          <w:sz w:val="19"/>
        </w:rPr>
        <w:t xml:space="preserve">1 </w:t>
      </w:r>
      <w:r>
        <w:rPr/>
        <w:t xml:space="preserve">, α </w:t>
      </w:r>
      <w:r>
        <w:rPr>
          <w:position w:val="-2"/>
          <w:sz w:val="19"/>
        </w:rPr>
        <w:t xml:space="preserve">2 </w:t>
      </w:r>
      <w:r>
        <w:rPr/>
        <w:t xml:space="preserve">] ⊂ ℝ. </w:t>
      </w:r>
      <w:r>
        <w:rPr>
          <w:i/>
        </w:rPr>
        <w:t xml:space="preserve">For a function f </w:t>
      </w:r>
      <w:r>
        <w:rPr/>
        <w:t xml:space="preserve">:[α </w:t>
      </w:r>
      <w:r>
        <w:rPr>
          <w:position w:val="-2"/>
          <w:sz w:val="19"/>
        </w:rPr>
        <w:t xml:space="preserve">1 </w:t>
      </w:r>
      <w:r>
        <w:rPr/>
        <w:t xml:space="preserve">, α </w:t>
      </w:r>
      <w:r>
        <w:rPr>
          <w:position w:val="-2"/>
          <w:sz w:val="19"/>
        </w:rPr>
        <w:t xml:space="preserve">2 </w:t>
      </w:r>
      <w:r>
        <w:rPr/>
        <w:t xml:space="preserve">] → ℝ, </w:t>
      </w:r>
      <w:r>
        <w:rPr>
          <w:i/>
        </w:rPr>
        <w:t xml:space="preserve">the Csiszár f -divergence functional is defined as </w:t>
      </w:r>
    </w:p>
    <w:p>
      <w:pPr>
        <w:pStyle w:val="TextBody"/>
        <w:bidi w:val="0"/>
        <w:spacing w:before="0" w:after="283"/>
        <w:jc w:val="start"/>
        <w:rPr/>
      </w:pPr>
      <w:r>
        <w:rPr/>
        <w:t xml:space="preserve">D - c ( t , r ) = ∑ i = 1 n r i f ( t i r i ) . </w:t>
      </w:r>
    </w:p>
    <w:p>
      <w:pPr>
        <w:pStyle w:val="TextBody"/>
        <w:bidi w:val="0"/>
        <w:spacing w:before="0" w:after="283"/>
        <w:jc w:val="start"/>
        <w:rPr/>
      </w:pPr>
      <w:r>
        <w:rPr/>
        <w:t xml:space="preserve">Theorem 3. 2. </w:t>
      </w:r>
      <w:r>
        <w:rPr>
          <w:i/>
        </w:rPr>
        <w:t xml:space="preserve">Let </w:t>
      </w:r>
      <w:r>
        <w:rPr/>
        <w:t xml:space="preserve">f ∈ C 2 [ α 1 , α 2 ] </w:t>
      </w:r>
      <w:r>
        <w:rPr>
          <w:i/>
        </w:rPr>
        <w:t xml:space="preserve">be a function such that </w:t>
      </w:r>
      <w:r>
        <w:rPr/>
        <w:t xml:space="preserve">| </w:t>
      </w:r>
      <w:r>
        <w:rPr>
          <w:i/>
        </w:rPr>
        <w:t xml:space="preserve">f </w:t>
      </w:r>
      <w:r>
        <w:rPr/>
        <w:t xml:space="preserve">″| </w:t>
      </w:r>
      <w:r>
        <w:rPr>
          <w:i/>
        </w:rPr>
        <w:t xml:space="preserve">is s </w:t>
      </w:r>
      <w:r>
        <w:rPr/>
        <w:t xml:space="preserve">- </w:t>
      </w:r>
      <w:r>
        <w:rPr>
          <w:i/>
        </w:rPr>
        <w:t xml:space="preserve">convex. Then for </w:t>
      </w:r>
      <w:r>
        <w:rPr/>
        <w:t xml:space="preserve">t = ( t 1 , … , t n ) ∈ ℝ n </w:t>
      </w:r>
      <w:r>
        <w:rPr>
          <w:i/>
        </w:rPr>
        <w:t xml:space="preserve">and </w:t>
      </w:r>
      <w:r>
        <w:rPr/>
        <w:t xml:space="preserve">r = ( r 1 , … , r n ) ∈ ℝ + n </w:t>
      </w:r>
      <w:r>
        <w:rPr>
          <w:i/>
        </w:rPr>
        <w:t xml:space="preserve">the inequality </w:t>
      </w:r>
    </w:p>
    <w:p>
      <w:pPr>
        <w:pStyle w:val="TextBody"/>
        <w:bidi w:val="0"/>
        <w:spacing w:before="0" w:after="283"/>
        <w:jc w:val="start"/>
        <w:rPr/>
      </w:pPr>
      <w:r>
        <w:rPr/>
        <w:t xml:space="preserve">| 1 ∑ i = 1 n r i D ¯ c ( t , r ) − f ( ∑ i = 1 n t i ∑ i = 1 n r i ) | ≤ | f ″ ( α 1 ) | ( s + 1 ) ( s + 2 ) ( α 2 − α 1 ) s { 1 ∑ i = 1 n r i ∑ i = 1 n r i ( α 2 − t i r i ) s + 2 − ( α 2 − ∑ i = 1 n t i ∑ i = 1 n r i ) s + 2 } + | f ″ ( α 2 ) | ( s + 1 ) ( s + 2 ) ( α 2 − α 1 ) s { 1 ∑ i = 1 n r i ∑ i = 1 n r i ( t i r i − α 1 ) s + 2 − ( ∑ i = 1 n t i ∑ i = 1 n r i − α 1 ) s + 2 } ( 3. 23 ) </w:t>
      </w:r>
    </w:p>
    <w:p>
      <w:pPr>
        <w:pStyle w:val="TextBody"/>
        <w:bidi w:val="0"/>
        <w:spacing w:before="0" w:after="283"/>
        <w:jc w:val="start"/>
        <w:rPr/>
      </w:pPr>
      <w:r>
        <w:rPr>
          <w:i/>
        </w:rPr>
        <w:t xml:space="preserve">holds provided that </w:t>
      </w:r>
      <w:r>
        <w:rPr/>
        <w:t xml:space="preserve">∑ i = 1 n t i ∑ i = 1 n r i , t i r i ∈ [ α 1 , α 2 ] </w:t>
      </w:r>
      <w:r>
        <w:rPr>
          <w:i/>
        </w:rPr>
        <w:t xml:space="preserve">for i </w:t>
      </w:r>
      <w:r>
        <w:rPr/>
        <w:t xml:space="preserve">= 1, …, </w:t>
      </w:r>
      <w:r>
        <w:rPr>
          <w:i/>
        </w:rPr>
        <w:t xml:space="preserve">n </w:t>
      </w:r>
      <w:r>
        <w:rPr/>
        <w:t xml:space="preserve">. </w:t>
      </w:r>
    </w:p>
    <w:p>
      <w:pPr>
        <w:pStyle w:val="TextBody"/>
        <w:bidi w:val="0"/>
        <w:spacing w:before="0" w:after="283"/>
        <w:jc w:val="start"/>
        <w:rPr/>
      </w:pPr>
      <w:r>
        <w:rPr/>
        <w:t xml:space="preserve">Proof: The inequality (3. 23) can easily be deduced from (2. 4) by taking Γ = f , z i = t i r i , and κ i = r i ∑ i = 1 n r i . </w:t>
      </w:r>
    </w:p>
    <w:p>
      <w:pPr>
        <w:pStyle w:val="TextBody"/>
        <w:bidi w:val="0"/>
        <w:spacing w:before="0" w:after="283"/>
        <w:jc w:val="start"/>
        <w:rPr/>
      </w:pPr>
      <w:r>
        <w:rPr/>
        <w:t xml:space="preserve">Definition 3. 3 (Rényi divergence [ </w:t>
      </w:r>
      <w:hyperlink w:anchor="B31">
        <w:r>
          <w:rPr>
            <w:rStyle w:val="a8"/>
          </w:rPr>
          <w:t xml:space="preserve">31 </w:t>
        </w:r>
      </w:hyperlink>
      <w:r>
        <w:rPr/>
        <w:t xml:space="preserve">]). </w:t>
      </w:r>
      <w:r>
        <w:rPr>
          <w:i/>
        </w:rPr>
        <w:t xml:space="preserve">For </w:t>
      </w:r>
      <w:r>
        <w:rPr/>
        <w:t xml:space="preserve">μ ≥ 0 </w:t>
      </w:r>
      <w:r>
        <w:rPr>
          <w:i/>
        </w:rPr>
        <w:t xml:space="preserve">with </w:t>
      </w:r>
      <w:r>
        <w:rPr/>
        <w:t xml:space="preserve">μ ≠ 1 </w:t>
      </w:r>
      <w:r>
        <w:rPr>
          <w:i/>
        </w:rPr>
        <w:t xml:space="preserve">and two positive probability distributions </w:t>
      </w:r>
      <w:r>
        <w:rPr/>
        <w:t xml:space="preserve">t= ( </w:t>
      </w:r>
      <w:r>
        <w:rPr>
          <w:i/>
        </w:rPr>
        <w:t xml:space="preserve">t </w:t>
      </w:r>
      <w:r>
        <w:rPr>
          <w:position w:val="-2"/>
          <w:sz w:val="19"/>
        </w:rPr>
        <w:t xml:space="preserve">1 </w:t>
      </w:r>
      <w:r>
        <w:rPr/>
        <w:t xml:space="preserve">, …, </w:t>
      </w:r>
      <w:r>
        <w:rPr>
          <w:i/>
        </w:rPr>
        <w:t xml:space="preserve">t </w:t>
      </w:r>
      <w:r>
        <w:rPr>
          <w:i/>
          <w:position w:val="-2"/>
          <w:sz w:val="19"/>
        </w:rPr>
        <w:t xml:space="preserve">n </w:t>
      </w:r>
      <w:r>
        <w:rPr/>
        <w:t xml:space="preserve">) </w:t>
      </w:r>
      <w:r>
        <w:rPr>
          <w:i/>
        </w:rPr>
        <w:t xml:space="preserve">and </w:t>
      </w:r>
      <w:r>
        <w:rPr/>
        <w:t xml:space="preserve">r= ( </w:t>
      </w:r>
      <w:r>
        <w:rPr>
          <w:i/>
        </w:rPr>
        <w:t xml:space="preserve">r </w:t>
      </w:r>
      <w:r>
        <w:rPr>
          <w:position w:val="-2"/>
          <w:sz w:val="19"/>
        </w:rPr>
        <w:t xml:space="preserve">1 </w:t>
      </w:r>
      <w:r>
        <w:rPr/>
        <w:t xml:space="preserve">, …, </w:t>
      </w:r>
      <w:r>
        <w:rPr>
          <w:i/>
        </w:rPr>
        <w:t xml:space="preserve">r </w:t>
      </w:r>
      <w:r>
        <w:rPr>
          <w:i/>
          <w:position w:val="-2"/>
          <w:sz w:val="19"/>
        </w:rPr>
        <w:t xml:space="preserve">n </w:t>
      </w:r>
      <w:r>
        <w:rPr/>
        <w:t xml:space="preserve">) </w:t>
      </w:r>
      <w:r>
        <w:rPr>
          <w:i/>
        </w:rPr>
        <w:t xml:space="preserve">, the Rényi divergence is defined as </w:t>
      </w:r>
    </w:p>
    <w:p>
      <w:pPr>
        <w:pStyle w:val="TextBody"/>
        <w:bidi w:val="0"/>
        <w:spacing w:before="0" w:after="283"/>
        <w:jc w:val="start"/>
        <w:rPr/>
      </w:pPr>
      <w:r>
        <w:rPr/>
        <w:t xml:space="preserve">D re ( t , r ) = 1 μ - 1 log ( ∑ i = 1 n t i μ r i 1 - μ ) . </w:t>
      </w:r>
    </w:p>
    <w:p>
      <w:pPr>
        <w:pStyle w:val="TextBody"/>
        <w:bidi w:val="0"/>
        <w:spacing w:before="0" w:after="283"/>
        <w:jc w:val="start"/>
        <w:rPr/>
      </w:pPr>
      <w:r>
        <w:rPr/>
        <w:t xml:space="preserve">Corollary 3. 4. </w:t>
      </w:r>
      <w:r>
        <w:rPr>
          <w:i/>
        </w:rPr>
        <w:t xml:space="preserve">Let </w:t>
      </w:r>
      <w:r>
        <w:rPr/>
        <w:t xml:space="preserve">0 &lt; </w:t>
      </w:r>
      <w:r>
        <w:rPr>
          <w:i/>
        </w:rPr>
        <w:t xml:space="preserve">s </w:t>
      </w:r>
      <w:r>
        <w:rPr/>
        <w:t xml:space="preserve">≤ 1 </w:t>
      </w:r>
      <w:r>
        <w:rPr>
          <w:i/>
        </w:rPr>
        <w:t xml:space="preserve">and </w:t>
      </w:r>
      <w:r>
        <w:rPr/>
        <w:t xml:space="preserve">[ α 1 , α 2 ] ⊆ ℝ + . </w:t>
      </w:r>
      <w:r>
        <w:rPr>
          <w:i/>
        </w:rPr>
        <w:t xml:space="preserve">Then for positive probability distributions </w:t>
      </w:r>
      <w:r>
        <w:rPr/>
        <w:t xml:space="preserve">t= ( </w:t>
      </w:r>
      <w:r>
        <w:rPr>
          <w:i/>
        </w:rPr>
        <w:t xml:space="preserve">t </w:t>
      </w:r>
      <w:r>
        <w:rPr>
          <w:position w:val="-2"/>
          <w:sz w:val="19"/>
        </w:rPr>
        <w:t xml:space="preserve">1 </w:t>
      </w:r>
      <w:r>
        <w:rPr/>
        <w:t xml:space="preserve">, …, </w:t>
      </w:r>
      <w:r>
        <w:rPr>
          <w:i/>
        </w:rPr>
        <w:t xml:space="preserve">t </w:t>
      </w:r>
      <w:r>
        <w:rPr>
          <w:i/>
          <w:position w:val="-2"/>
          <w:sz w:val="19"/>
        </w:rPr>
        <w:t xml:space="preserve">n </w:t>
      </w:r>
      <w:r>
        <w:rPr/>
        <w:t xml:space="preserve">) </w:t>
      </w:r>
      <w:r>
        <w:rPr>
          <w:i/>
        </w:rPr>
        <w:t xml:space="preserve">and </w:t>
      </w:r>
      <w:r>
        <w:rPr/>
        <w:t xml:space="preserve">r= ( </w:t>
      </w:r>
      <w:r>
        <w:rPr>
          <w:i/>
        </w:rPr>
        <w:t xml:space="preserve">r </w:t>
      </w:r>
      <w:r>
        <w:rPr>
          <w:position w:val="-2"/>
          <w:sz w:val="19"/>
        </w:rPr>
        <w:t xml:space="preserve">1 </w:t>
      </w:r>
      <w:r>
        <w:rPr/>
        <w:t xml:space="preserve">, …, </w:t>
      </w:r>
      <w:r>
        <w:rPr>
          <w:i/>
        </w:rPr>
        <w:t xml:space="preserve">r </w:t>
      </w:r>
      <w:r>
        <w:rPr>
          <w:i/>
          <w:position w:val="-2"/>
          <w:sz w:val="19"/>
        </w:rPr>
        <w:t xml:space="preserve">n </w:t>
      </w:r>
      <w:r>
        <w:rPr/>
        <w:t xml:space="preserve">), </w:t>
      </w:r>
      <w:r>
        <w:rPr>
          <w:i/>
        </w:rPr>
        <w:t xml:space="preserve">the inequality </w:t>
      </w:r>
    </w:p>
    <w:p>
      <w:pPr>
        <w:pStyle w:val="TextBody"/>
        <w:bidi w:val="0"/>
        <w:spacing w:before="0" w:after="283"/>
        <w:jc w:val="start"/>
        <w:rPr/>
      </w:pPr>
      <w:r>
        <w:rPr/>
        <w:t xml:space="preserve">D re ( t , r ) − 1 μ − 1 ∑ i = 1 n t i log ( t i r i ) μ − 1 ≤ 1 ( μ − 1 ) α 1 2 ( α 2 − α 1 ) s ( s + 1 ) ( s + 2 ) × { ∑ i = 1 n t i ( α 2 − ( t i r i ) μ − 1 ) s + 2 − ( α 2 − ∑ i = 1 n v i μ w i 1 − μ ) s + 2 } + 1 ( μ − 1 ) α 2 2 ( α 2 − α 1 ) s ( s + 1 ) ( s + 2 ) × { ∑ i = 1 n t i ( ( t i r i ) μ − 1 − α 1 ) s + 2 − ( ∑ i = 1 n v i μ w i 1 − μ − α 1 ) s + 2 } . ( 3. 24 ) </w:t>
      </w:r>
    </w:p>
    <w:p>
      <w:pPr>
        <w:pStyle w:val="TextBody"/>
        <w:bidi w:val="0"/>
        <w:spacing w:before="0" w:after="283"/>
        <w:jc w:val="start"/>
        <w:rPr/>
      </w:pPr>
      <w:r>
        <w:rPr>
          <w:i/>
        </w:rPr>
        <w:t xml:space="preserve">holds provided that </w:t>
      </w:r>
      <w:r>
        <w:rPr/>
        <w:t xml:space="preserve">∑ i = 1 n r i ( t i r i ) μ , ( t i r i ) μ - 1 ∈ [ α 1 , α 2 ] </w:t>
      </w:r>
      <w:r>
        <w:rPr>
          <w:i/>
        </w:rPr>
        <w:t xml:space="preserve">for i </w:t>
      </w:r>
      <w:r>
        <w:rPr/>
        <w:t xml:space="preserve">= 1, …, </w:t>
      </w:r>
      <w:r>
        <w:rPr>
          <w:i/>
        </w:rPr>
        <w:t xml:space="preserve">n with </w:t>
      </w:r>
      <w:r>
        <w:rPr/>
        <w:t xml:space="preserve">μ &gt; 1. </w:t>
      </w:r>
    </w:p>
    <w:p>
      <w:pPr>
        <w:pStyle w:val="TextBody"/>
        <w:bidi w:val="0"/>
        <w:spacing w:before="0" w:after="283"/>
        <w:jc w:val="start"/>
        <w:rPr/>
      </w:pPr>
      <w:r>
        <w:rPr/>
        <w:t xml:space="preserve">Proof: Let Γ ( x ) = - 1 μ - 1 log x for </w:t>
      </w:r>
      <w:r>
        <w:rPr>
          <w:i/>
        </w:rPr>
        <w:t xml:space="preserve">x </w:t>
      </w:r>
      <w:r>
        <w:rPr/>
        <w:t xml:space="preserve">∈ [α </w:t>
      </w:r>
      <w:r>
        <w:rPr>
          <w:position w:val="-2"/>
          <w:sz w:val="19"/>
        </w:rPr>
        <w:t xml:space="preserve">1 </w:t>
      </w:r>
      <w:r>
        <w:rPr/>
        <w:t xml:space="preserve">, α </w:t>
      </w:r>
      <w:r>
        <w:rPr>
          <w:position w:val="-2"/>
          <w:sz w:val="19"/>
        </w:rPr>
        <w:t xml:space="preserve">2 </w:t>
      </w:r>
      <w:r>
        <w:rPr/>
        <w:t xml:space="preserve">]. Then Γ ″ ( x ) = 1 ( μ - 1 ) x 2 &gt; 0 and | Γ ″ | ″ ( x ) = 6 ( μ - 1 ) x 4 &gt; 0 , which shows that Γ and | Γ″| are convex functions with | Γ″| ≥ 0; so by Lemma 1. 2 the function | Γ″| is </w:t>
      </w:r>
      <w:r>
        <w:rPr>
          <w:i/>
        </w:rPr>
        <w:t xml:space="preserve">s </w:t>
      </w:r>
      <w:r>
        <w:rPr/>
        <w:t xml:space="preserve">-convex for </w:t>
      </w:r>
      <w:r>
        <w:rPr>
          <w:i/>
        </w:rPr>
        <w:t xml:space="preserve">s </w:t>
      </w:r>
      <w:r>
        <w:rPr/>
        <w:t xml:space="preserve">∈ (0, 1]. Therefore, using (2. 4) with Γ ( x ) = - 1 μ - 1 log x , κ i = t i , and z i = ( t i r i ) μ - 1 , we derive (3. 24). </w:t>
      </w:r>
    </w:p>
    <w:p>
      <w:pPr>
        <w:pStyle w:val="TextBody"/>
        <w:bidi w:val="0"/>
        <w:spacing w:before="0" w:after="283"/>
        <w:jc w:val="start"/>
        <w:rPr/>
      </w:pPr>
      <w:r>
        <w:rPr/>
        <w:t xml:space="preserve">Definition 3. 5 (Shannon entropy [ </w:t>
      </w:r>
      <w:hyperlink w:anchor="B31">
        <w:r>
          <w:rPr>
            <w:rStyle w:val="a8"/>
          </w:rPr>
          <w:t xml:space="preserve">31 </w:t>
        </w:r>
      </w:hyperlink>
      <w:r>
        <w:rPr/>
        <w:t xml:space="preserve">]). </w:t>
      </w:r>
      <w:r>
        <w:rPr>
          <w:i/>
        </w:rPr>
        <w:t xml:space="preserve">Let </w:t>
      </w:r>
      <w:r>
        <w:rPr/>
        <w:t xml:space="preserve">r= ( </w:t>
      </w:r>
      <w:r>
        <w:rPr>
          <w:i/>
        </w:rPr>
        <w:t xml:space="preserve">r </w:t>
      </w:r>
      <w:r>
        <w:rPr>
          <w:position w:val="-2"/>
          <w:sz w:val="19"/>
        </w:rPr>
        <w:t xml:space="preserve">1 </w:t>
      </w:r>
      <w:r>
        <w:rPr/>
        <w:t xml:space="preserve">, …, </w:t>
      </w:r>
      <w:r>
        <w:rPr>
          <w:i/>
        </w:rPr>
        <w:t xml:space="preserve">r </w:t>
      </w:r>
      <w:r>
        <w:rPr>
          <w:i/>
          <w:position w:val="-2"/>
          <w:sz w:val="19"/>
        </w:rPr>
        <w:t xml:space="preserve">n </w:t>
      </w:r>
      <w:r>
        <w:rPr/>
        <w:t xml:space="preserve">) </w:t>
      </w:r>
      <w:r>
        <w:rPr>
          <w:i/>
        </w:rPr>
        <w:t xml:space="preserve">be a positive probability distribution; then the Shannon entropy is defined as </w:t>
      </w:r>
    </w:p>
    <w:p>
      <w:pPr>
        <w:pStyle w:val="TextBody"/>
        <w:bidi w:val="0"/>
        <w:spacing w:before="0" w:after="283"/>
        <w:jc w:val="start"/>
        <w:rPr/>
      </w:pPr>
      <w:r>
        <w:rPr/>
        <w:t xml:space="preserve">E s ( r ) = - ∑ i = 1 n r i log r i . </w:t>
      </w:r>
    </w:p>
    <w:p>
      <w:pPr>
        <w:pStyle w:val="TextBody"/>
        <w:bidi w:val="0"/>
        <w:spacing w:before="0" w:after="283"/>
        <w:jc w:val="start"/>
        <w:rPr/>
      </w:pPr>
      <w:r>
        <w:rPr/>
        <w:t xml:space="preserve">Corollary 3. 6. </w:t>
      </w:r>
      <w:r>
        <w:rPr>
          <w:i/>
        </w:rPr>
        <w:t xml:space="preserve">Let </w:t>
      </w:r>
      <w:r>
        <w:rPr/>
        <w:t xml:space="preserve">[ α 1 , α 2 ] ⊆ ℝ + , </w:t>
      </w:r>
      <w:r>
        <w:rPr>
          <w:i/>
        </w:rPr>
        <w:t xml:space="preserve">and let </w:t>
      </w:r>
      <w:r>
        <w:rPr/>
        <w:t xml:space="preserve">r= ( </w:t>
      </w:r>
      <w:r>
        <w:rPr>
          <w:i/>
        </w:rPr>
        <w:t xml:space="preserve">r </w:t>
      </w:r>
      <w:r>
        <w:rPr>
          <w:position w:val="-2"/>
          <w:sz w:val="19"/>
        </w:rPr>
        <w:t xml:space="preserve">1 </w:t>
      </w:r>
      <w:r>
        <w:rPr/>
        <w:t xml:space="preserve">, …, </w:t>
      </w:r>
      <w:r>
        <w:rPr>
          <w:i/>
        </w:rPr>
        <w:t xml:space="preserve">r </w:t>
      </w:r>
      <w:r>
        <w:rPr>
          <w:i/>
          <w:position w:val="-2"/>
          <w:sz w:val="19"/>
        </w:rPr>
        <w:t xml:space="preserve">n </w:t>
      </w:r>
      <w:r>
        <w:rPr/>
        <w:t xml:space="preserve">) </w:t>
      </w:r>
      <w:r>
        <w:rPr>
          <w:i/>
        </w:rPr>
        <w:t xml:space="preserve">be a positive probability distribution such that </w:t>
      </w:r>
      <w:r>
        <w:rPr/>
        <w:t xml:space="preserve">1 r i ∈ [ α 1 , α 2 ] </w:t>
      </w:r>
      <w:r>
        <w:rPr>
          <w:i/>
        </w:rPr>
        <w:t xml:space="preserve">for i </w:t>
      </w:r>
      <w:r>
        <w:rPr/>
        <w:t xml:space="preserve">= 1, …, </w:t>
      </w:r>
      <w:r>
        <w:rPr>
          <w:i/>
        </w:rPr>
        <w:t xml:space="preserve">n with </w:t>
      </w:r>
      <w:r>
        <w:rPr/>
        <w:t xml:space="preserve">0 &lt; </w:t>
      </w:r>
      <w:r>
        <w:rPr>
          <w:i/>
        </w:rPr>
        <w:t xml:space="preserve">s </w:t>
      </w:r>
      <w:r>
        <w:rPr/>
        <w:t xml:space="preserve">≤ 1. </w:t>
      </w:r>
      <w:r>
        <w:rPr>
          <w:i/>
        </w:rPr>
        <w:t xml:space="preserve">Then </w:t>
      </w:r>
    </w:p>
    <w:p>
      <w:pPr>
        <w:pStyle w:val="TextBody"/>
        <w:bidi w:val="0"/>
        <w:spacing w:before="0" w:after="283"/>
        <w:jc w:val="start"/>
        <w:rPr/>
      </w:pPr>
      <w:r>
        <w:rPr/>
        <w:t xml:space="preserve">log n − E s ( r ) ≤ 1 α 1 2 ( α 2 − α 1 ) s ( s + 1 ) ( s + 2 ) { ∑ i = 1 n r i ( α 2 − 1 r i ) s + 2 − ( α 2 − n ) s + 2 } + 1 α 2 2 ( α 2 − α 1 ) s ( s + 1 ) ( s + 2 ) { ∑ i = 1 n r i ( 1 r i − α 1 ) s + 2 − ( n − α 1 ) s + 2 } . ( 3. 25 ) </w:t>
      </w:r>
    </w:p>
    <w:p>
      <w:pPr>
        <w:pStyle w:val="TextBody"/>
        <w:bidi w:val="0"/>
        <w:spacing w:before="0" w:after="283"/>
        <w:jc w:val="start"/>
        <w:rPr/>
      </w:pPr>
      <w:r>
        <w:rPr/>
        <w:t xml:space="preserve">Proof: Let </w:t>
      </w:r>
      <w:r>
        <w:rPr>
          <w:i/>
        </w:rPr>
        <w:t xml:space="preserve">f </w:t>
      </w:r>
      <w:r>
        <w:rPr/>
        <w:t xml:space="preserve">( </w:t>
      </w:r>
      <w:r>
        <w:rPr>
          <w:i/>
        </w:rPr>
        <w:t xml:space="preserve">x </w:t>
      </w:r>
      <w:r>
        <w:rPr/>
        <w:t xml:space="preserve">) = −log </w:t>
      </w:r>
      <w:r>
        <w:rPr>
          <w:i/>
        </w:rPr>
        <w:t xml:space="preserve">x </w:t>
      </w:r>
      <w:r>
        <w:rPr/>
        <w:t xml:space="preserve">for </w:t>
      </w:r>
      <w:r>
        <w:rPr>
          <w:i/>
        </w:rPr>
        <w:t xml:space="preserve">x </w:t>
      </w:r>
      <w:r>
        <w:rPr/>
        <w:t xml:space="preserve">∈ [α </w:t>
      </w:r>
      <w:r>
        <w:rPr>
          <w:position w:val="-2"/>
          <w:sz w:val="19"/>
        </w:rPr>
        <w:t xml:space="preserve">1 </w:t>
      </w:r>
      <w:r>
        <w:rPr/>
        <w:t xml:space="preserve">, α </w:t>
      </w:r>
      <w:r>
        <w:rPr>
          <w:position w:val="-2"/>
          <w:sz w:val="19"/>
        </w:rPr>
        <w:t xml:space="preserve">2 </w:t>
      </w:r>
      <w:r>
        <w:rPr/>
        <w:t xml:space="preserve">]. Then f ″ ( x ) = 1 x 2 &gt; 0 and | f ″ | ″ ( x ) = 6 x 4 &gt; 0 , which shows that </w:t>
      </w:r>
      <w:r>
        <w:rPr>
          <w:i/>
        </w:rPr>
        <w:t xml:space="preserve">f </w:t>
      </w:r>
      <w:r>
        <w:rPr/>
        <w:t xml:space="preserve">and | </w:t>
      </w:r>
      <w:r>
        <w:rPr>
          <w:i/>
        </w:rPr>
        <w:t xml:space="preserve">f </w:t>
      </w:r>
      <w:r>
        <w:rPr/>
        <w:t xml:space="preserve">″| are convex functions. Also, | </w:t>
      </w:r>
      <w:r>
        <w:rPr>
          <w:i/>
        </w:rPr>
        <w:t xml:space="preserve">f </w:t>
      </w:r>
      <w:r>
        <w:rPr/>
        <w:t xml:space="preserve">″| is non-negative and so by Lemma 1. 2 we conclude that it is </w:t>
      </w:r>
      <w:r>
        <w:rPr>
          <w:i/>
        </w:rPr>
        <w:t xml:space="preserve">s </w:t>
      </w:r>
      <w:r>
        <w:rPr/>
        <w:t xml:space="preserve">-convex for </w:t>
      </w:r>
      <w:r>
        <w:rPr>
          <w:i/>
        </w:rPr>
        <w:t xml:space="preserve">s </w:t>
      </w:r>
      <w:r>
        <w:rPr/>
        <w:t xml:space="preserve">∈ (0, 1]. Therefore, using (3. 23) with </w:t>
      </w:r>
      <w:r>
        <w:rPr>
          <w:i/>
        </w:rPr>
        <w:t xml:space="preserve">f </w:t>
      </w:r>
      <w:r>
        <w:rPr/>
        <w:t xml:space="preserve">( </w:t>
      </w:r>
      <w:r>
        <w:rPr>
          <w:i/>
        </w:rPr>
        <w:t xml:space="preserve">x </w:t>
      </w:r>
      <w:r>
        <w:rPr/>
        <w:t xml:space="preserve">) = −log </w:t>
      </w:r>
      <w:r>
        <w:rPr>
          <w:i/>
        </w:rPr>
        <w:t xml:space="preserve">x </w:t>
      </w:r>
      <w:r>
        <w:rPr/>
        <w:t xml:space="preserve">and ( </w:t>
      </w:r>
      <w:r>
        <w:rPr>
          <w:i/>
        </w:rPr>
        <w:t xml:space="preserve">t </w:t>
      </w:r>
      <w:r>
        <w:rPr>
          <w:position w:val="-2"/>
          <w:sz w:val="19"/>
        </w:rPr>
        <w:t xml:space="preserve">1 </w:t>
      </w:r>
      <w:r>
        <w:rPr/>
        <w:t xml:space="preserve">, …, </w:t>
      </w:r>
      <w:r>
        <w:rPr>
          <w:i/>
        </w:rPr>
        <w:t xml:space="preserve">t </w:t>
      </w:r>
      <w:r>
        <w:rPr>
          <w:i/>
          <w:position w:val="-2"/>
          <w:sz w:val="19"/>
        </w:rPr>
        <w:t xml:space="preserve">n </w:t>
      </w:r>
      <w:r>
        <w:rPr/>
        <w:t xml:space="preserve">) = (1, …, 1), we get (3. 25). </w:t>
      </w:r>
    </w:p>
    <w:p>
      <w:pPr>
        <w:pStyle w:val="TextBody"/>
        <w:bidi w:val="0"/>
        <w:spacing w:before="0" w:after="283"/>
        <w:jc w:val="start"/>
        <w:rPr/>
      </w:pPr>
      <w:r>
        <w:rPr/>
        <w:t xml:space="preserve">Definition 3. 7 (Kullback-Leibler divergence [ </w:t>
      </w:r>
      <w:hyperlink w:anchor="B31">
        <w:r>
          <w:rPr>
            <w:rStyle w:val="a8"/>
          </w:rPr>
          <w:t xml:space="preserve">31 </w:t>
        </w:r>
      </w:hyperlink>
      <w:r>
        <w:rPr/>
        <w:t xml:space="preserve">]). </w:t>
      </w:r>
      <w:r>
        <w:rPr>
          <w:i/>
        </w:rPr>
        <w:t xml:space="preserve">For two positive probability distributions </w:t>
      </w:r>
      <w:r>
        <w:rPr/>
        <w:t xml:space="preserve">t= ( </w:t>
      </w:r>
      <w:r>
        <w:rPr>
          <w:i/>
        </w:rPr>
        <w:t xml:space="preserve">t </w:t>
      </w:r>
      <w:r>
        <w:rPr>
          <w:position w:val="-2"/>
          <w:sz w:val="19"/>
        </w:rPr>
        <w:t xml:space="preserve">1 </w:t>
      </w:r>
      <w:r>
        <w:rPr/>
        <w:t xml:space="preserve">, …, </w:t>
      </w:r>
      <w:r>
        <w:rPr>
          <w:i/>
        </w:rPr>
        <w:t xml:space="preserve">t </w:t>
      </w:r>
      <w:r>
        <w:rPr>
          <w:i/>
          <w:position w:val="-2"/>
          <w:sz w:val="19"/>
        </w:rPr>
        <w:t xml:space="preserve">n </w:t>
      </w:r>
      <w:r>
        <w:rPr/>
        <w:t xml:space="preserve">) </w:t>
      </w:r>
      <w:r>
        <w:rPr>
          <w:i/>
        </w:rPr>
        <w:t xml:space="preserve">and </w:t>
      </w:r>
      <w:r>
        <w:rPr/>
        <w:t xml:space="preserve">r= ( </w:t>
      </w:r>
      <w:r>
        <w:rPr>
          <w:i/>
        </w:rPr>
        <w:t xml:space="preserve">r </w:t>
      </w:r>
      <w:r>
        <w:rPr>
          <w:position w:val="-2"/>
          <w:sz w:val="19"/>
        </w:rPr>
        <w:t xml:space="preserve">1 </w:t>
      </w:r>
      <w:r>
        <w:rPr/>
        <w:t xml:space="preserve">, …, </w:t>
      </w:r>
      <w:r>
        <w:rPr>
          <w:i/>
        </w:rPr>
        <w:t xml:space="preserve">r </w:t>
      </w:r>
      <w:r>
        <w:rPr>
          <w:i/>
          <w:position w:val="-2"/>
          <w:sz w:val="19"/>
        </w:rPr>
        <w:t xml:space="preserve">n </w:t>
      </w:r>
      <w:r>
        <w:rPr/>
        <w:t xml:space="preserve">), </w:t>
      </w:r>
      <w:r>
        <w:rPr>
          <w:i/>
        </w:rPr>
        <w:t xml:space="preserve">the Kullback-Leibler divergence is defined as </w:t>
      </w:r>
    </w:p>
    <w:p>
      <w:pPr>
        <w:pStyle w:val="TextBody"/>
        <w:bidi w:val="0"/>
        <w:spacing w:before="0" w:after="283"/>
        <w:jc w:val="start"/>
        <w:rPr/>
      </w:pPr>
      <w:r>
        <w:rPr/>
        <w:t xml:space="preserve">D kl ( t , r ) = ∑ i = 1 n t i log t i r i . </w:t>
      </w:r>
    </w:p>
    <w:p>
      <w:pPr>
        <w:pStyle w:val="TextBody"/>
        <w:bidi w:val="0"/>
        <w:spacing w:before="0" w:after="283"/>
        <w:jc w:val="start"/>
        <w:rPr/>
      </w:pPr>
      <w:r>
        <w:rPr/>
        <w:t xml:space="preserve">Corollary 3. 8. </w:t>
      </w:r>
      <w:r>
        <w:rPr>
          <w:i/>
        </w:rPr>
        <w:t xml:space="preserve">Let </w:t>
      </w:r>
      <w:r>
        <w:rPr/>
        <w:t xml:space="preserve">0 &lt; </w:t>
      </w:r>
      <w:r>
        <w:rPr>
          <w:i/>
        </w:rPr>
        <w:t xml:space="preserve">s </w:t>
      </w:r>
      <w:r>
        <w:rPr/>
        <w:t xml:space="preserve">≤ 1 </w:t>
      </w:r>
      <w:r>
        <w:rPr>
          <w:i/>
        </w:rPr>
        <w:t xml:space="preserve">and </w:t>
      </w:r>
      <w:r>
        <w:rPr/>
        <w:t xml:space="preserve">0 &lt; α </w:t>
      </w:r>
      <w:r>
        <w:rPr>
          <w:position w:val="-2"/>
          <w:sz w:val="19"/>
        </w:rPr>
        <w:t xml:space="preserve">1 </w:t>
      </w:r>
      <w:r>
        <w:rPr/>
        <w:t xml:space="preserve">&lt; α </w:t>
      </w:r>
      <w:r>
        <w:rPr>
          <w:position w:val="-2"/>
          <w:sz w:val="19"/>
        </w:rPr>
        <w:t xml:space="preserve">2 </w:t>
      </w:r>
      <w:r>
        <w:rPr/>
        <w:t xml:space="preserve">, </w:t>
      </w:r>
      <w:r>
        <w:rPr>
          <w:i/>
        </w:rPr>
        <w:t xml:space="preserve">and let </w:t>
      </w:r>
      <w:r>
        <w:rPr/>
        <w:t xml:space="preserve">t= ( </w:t>
      </w:r>
      <w:r>
        <w:rPr>
          <w:i/>
        </w:rPr>
        <w:t xml:space="preserve">t </w:t>
      </w:r>
      <w:r>
        <w:rPr>
          <w:position w:val="-2"/>
          <w:sz w:val="19"/>
        </w:rPr>
        <w:t xml:space="preserve">1 </w:t>
      </w:r>
      <w:r>
        <w:rPr/>
        <w:t xml:space="preserve">, …, </w:t>
      </w:r>
      <w:r>
        <w:rPr>
          <w:i/>
        </w:rPr>
        <w:t xml:space="preserve">t </w:t>
      </w:r>
      <w:r>
        <w:rPr>
          <w:i/>
          <w:position w:val="-2"/>
          <w:sz w:val="19"/>
        </w:rPr>
        <w:t xml:space="preserve">n </w:t>
      </w:r>
      <w:r>
        <w:rPr/>
        <w:t xml:space="preserve">) </w:t>
      </w:r>
      <w:r>
        <w:rPr>
          <w:i/>
        </w:rPr>
        <w:t xml:space="preserve">and </w:t>
      </w:r>
      <w:r>
        <w:rPr/>
        <w:t xml:space="preserve">r= ( </w:t>
      </w:r>
      <w:r>
        <w:rPr>
          <w:i/>
        </w:rPr>
        <w:t xml:space="preserve">r </w:t>
      </w:r>
      <w:r>
        <w:rPr>
          <w:position w:val="-2"/>
          <w:sz w:val="19"/>
        </w:rPr>
        <w:t xml:space="preserve">1 </w:t>
      </w:r>
      <w:r>
        <w:rPr/>
        <w:t xml:space="preserve">, …, </w:t>
      </w:r>
      <w:r>
        <w:rPr>
          <w:i/>
        </w:rPr>
        <w:t xml:space="preserve">r </w:t>
      </w:r>
      <w:r>
        <w:rPr>
          <w:i/>
          <w:position w:val="-2"/>
          <w:sz w:val="19"/>
        </w:rPr>
        <w:t xml:space="preserve">n </w:t>
      </w:r>
      <w:r>
        <w:rPr/>
        <w:t xml:space="preserve">) </w:t>
      </w:r>
      <w:r>
        <w:rPr>
          <w:i/>
        </w:rPr>
        <w:t xml:space="preserve">be positive probability distributions such that </w:t>
      </w:r>
      <w:r>
        <w:rPr/>
        <w:t xml:space="preserve">t i r i ∈ [ α 1 , α 2 ] </w:t>
      </w:r>
      <w:r>
        <w:rPr>
          <w:i/>
        </w:rPr>
        <w:t xml:space="preserve">for i </w:t>
      </w:r>
      <w:r>
        <w:rPr/>
        <w:t xml:space="preserve">= 1, …, </w:t>
      </w:r>
      <w:r>
        <w:rPr>
          <w:i/>
        </w:rPr>
        <w:t xml:space="preserve">n </w:t>
      </w:r>
      <w:r>
        <w:rPr/>
        <w:t xml:space="preserve">. </w:t>
      </w:r>
      <w:r>
        <w:rPr>
          <w:i/>
        </w:rPr>
        <w:t xml:space="preserve">Then </w:t>
      </w:r>
    </w:p>
    <w:p>
      <w:pPr>
        <w:pStyle w:val="TextBody"/>
        <w:bidi w:val="0"/>
        <w:spacing w:before="0" w:after="283"/>
        <w:jc w:val="start"/>
        <w:rPr/>
      </w:pPr>
      <w:r>
        <w:rPr/>
        <w:t xml:space="preserve">D kl ( t , r ) ≤ 1 α 1 ( α 2 − α 1 ) s ( s + 1 ) ( s + 2 ) { ∑ i = 1 n r i ( α 2 − t i r i ) s + 2 − ( α 2 − 1 ) s + 2 } + 1 α 2 ( α 2 − α 1 ) s ( s + 1 ) ( s + 2 ) { ∑ i = 1 n r i ( t i r i − α 1 ) s + 2 − ( 1 − α 1 ) s + 2 } . ( 3. 26 ) </w:t>
      </w:r>
    </w:p>
    <w:p>
      <w:pPr>
        <w:pStyle w:val="TextBody"/>
        <w:bidi w:val="0"/>
        <w:spacing w:before="0" w:after="283"/>
        <w:jc w:val="start"/>
        <w:rPr/>
      </w:pPr>
      <w:r>
        <w:rPr/>
        <w:t xml:space="preserve">Proof: Let </w:t>
      </w:r>
      <w:r>
        <w:rPr>
          <w:i/>
        </w:rPr>
        <w:t xml:space="preserve">f </w:t>
      </w:r>
      <w:r>
        <w:rPr/>
        <w:t xml:space="preserve">( </w:t>
      </w:r>
      <w:r>
        <w:rPr>
          <w:i/>
        </w:rPr>
        <w:t xml:space="preserve">x </w:t>
      </w:r>
      <w:r>
        <w:rPr/>
        <w:t xml:space="preserve">) = </w:t>
      </w:r>
      <w:r>
        <w:rPr>
          <w:i/>
        </w:rPr>
        <w:t xml:space="preserve">x </w:t>
      </w:r>
      <w:r>
        <w:rPr/>
        <w:t xml:space="preserve">log </w:t>
      </w:r>
      <w:r>
        <w:rPr>
          <w:i/>
        </w:rPr>
        <w:t xml:space="preserve">x </w:t>
      </w:r>
      <w:r>
        <w:rPr/>
        <w:t xml:space="preserve">for </w:t>
      </w:r>
      <w:r>
        <w:rPr>
          <w:i/>
        </w:rPr>
        <w:t xml:space="preserve">x </w:t>
      </w:r>
      <w:r>
        <w:rPr/>
        <w:t xml:space="preserve">∈ [α </w:t>
      </w:r>
      <w:r>
        <w:rPr>
          <w:position w:val="-2"/>
          <w:sz w:val="19"/>
        </w:rPr>
        <w:t xml:space="preserve">1 </w:t>
      </w:r>
      <w:r>
        <w:rPr/>
        <w:t xml:space="preserve">, α </w:t>
      </w:r>
      <w:r>
        <w:rPr>
          <w:position w:val="-2"/>
          <w:sz w:val="19"/>
        </w:rPr>
        <w:t xml:space="preserve">2 </w:t>
      </w:r>
      <w:r>
        <w:rPr/>
        <w:t xml:space="preserve">]. Then f ″ ( x ) = 1 x &gt; 0 and | f ″ | ″ ( x ) = 2 x 3 &gt; 0 , which shows that </w:t>
      </w:r>
      <w:r>
        <w:rPr>
          <w:i/>
        </w:rPr>
        <w:t xml:space="preserve">f </w:t>
      </w:r>
      <w:r>
        <w:rPr/>
        <w:t xml:space="preserve">and | </w:t>
      </w:r>
      <w:r>
        <w:rPr>
          <w:i/>
        </w:rPr>
        <w:t xml:space="preserve">f </w:t>
      </w:r>
      <w:r>
        <w:rPr/>
        <w:t xml:space="preserve">″| are convex functions. Also, | </w:t>
      </w:r>
      <w:r>
        <w:rPr>
          <w:i/>
        </w:rPr>
        <w:t xml:space="preserve">f </w:t>
      </w:r>
      <w:r>
        <w:rPr/>
        <w:t xml:space="preserve">″| ≥ 0, and so Lemma 1. 2 guarantees the </w:t>
      </w:r>
      <w:r>
        <w:rPr>
          <w:i/>
        </w:rPr>
        <w:t xml:space="preserve">s </w:t>
      </w:r>
      <w:r>
        <w:rPr/>
        <w:t xml:space="preserve">-convexity of | </w:t>
      </w:r>
      <w:r>
        <w:rPr>
          <w:i/>
        </w:rPr>
        <w:t xml:space="preserve">f </w:t>
      </w:r>
      <w:r>
        <w:rPr/>
        <w:t xml:space="preserve">″| for </w:t>
      </w:r>
      <w:r>
        <w:rPr>
          <w:i/>
        </w:rPr>
        <w:t xml:space="preserve">s </w:t>
      </w:r>
      <w:r>
        <w:rPr/>
        <w:t xml:space="preserve">∈ (0, 1]. Therefore, using (3. 23) with </w:t>
      </w:r>
      <w:r>
        <w:rPr>
          <w:i/>
        </w:rPr>
        <w:t xml:space="preserve">f </w:t>
      </w:r>
      <w:r>
        <w:rPr/>
        <w:t xml:space="preserve">( </w:t>
      </w:r>
      <w:r>
        <w:rPr>
          <w:i/>
        </w:rPr>
        <w:t xml:space="preserve">x </w:t>
      </w:r>
      <w:r>
        <w:rPr/>
        <w:t xml:space="preserve">) = </w:t>
      </w:r>
      <w:r>
        <w:rPr>
          <w:i/>
        </w:rPr>
        <w:t xml:space="preserve">x </w:t>
      </w:r>
      <w:r>
        <w:rPr/>
        <w:t xml:space="preserve">log </w:t>
      </w:r>
      <w:r>
        <w:rPr>
          <w:i/>
        </w:rPr>
        <w:t xml:space="preserve">x </w:t>
      </w:r>
      <w:r>
        <w:rPr/>
        <w:t xml:space="preserve">, we get (3. 26). </w:t>
      </w:r>
    </w:p>
    <w:p>
      <w:pPr>
        <w:pStyle w:val="TextBody"/>
        <w:bidi w:val="0"/>
        <w:spacing w:before="0" w:after="283"/>
        <w:jc w:val="start"/>
        <w:rPr/>
      </w:pPr>
      <w:r>
        <w:rPr/>
        <w:t xml:space="preserve">Definition 3. 9 (χ </w:t>
      </w:r>
      <w:r>
        <w:rPr>
          <w:position w:val="8"/>
          <w:sz w:val="19"/>
        </w:rPr>
        <w:t xml:space="preserve">2 </w:t>
      </w:r>
      <w:r>
        <w:rPr/>
        <w:t xml:space="preserve">divergence [ </w:t>
      </w:r>
      <w:hyperlink w:anchor="B31">
        <w:r>
          <w:rPr>
            <w:rStyle w:val="a8"/>
          </w:rPr>
          <w:t xml:space="preserve">31 </w:t>
        </w:r>
      </w:hyperlink>
      <w:r>
        <w:rPr/>
        <w:t xml:space="preserve">]). </w:t>
      </w:r>
      <w:r>
        <w:rPr>
          <w:i/>
        </w:rPr>
        <w:t xml:space="preserve">The </w:t>
      </w:r>
      <w:r>
        <w:rPr/>
        <w:t xml:space="preserve">χ </w:t>
      </w:r>
      <w:r>
        <w:rPr>
          <w:position w:val="8"/>
          <w:sz w:val="19"/>
        </w:rPr>
        <w:t xml:space="preserve">2 </w:t>
      </w:r>
      <w:r>
        <w:rPr>
          <w:i/>
        </w:rPr>
        <w:t xml:space="preserve">divergence </w:t>
      </w:r>
      <w:r>
        <w:rPr/>
        <w:t xml:space="preserve">D χ 2 ( t , r ) </w:t>
      </w:r>
      <w:r>
        <w:rPr>
          <w:i/>
        </w:rPr>
        <w:t xml:space="preserve">for two positive probability distributions </w:t>
      </w:r>
      <w:r>
        <w:rPr/>
        <w:t xml:space="preserve">t= ( </w:t>
      </w:r>
      <w:r>
        <w:rPr>
          <w:i/>
        </w:rPr>
        <w:t xml:space="preserve">t </w:t>
      </w:r>
      <w:r>
        <w:rPr>
          <w:position w:val="-2"/>
          <w:sz w:val="19"/>
        </w:rPr>
        <w:t xml:space="preserve">1 </w:t>
      </w:r>
      <w:r>
        <w:rPr/>
        <w:t xml:space="preserve">, …, </w:t>
      </w:r>
      <w:r>
        <w:rPr>
          <w:i/>
        </w:rPr>
        <w:t xml:space="preserve">t </w:t>
      </w:r>
      <w:r>
        <w:rPr>
          <w:i/>
          <w:position w:val="-2"/>
          <w:sz w:val="19"/>
        </w:rPr>
        <w:t xml:space="preserve">n </w:t>
      </w:r>
      <w:r>
        <w:rPr/>
        <w:t xml:space="preserve">) </w:t>
      </w:r>
      <w:r>
        <w:rPr>
          <w:i/>
        </w:rPr>
        <w:t xml:space="preserve">and </w:t>
      </w:r>
      <w:r>
        <w:rPr/>
        <w:t xml:space="preserve">r= ( </w:t>
      </w:r>
      <w:r>
        <w:rPr>
          <w:i/>
        </w:rPr>
        <w:t xml:space="preserve">r </w:t>
      </w:r>
      <w:r>
        <w:rPr>
          <w:position w:val="-2"/>
          <w:sz w:val="19"/>
        </w:rPr>
        <w:t xml:space="preserve">1 </w:t>
      </w:r>
      <w:r>
        <w:rPr/>
        <w:t xml:space="preserve">, …, </w:t>
      </w:r>
      <w:r>
        <w:rPr>
          <w:i/>
        </w:rPr>
        <w:t xml:space="preserve">r </w:t>
      </w:r>
      <w:r>
        <w:rPr>
          <w:i/>
          <w:position w:val="-2"/>
          <w:sz w:val="19"/>
        </w:rPr>
        <w:t xml:space="preserve">n </w:t>
      </w:r>
      <w:r>
        <w:rPr/>
        <w:t xml:space="preserve">) </w:t>
      </w:r>
      <w:r>
        <w:rPr>
          <w:i/>
        </w:rPr>
        <w:t xml:space="preserve">is defined as </w:t>
      </w:r>
    </w:p>
    <w:p>
      <w:pPr>
        <w:pStyle w:val="TextBody"/>
        <w:bidi w:val="0"/>
        <w:spacing w:before="0" w:after="283"/>
        <w:jc w:val="start"/>
        <w:rPr/>
      </w:pPr>
      <w:r>
        <w:rPr/>
        <w:t xml:space="preserve">D χ 2 ( t , r ) = ∑ i = 1 n ( t i - r i ) 2 r i . </w:t>
      </w:r>
    </w:p>
    <w:p>
      <w:pPr>
        <w:pStyle w:val="TextBody"/>
        <w:bidi w:val="0"/>
        <w:spacing w:before="0" w:after="283"/>
        <w:jc w:val="start"/>
        <w:rPr/>
      </w:pPr>
      <w:r>
        <w:rPr/>
        <w:t xml:space="preserve">Corollary 3. 10. </w:t>
      </w:r>
      <w:r>
        <w:rPr>
          <w:i/>
        </w:rPr>
        <w:t xml:space="preserve">Let </w:t>
      </w:r>
      <w:r>
        <w:rPr/>
        <w:t xml:space="preserve">0 &lt; </w:t>
      </w:r>
      <w:r>
        <w:rPr>
          <w:i/>
        </w:rPr>
        <w:t xml:space="preserve">s </w:t>
      </w:r>
      <w:r>
        <w:rPr/>
        <w:t xml:space="preserve">≤ 1 </w:t>
      </w:r>
      <w:r>
        <w:rPr>
          <w:i/>
        </w:rPr>
        <w:t xml:space="preserve">and </w:t>
      </w:r>
      <w:r>
        <w:rPr/>
        <w:t xml:space="preserve">0 &lt; α </w:t>
      </w:r>
      <w:r>
        <w:rPr>
          <w:position w:val="-2"/>
          <w:sz w:val="19"/>
        </w:rPr>
        <w:t xml:space="preserve">1 </w:t>
      </w:r>
      <w:r>
        <w:rPr/>
        <w:t xml:space="preserve">&lt; α </w:t>
      </w:r>
      <w:r>
        <w:rPr>
          <w:position w:val="-2"/>
          <w:sz w:val="19"/>
        </w:rPr>
        <w:t xml:space="preserve">2 </w:t>
      </w:r>
      <w:r>
        <w:rPr/>
        <w:t xml:space="preserve">, and lett= ( </w:t>
      </w:r>
      <w:r>
        <w:rPr>
          <w:i/>
        </w:rPr>
        <w:t xml:space="preserve">t </w:t>
      </w:r>
      <w:r>
        <w:rPr>
          <w:position w:val="-2"/>
          <w:sz w:val="19"/>
        </w:rPr>
        <w:t xml:space="preserve">1 </w:t>
      </w:r>
      <w:r>
        <w:rPr/>
        <w:t xml:space="preserve">, …, </w:t>
      </w:r>
      <w:r>
        <w:rPr>
          <w:i/>
        </w:rPr>
        <w:t xml:space="preserve">t </w:t>
      </w:r>
      <w:r>
        <w:rPr>
          <w:i/>
          <w:position w:val="-2"/>
          <w:sz w:val="19"/>
        </w:rPr>
        <w:t xml:space="preserve">n </w:t>
      </w:r>
      <w:r>
        <w:rPr/>
        <w:t xml:space="preserve">) andr= ( </w:t>
      </w:r>
      <w:r>
        <w:rPr>
          <w:i/>
        </w:rPr>
        <w:t xml:space="preserve">r </w:t>
      </w:r>
      <w:r>
        <w:rPr>
          <w:position w:val="-2"/>
          <w:sz w:val="19"/>
        </w:rPr>
        <w:t xml:space="preserve">1 </w:t>
      </w:r>
      <w:r>
        <w:rPr/>
        <w:t xml:space="preserve">, …, </w:t>
      </w:r>
      <w:r>
        <w:rPr>
          <w:i/>
        </w:rPr>
        <w:t xml:space="preserve">r </w:t>
      </w:r>
      <w:r>
        <w:rPr>
          <w:i/>
          <w:position w:val="-2"/>
          <w:sz w:val="19"/>
        </w:rPr>
        <w:t xml:space="preserve">n </w:t>
      </w:r>
      <w:r>
        <w:rPr/>
        <w:t xml:space="preserve">) </w:t>
      </w:r>
      <w:r>
        <w:rPr>
          <w:i/>
        </w:rPr>
        <w:t xml:space="preserve">be positive probability distributions such that </w:t>
      </w:r>
      <w:r>
        <w:rPr/>
        <w:t xml:space="preserve">t i r i ∈ [ α 1 , α 2 ] </w:t>
      </w:r>
      <w:r>
        <w:rPr>
          <w:i/>
        </w:rPr>
        <w:t xml:space="preserve">for i </w:t>
      </w:r>
      <w:r>
        <w:rPr/>
        <w:t xml:space="preserve">= 1, …, </w:t>
      </w:r>
      <w:r>
        <w:rPr>
          <w:i/>
        </w:rPr>
        <w:t xml:space="preserve">n </w:t>
      </w:r>
      <w:r>
        <w:rPr/>
        <w:t xml:space="preserve">. </w:t>
      </w:r>
      <w:r>
        <w:rPr>
          <w:i/>
        </w:rPr>
        <w:t xml:space="preserve">Then </w:t>
      </w:r>
    </w:p>
    <w:p>
      <w:pPr>
        <w:pStyle w:val="TextBody"/>
        <w:bidi w:val="0"/>
        <w:spacing w:before="0" w:after="283"/>
        <w:jc w:val="start"/>
        <w:rPr/>
      </w:pPr>
      <w:r>
        <w:rPr/>
        <w:t xml:space="preserve">D χ 2 ( t , r ) ≤ 2 ( α 2 − α 1 ) s ( s + 1 ) ( s + 2 ) { ∑ i = 1 n r i ( α 2 − t i r i ) s + 2 − ( α 2 − 1 ) s + 2 } + 2 ( α 2 − α 1 ) s ( s + 1 ) ( s + 2 ) { ∑ i = 1 n r i ( t i r i − α 1 ) s + 2 − ( 1 − α 1 ) s + 2 } . ( 3. 27 ) </w:t>
      </w:r>
    </w:p>
    <w:p>
      <w:pPr>
        <w:pStyle w:val="TextBody"/>
        <w:bidi w:val="0"/>
        <w:spacing w:before="0" w:after="283"/>
        <w:jc w:val="start"/>
        <w:rPr/>
      </w:pPr>
      <w:r>
        <w:rPr/>
        <w:t xml:space="preserve">Proof: Let </w:t>
      </w:r>
      <w:r>
        <w:rPr>
          <w:i/>
        </w:rPr>
        <w:t xml:space="preserve">f </w:t>
      </w:r>
      <w:r>
        <w:rPr/>
        <w:t xml:space="preserve">( </w:t>
      </w:r>
      <w:r>
        <w:rPr>
          <w:i/>
        </w:rPr>
        <w:t xml:space="preserve">x </w:t>
      </w:r>
      <w:r>
        <w:rPr/>
        <w:t xml:space="preserve">) = ( </w:t>
      </w:r>
      <w:r>
        <w:rPr>
          <w:i/>
        </w:rPr>
        <w:t xml:space="preserve">x </w:t>
      </w:r>
      <w:r>
        <w:rPr/>
        <w:t xml:space="preserve">− 1) </w:t>
      </w:r>
      <w:r>
        <w:rPr>
          <w:position w:val="8"/>
          <w:sz w:val="19"/>
        </w:rPr>
        <w:t xml:space="preserve">2 </w:t>
      </w:r>
      <w:r>
        <w:rPr/>
        <w:t xml:space="preserve">for </w:t>
      </w:r>
      <w:r>
        <w:rPr>
          <w:i/>
        </w:rPr>
        <w:t xml:space="preserve">x </w:t>
      </w:r>
      <w:r>
        <w:rPr/>
        <w:t xml:space="preserve">∈ [α </w:t>
      </w:r>
      <w:r>
        <w:rPr>
          <w:position w:val="-2"/>
          <w:sz w:val="19"/>
        </w:rPr>
        <w:t xml:space="preserve">1 </w:t>
      </w:r>
      <w:r>
        <w:rPr/>
        <w:t xml:space="preserve">, α </w:t>
      </w:r>
      <w:r>
        <w:rPr>
          <w:position w:val="-2"/>
          <w:sz w:val="19"/>
        </w:rPr>
        <w:t xml:space="preserve">2 </w:t>
      </w:r>
      <w:r>
        <w:rPr/>
        <w:t xml:space="preserve">]. Then </w:t>
      </w:r>
      <w:r>
        <w:rPr>
          <w:i/>
        </w:rPr>
        <w:t xml:space="preserve">f </w:t>
      </w:r>
      <w:r>
        <w:rPr/>
        <w:t xml:space="preserve">″( </w:t>
      </w:r>
      <w:r>
        <w:rPr>
          <w:i/>
        </w:rPr>
        <w:t xml:space="preserve">x </w:t>
      </w:r>
      <w:r>
        <w:rPr/>
        <w:t xml:space="preserve">) = 2 &gt; 0 and | </w:t>
      </w:r>
      <w:r>
        <w:rPr>
          <w:i/>
        </w:rPr>
        <w:t xml:space="preserve">f </w:t>
      </w:r>
      <w:r>
        <w:rPr/>
        <w:t xml:space="preserve">″|″( </w:t>
      </w:r>
      <w:r>
        <w:rPr>
          <w:i/>
        </w:rPr>
        <w:t xml:space="preserve">x </w:t>
      </w:r>
      <w:r>
        <w:rPr/>
        <w:t xml:space="preserve">) = 0, which shows that </w:t>
      </w:r>
      <w:r>
        <w:rPr>
          <w:i/>
        </w:rPr>
        <w:t xml:space="preserve">f </w:t>
      </w:r>
      <w:r>
        <w:rPr/>
        <w:t xml:space="preserve">and | </w:t>
      </w:r>
      <w:r>
        <w:rPr>
          <w:i/>
        </w:rPr>
        <w:t xml:space="preserve">f </w:t>
      </w:r>
      <w:r>
        <w:rPr/>
        <w:t xml:space="preserve">″| are convex functions. Also, the function | </w:t>
      </w:r>
      <w:r>
        <w:rPr>
          <w:i/>
        </w:rPr>
        <w:t xml:space="preserve">f </w:t>
      </w:r>
      <w:r>
        <w:rPr/>
        <w:t xml:space="preserve">″| is non-negative, and so Lemma 1. 2 confirms its </w:t>
      </w:r>
      <w:r>
        <w:rPr>
          <w:i/>
        </w:rPr>
        <w:t xml:space="preserve">s </w:t>
      </w:r>
      <w:r>
        <w:rPr/>
        <w:t xml:space="preserve">-convexity for </w:t>
      </w:r>
      <w:r>
        <w:rPr>
          <w:i/>
        </w:rPr>
        <w:t xml:space="preserve">s </w:t>
      </w:r>
      <w:r>
        <w:rPr/>
        <w:t xml:space="preserve">∈ (0, 1]. Therefore, using (3. 23) with </w:t>
      </w:r>
      <w:r>
        <w:rPr>
          <w:i/>
        </w:rPr>
        <w:t xml:space="preserve">f </w:t>
      </w:r>
      <w:r>
        <w:rPr/>
        <w:t xml:space="preserve">( </w:t>
      </w:r>
      <w:r>
        <w:rPr>
          <w:i/>
        </w:rPr>
        <w:t xml:space="preserve">x </w:t>
      </w:r>
      <w:r>
        <w:rPr/>
        <w:t xml:space="preserve">) = ( </w:t>
      </w:r>
      <w:r>
        <w:rPr>
          <w:i/>
        </w:rPr>
        <w:t xml:space="preserve">x </w:t>
      </w:r>
      <w:r>
        <w:rPr/>
        <w:t xml:space="preserve">− 1) </w:t>
      </w:r>
      <w:r>
        <w:rPr>
          <w:position w:val="8"/>
          <w:sz w:val="19"/>
        </w:rPr>
        <w:t xml:space="preserve">2 </w:t>
      </w:r>
      <w:r>
        <w:rPr/>
        <w:t xml:space="preserve">, we obtain (3. 27). </w:t>
      </w:r>
    </w:p>
    <w:p>
      <w:pPr>
        <w:pStyle w:val="TextBody"/>
        <w:bidi w:val="0"/>
        <w:spacing w:before="0" w:after="283"/>
        <w:jc w:val="start"/>
        <w:rPr/>
      </w:pPr>
      <w:r>
        <w:rPr/>
        <w:t xml:space="preserve">Definition 3. 11 (Bhattacharyya coefficient [ </w:t>
      </w:r>
      <w:hyperlink w:anchor="B31">
        <w:r>
          <w:rPr>
            <w:rStyle w:val="a8"/>
          </w:rPr>
          <w:t xml:space="preserve">31 </w:t>
        </w:r>
      </w:hyperlink>
      <w:r>
        <w:rPr/>
        <w:t xml:space="preserve">]). </w:t>
      </w:r>
      <w:r>
        <w:rPr>
          <w:i/>
        </w:rPr>
        <w:t xml:space="preserve">For two positive probability distributions </w:t>
      </w:r>
      <w:r>
        <w:rPr/>
        <w:t xml:space="preserve">t= ( </w:t>
      </w:r>
      <w:r>
        <w:rPr>
          <w:i/>
        </w:rPr>
        <w:t xml:space="preserve">t </w:t>
      </w:r>
      <w:r>
        <w:rPr>
          <w:position w:val="-2"/>
          <w:sz w:val="19"/>
        </w:rPr>
        <w:t xml:space="preserve">1 </w:t>
      </w:r>
      <w:r>
        <w:rPr/>
        <w:t xml:space="preserve">, …, </w:t>
      </w:r>
      <w:r>
        <w:rPr>
          <w:i/>
        </w:rPr>
        <w:t xml:space="preserve">t </w:t>
      </w:r>
      <w:r>
        <w:rPr>
          <w:i/>
          <w:position w:val="-2"/>
          <w:sz w:val="19"/>
        </w:rPr>
        <w:t xml:space="preserve">n </w:t>
      </w:r>
      <w:r>
        <w:rPr/>
        <w:t xml:space="preserve">) </w:t>
      </w:r>
      <w:r>
        <w:rPr>
          <w:i/>
        </w:rPr>
        <w:t xml:space="preserve">and </w:t>
      </w:r>
      <w:r>
        <w:rPr/>
        <w:t xml:space="preserve">r= ( </w:t>
      </w:r>
      <w:r>
        <w:rPr>
          <w:i/>
        </w:rPr>
        <w:t xml:space="preserve">r </w:t>
      </w:r>
      <w:r>
        <w:rPr>
          <w:position w:val="-2"/>
          <w:sz w:val="19"/>
        </w:rPr>
        <w:t xml:space="preserve">1 </w:t>
      </w:r>
      <w:r>
        <w:rPr/>
        <w:t xml:space="preserve">, …, </w:t>
      </w:r>
      <w:r>
        <w:rPr>
          <w:i/>
        </w:rPr>
        <w:t xml:space="preserve">r </w:t>
      </w:r>
      <w:r>
        <w:rPr>
          <w:i/>
          <w:position w:val="-2"/>
          <w:sz w:val="19"/>
        </w:rPr>
        <w:t xml:space="preserve">n </w:t>
      </w:r>
      <w:r>
        <w:rPr/>
        <w:t xml:space="preserve">), </w:t>
      </w:r>
      <w:r>
        <w:rPr>
          <w:i/>
        </w:rPr>
        <w:t xml:space="preserve">the Bhattacharyya coefficient is defined as </w:t>
      </w:r>
    </w:p>
    <w:p>
      <w:pPr>
        <w:pStyle w:val="TextBody"/>
        <w:bidi w:val="0"/>
        <w:spacing w:before="0" w:after="283"/>
        <w:jc w:val="start"/>
        <w:rPr/>
      </w:pPr>
      <w:r>
        <w:rPr/>
        <w:t xml:space="preserve">C b ( t , r ) = ∑ i = 1 n t i r i . </w:t>
      </w:r>
    </w:p>
    <w:p>
      <w:pPr>
        <w:pStyle w:val="TextBody"/>
        <w:bidi w:val="0"/>
        <w:spacing w:before="0" w:after="283"/>
        <w:jc w:val="start"/>
        <w:rPr/>
      </w:pPr>
      <w:r>
        <w:rPr/>
        <w:t xml:space="preserve">Corollary 3. 12. </w:t>
      </w:r>
      <w:r>
        <w:rPr>
          <w:i/>
        </w:rPr>
        <w:t xml:space="preserve">Let </w:t>
      </w:r>
      <w:r>
        <w:rPr/>
        <w:t xml:space="preserve">0 &lt; </w:t>
      </w:r>
      <w:r>
        <w:rPr>
          <w:i/>
        </w:rPr>
        <w:t xml:space="preserve">s </w:t>
      </w:r>
      <w:r>
        <w:rPr/>
        <w:t xml:space="preserve">≤ 1 </w:t>
      </w:r>
      <w:r>
        <w:rPr>
          <w:i/>
        </w:rPr>
        <w:t xml:space="preserve">and </w:t>
      </w:r>
      <w:r>
        <w:rPr/>
        <w:t xml:space="preserve">[ α 1 , α 2 ] ⊆ ℝ + , </w:t>
      </w:r>
      <w:r>
        <w:rPr>
          <w:i/>
        </w:rPr>
        <w:t xml:space="preserve">and let </w:t>
      </w:r>
      <w:r>
        <w:rPr/>
        <w:t xml:space="preserve">t= ( </w:t>
      </w:r>
      <w:r>
        <w:rPr>
          <w:i/>
        </w:rPr>
        <w:t xml:space="preserve">t </w:t>
      </w:r>
      <w:r>
        <w:rPr>
          <w:position w:val="-2"/>
          <w:sz w:val="19"/>
        </w:rPr>
        <w:t xml:space="preserve">1 </w:t>
      </w:r>
      <w:r>
        <w:rPr/>
        <w:t xml:space="preserve">, …, </w:t>
      </w:r>
      <w:r>
        <w:rPr>
          <w:i/>
        </w:rPr>
        <w:t xml:space="preserve">t </w:t>
      </w:r>
      <w:r>
        <w:rPr>
          <w:i/>
          <w:position w:val="-2"/>
          <w:sz w:val="19"/>
        </w:rPr>
        <w:t xml:space="preserve">n </w:t>
      </w:r>
      <w:r>
        <w:rPr/>
        <w:t xml:space="preserve">) </w:t>
      </w:r>
      <w:r>
        <w:rPr>
          <w:i/>
        </w:rPr>
        <w:t xml:space="preserve">and </w:t>
      </w:r>
      <w:r>
        <w:rPr/>
        <w:t xml:space="preserve">r= ( </w:t>
      </w:r>
      <w:r>
        <w:rPr>
          <w:i/>
        </w:rPr>
        <w:t xml:space="preserve">r </w:t>
      </w:r>
      <w:r>
        <w:rPr>
          <w:position w:val="-2"/>
          <w:sz w:val="19"/>
        </w:rPr>
        <w:t xml:space="preserve">1 </w:t>
      </w:r>
      <w:r>
        <w:rPr/>
        <w:t xml:space="preserve">, …, </w:t>
      </w:r>
      <w:r>
        <w:rPr>
          <w:i/>
        </w:rPr>
        <w:t xml:space="preserve">r </w:t>
      </w:r>
      <w:r>
        <w:rPr>
          <w:i/>
          <w:position w:val="-2"/>
          <w:sz w:val="19"/>
        </w:rPr>
        <w:t xml:space="preserve">n </w:t>
      </w:r>
      <w:r>
        <w:rPr/>
        <w:t xml:space="preserve">) </w:t>
      </w:r>
      <w:r>
        <w:rPr>
          <w:i/>
        </w:rPr>
        <w:t xml:space="preserve">be two positive probability distributions such that </w:t>
      </w:r>
      <w:r>
        <w:rPr/>
        <w:t xml:space="preserve">t i r i ∈ [ α 1 , α 2 ] </w:t>
      </w:r>
      <w:r>
        <w:rPr>
          <w:i/>
        </w:rPr>
        <w:t xml:space="preserve">for i </w:t>
      </w:r>
      <w:r>
        <w:rPr/>
        <w:t xml:space="preserve">= 1, …, </w:t>
      </w:r>
      <w:r>
        <w:rPr>
          <w:i/>
        </w:rPr>
        <w:t xml:space="preserve">n </w:t>
      </w:r>
      <w:r>
        <w:rPr/>
        <w:t xml:space="preserve">. </w:t>
      </w:r>
      <w:r>
        <w:rPr>
          <w:i/>
        </w:rPr>
        <w:t xml:space="preserve">Then </w:t>
      </w:r>
    </w:p>
    <w:p>
      <w:pPr>
        <w:pStyle w:val="TextBody"/>
        <w:bidi w:val="0"/>
        <w:spacing w:before="0" w:after="283"/>
        <w:jc w:val="start"/>
        <w:rPr/>
      </w:pPr>
      <w:r>
        <w:rPr/>
        <w:t xml:space="preserve">1 − C b ( t , r ) ≤ 1 4 α 1 3 2 ( α 2 − α 1 ) s ( s + 1 ) ( s + 2 ) { ∑ i = 1 n r i ( α 2 − t i r i ) s + 2 − ( α 2 − 1 ) s + 2 } + 1 4 α 2 3 2 ( α 2 − α 1 ) s ( s + 1 ) ( s + 2 ) { ∑ i = 1 n r i ( t i r i − α 1 ) s + 2 − ( 1 − α 1 ) s + 2 } . ( 3. 28 ) </w:t>
      </w:r>
    </w:p>
    <w:p>
      <w:pPr>
        <w:pStyle w:val="TextBody"/>
        <w:bidi w:val="0"/>
        <w:spacing w:before="0" w:after="283"/>
        <w:jc w:val="start"/>
        <w:rPr/>
      </w:pPr>
      <w:r>
        <w:rPr/>
        <w:t xml:space="preserve">Proof: Let f ( x ) = - x for </w:t>
      </w:r>
      <w:r>
        <w:rPr>
          <w:i/>
        </w:rPr>
        <w:t xml:space="preserve">x </w:t>
      </w:r>
      <w:r>
        <w:rPr/>
        <w:t xml:space="preserve">∈ [α </w:t>
      </w:r>
      <w:r>
        <w:rPr>
          <w:position w:val="-2"/>
          <w:sz w:val="19"/>
        </w:rPr>
        <w:t xml:space="preserve">1 </w:t>
      </w:r>
      <w:r>
        <w:rPr/>
        <w:t xml:space="preserve">, α </w:t>
      </w:r>
      <w:r>
        <w:rPr>
          <w:position w:val="-2"/>
          <w:sz w:val="19"/>
        </w:rPr>
        <w:t xml:space="preserve">2 </w:t>
      </w:r>
      <w:r>
        <w:rPr/>
        <w:t xml:space="preserve">]. Then f ″ ( x ) = 1 4 x 3 2 &gt; 0 and | f ″ | ″ ( x ) = 15 16 x 7 2 &gt; 0 , which shows that </w:t>
      </w:r>
      <w:r>
        <w:rPr>
          <w:i/>
        </w:rPr>
        <w:t xml:space="preserve">f </w:t>
      </w:r>
      <w:r>
        <w:rPr/>
        <w:t xml:space="preserve">and | </w:t>
      </w:r>
      <w:r>
        <w:rPr>
          <w:i/>
        </w:rPr>
        <w:t xml:space="preserve">f </w:t>
      </w:r>
      <w:r>
        <w:rPr/>
        <w:t xml:space="preserve">″| are convex functions. Also, | </w:t>
      </w:r>
      <w:r>
        <w:rPr>
          <w:i/>
        </w:rPr>
        <w:t xml:space="preserve">f </w:t>
      </w:r>
      <w:r>
        <w:rPr/>
        <w:t xml:space="preserve">″| ≥ 0 implies its </w:t>
      </w:r>
      <w:r>
        <w:rPr>
          <w:i/>
        </w:rPr>
        <w:t xml:space="preserve">s </w:t>
      </w:r>
      <w:r>
        <w:rPr/>
        <w:t xml:space="preserve">-convexity for </w:t>
      </w:r>
      <w:r>
        <w:rPr>
          <w:i/>
        </w:rPr>
        <w:t xml:space="preserve">s </w:t>
      </w:r>
      <w:r>
        <w:rPr/>
        <w:t xml:space="preserve">∈ (0, 1] by Lemma 1. 2. Therefore, using (3. 23) with f ( x ) = - x , we obtain (3. 28). </w:t>
      </w:r>
    </w:p>
    <w:p>
      <w:pPr>
        <w:pStyle w:val="TextBody"/>
        <w:bidi w:val="0"/>
        <w:spacing w:before="0" w:after="283"/>
        <w:jc w:val="start"/>
        <w:rPr/>
      </w:pPr>
      <w:r>
        <w:rPr/>
        <w:t xml:space="preserve">Definition 3. 13 (Hellinger distance [ </w:t>
      </w:r>
      <w:hyperlink w:anchor="B31">
        <w:r>
          <w:rPr>
            <w:rStyle w:val="a8"/>
          </w:rPr>
          <w:t xml:space="preserve">31 </w:t>
        </w:r>
      </w:hyperlink>
      <w:r>
        <w:rPr/>
        <w:t xml:space="preserve">]). </w:t>
      </w:r>
      <w:r>
        <w:rPr>
          <w:i/>
        </w:rPr>
        <w:t xml:space="preserve">The Hellinger distance </w:t>
      </w:r>
      <w:r>
        <w:rPr/>
        <w:t xml:space="preserve">D h 2 ( t , r ) </w:t>
      </w:r>
      <w:r>
        <w:rPr>
          <w:i/>
        </w:rPr>
        <w:t xml:space="preserve">between two positive probability distributions </w:t>
      </w:r>
      <w:r>
        <w:rPr/>
        <w:t xml:space="preserve">t= ( </w:t>
      </w:r>
      <w:r>
        <w:rPr>
          <w:i/>
        </w:rPr>
        <w:t xml:space="preserve">t </w:t>
      </w:r>
      <w:r>
        <w:rPr>
          <w:position w:val="-2"/>
          <w:sz w:val="19"/>
        </w:rPr>
        <w:t xml:space="preserve">1 </w:t>
      </w:r>
      <w:r>
        <w:rPr/>
        <w:t xml:space="preserve">, …, </w:t>
      </w:r>
      <w:r>
        <w:rPr>
          <w:i/>
        </w:rPr>
        <w:t xml:space="preserve">t </w:t>
      </w:r>
      <w:r>
        <w:rPr>
          <w:i/>
          <w:position w:val="-2"/>
          <w:sz w:val="19"/>
        </w:rPr>
        <w:t xml:space="preserve">n </w:t>
      </w:r>
      <w:r>
        <w:rPr/>
        <w:t xml:space="preserve">) </w:t>
      </w:r>
      <w:r>
        <w:rPr>
          <w:i/>
        </w:rPr>
        <w:t xml:space="preserve">and </w:t>
      </w:r>
      <w:r>
        <w:rPr/>
        <w:t xml:space="preserve">r= ( </w:t>
      </w:r>
      <w:r>
        <w:rPr>
          <w:i/>
        </w:rPr>
        <w:t xml:space="preserve">r </w:t>
      </w:r>
      <w:r>
        <w:rPr>
          <w:position w:val="-2"/>
          <w:sz w:val="19"/>
        </w:rPr>
        <w:t xml:space="preserve">1 </w:t>
      </w:r>
      <w:r>
        <w:rPr/>
        <w:t xml:space="preserve">, …, </w:t>
      </w:r>
      <w:r>
        <w:rPr>
          <w:i/>
        </w:rPr>
        <w:t xml:space="preserve">r </w:t>
      </w:r>
      <w:r>
        <w:rPr>
          <w:i/>
          <w:position w:val="-2"/>
          <w:sz w:val="19"/>
        </w:rPr>
        <w:t xml:space="preserve">n </w:t>
      </w:r>
      <w:r>
        <w:rPr/>
        <w:t xml:space="preserve">) </w:t>
      </w:r>
      <w:r>
        <w:rPr>
          <w:i/>
        </w:rPr>
        <w:t xml:space="preserve">is defined as </w:t>
      </w:r>
    </w:p>
    <w:p>
      <w:pPr>
        <w:pStyle w:val="TextBody"/>
        <w:bidi w:val="0"/>
        <w:spacing w:before="0" w:after="283"/>
        <w:jc w:val="start"/>
        <w:rPr/>
      </w:pPr>
      <w:r>
        <w:rPr/>
        <w:t xml:space="preserve">D h 2 ( t , r ) = 1 2 ∑ i = 1 n ( t i - r i ) 2 . </w:t>
      </w:r>
    </w:p>
    <w:p>
      <w:pPr>
        <w:pStyle w:val="TextBody"/>
        <w:bidi w:val="0"/>
        <w:spacing w:before="0" w:after="283"/>
        <w:jc w:val="start"/>
        <w:rPr/>
      </w:pPr>
      <w:r>
        <w:rPr/>
        <w:t xml:space="preserve">Corollary 3. 14. </w:t>
      </w:r>
      <w:r>
        <w:rPr>
          <w:i/>
        </w:rPr>
        <w:t xml:space="preserve">Let </w:t>
      </w:r>
      <w:r>
        <w:rPr/>
        <w:t xml:space="preserve">0 &lt; α </w:t>
      </w:r>
      <w:r>
        <w:rPr>
          <w:position w:val="-2"/>
          <w:sz w:val="19"/>
        </w:rPr>
        <w:t xml:space="preserve">1 </w:t>
      </w:r>
      <w:r>
        <w:rPr/>
        <w:t xml:space="preserve">&lt; α </w:t>
      </w:r>
      <w:r>
        <w:rPr>
          <w:position w:val="-2"/>
          <w:sz w:val="19"/>
        </w:rPr>
        <w:t xml:space="preserve">2 </w:t>
      </w:r>
      <w:r>
        <w:rPr>
          <w:i/>
        </w:rPr>
        <w:t xml:space="preserve">and </w:t>
      </w:r>
      <w:r>
        <w:rPr/>
        <w:t xml:space="preserve">0 &lt; </w:t>
      </w:r>
      <w:r>
        <w:rPr>
          <w:i/>
        </w:rPr>
        <w:t xml:space="preserve">s </w:t>
      </w:r>
      <w:r>
        <w:rPr/>
        <w:t xml:space="preserve">≤ 1, </w:t>
      </w:r>
      <w:r>
        <w:rPr>
          <w:i/>
        </w:rPr>
        <w:t xml:space="preserve">and let </w:t>
      </w:r>
      <w:r>
        <w:rPr/>
        <w:t xml:space="preserve">t= ( </w:t>
      </w:r>
      <w:r>
        <w:rPr>
          <w:i/>
        </w:rPr>
        <w:t xml:space="preserve">t </w:t>
      </w:r>
      <w:r>
        <w:rPr>
          <w:position w:val="-2"/>
          <w:sz w:val="19"/>
        </w:rPr>
        <w:t xml:space="preserve">1 </w:t>
      </w:r>
      <w:r>
        <w:rPr/>
        <w:t xml:space="preserve">, …, </w:t>
      </w:r>
      <w:r>
        <w:rPr>
          <w:i/>
        </w:rPr>
        <w:t xml:space="preserve">t </w:t>
      </w:r>
      <w:r>
        <w:rPr>
          <w:i/>
          <w:position w:val="-2"/>
          <w:sz w:val="19"/>
        </w:rPr>
        <w:t xml:space="preserve">n </w:t>
      </w:r>
      <w:r>
        <w:rPr/>
        <w:t xml:space="preserve">) </w:t>
      </w:r>
      <w:r>
        <w:rPr>
          <w:i/>
        </w:rPr>
        <w:t xml:space="preserve">and </w:t>
      </w:r>
      <w:r>
        <w:rPr/>
        <w:t xml:space="preserve">r= ( </w:t>
      </w:r>
      <w:r>
        <w:rPr>
          <w:i/>
        </w:rPr>
        <w:t xml:space="preserve">r </w:t>
      </w:r>
      <w:r>
        <w:rPr>
          <w:position w:val="-2"/>
          <w:sz w:val="19"/>
        </w:rPr>
        <w:t xml:space="preserve">1 </w:t>
      </w:r>
      <w:r>
        <w:rPr/>
        <w:t xml:space="preserve">, …, </w:t>
      </w:r>
      <w:r>
        <w:rPr>
          <w:i/>
        </w:rPr>
        <w:t xml:space="preserve">r </w:t>
      </w:r>
      <w:r>
        <w:rPr>
          <w:i/>
          <w:position w:val="-2"/>
          <w:sz w:val="19"/>
        </w:rPr>
        <w:t xml:space="preserve">n </w:t>
      </w:r>
      <w:r>
        <w:rPr/>
        <w:t xml:space="preserve">) </w:t>
      </w:r>
      <w:r>
        <w:rPr>
          <w:i/>
        </w:rPr>
        <w:t xml:space="preserve">be positive probability distributions such that </w:t>
      </w:r>
      <w:r>
        <w:rPr/>
        <w:t xml:space="preserve">t i r i ∈ [ α 1 , α 2 ] </w:t>
      </w:r>
      <w:r>
        <w:rPr>
          <w:i/>
        </w:rPr>
        <w:t xml:space="preserve">for i </w:t>
      </w:r>
      <w:r>
        <w:rPr/>
        <w:t xml:space="preserve">= 1, …, </w:t>
      </w:r>
      <w:r>
        <w:rPr>
          <w:i/>
        </w:rPr>
        <w:t xml:space="preserve">n </w:t>
      </w:r>
      <w:r>
        <w:rPr/>
        <w:t xml:space="preserve">. </w:t>
      </w:r>
      <w:r>
        <w:rPr>
          <w:i/>
        </w:rPr>
        <w:t xml:space="preserve">Then </w:t>
      </w:r>
    </w:p>
    <w:p>
      <w:pPr>
        <w:pStyle w:val="TextBody"/>
        <w:bidi w:val="0"/>
        <w:spacing w:before="0" w:after="283"/>
        <w:jc w:val="start"/>
        <w:rPr/>
      </w:pPr>
      <w:r>
        <w:rPr/>
        <w:t xml:space="preserve">D h 2 ( t , r ) ≤ 1 4 α 1 3 2 ( α 2 − α 1 ) s ( s + 1 ) ( s + 2 ) { ∑ i = 1 n r i ( α 2 − t i r i ) s + 2 − ( α 2 − 1 ) s + 2 } + 1 4 α 2 3 2 ( α 2 − α 1 ) s ( s + 1 ) ( s + 2 ) { ∑ i = 1 n r i ( t i r i − α 1 ) s + 2 − ( 1 − α 1 ) s + 2 } . ( 3. 29 ) </w:t>
      </w:r>
    </w:p>
    <w:p>
      <w:pPr>
        <w:pStyle w:val="TextBody"/>
        <w:bidi w:val="0"/>
        <w:spacing w:before="0" w:after="283"/>
        <w:jc w:val="start"/>
        <w:rPr/>
      </w:pPr>
      <w:r>
        <w:rPr/>
        <w:t xml:space="preserve">Proof: Let f ( x ) = 1 2 ( 1 - x ) 2 for </w:t>
      </w:r>
      <w:r>
        <w:rPr>
          <w:i/>
        </w:rPr>
        <w:t xml:space="preserve">x </w:t>
      </w:r>
      <w:r>
        <w:rPr/>
        <w:t xml:space="preserve">∈ [α </w:t>
      </w:r>
      <w:r>
        <w:rPr>
          <w:position w:val="-2"/>
          <w:sz w:val="19"/>
        </w:rPr>
        <w:t xml:space="preserve">1 </w:t>
      </w:r>
      <w:r>
        <w:rPr/>
        <w:t xml:space="preserve">, α </w:t>
      </w:r>
      <w:r>
        <w:rPr>
          <w:position w:val="-2"/>
          <w:sz w:val="19"/>
        </w:rPr>
        <w:t xml:space="preserve">2 </w:t>
      </w:r>
      <w:r>
        <w:rPr/>
        <w:t xml:space="preserve">]. Then f ″ ( x ) = 1 4 x 3 2 &gt; 0 and | f ″ | ″ ( x ) = 15 16 x 7 2 &gt; 0 , which shows that </w:t>
      </w:r>
      <w:r>
        <w:rPr>
          <w:i/>
        </w:rPr>
        <w:t xml:space="preserve">f </w:t>
      </w:r>
      <w:r>
        <w:rPr/>
        <w:t xml:space="preserve">and | </w:t>
      </w:r>
      <w:r>
        <w:rPr>
          <w:i/>
        </w:rPr>
        <w:t xml:space="preserve">f </w:t>
      </w:r>
      <w:r>
        <w:rPr/>
        <w:t xml:space="preserve">″| are convex functions. Also, | </w:t>
      </w:r>
      <w:r>
        <w:rPr>
          <w:i/>
        </w:rPr>
        <w:t xml:space="preserve">f </w:t>
      </w:r>
      <w:r>
        <w:rPr/>
        <w:t xml:space="preserve">″| ≥ 0, and so from Lemma 1. 2 we conclude its </w:t>
      </w:r>
      <w:r>
        <w:rPr>
          <w:i/>
        </w:rPr>
        <w:t xml:space="preserve">s </w:t>
      </w:r>
      <w:r>
        <w:rPr/>
        <w:t xml:space="preserve">-convexity for </w:t>
      </w:r>
      <w:r>
        <w:rPr>
          <w:i/>
        </w:rPr>
        <w:t xml:space="preserve">s </w:t>
      </w:r>
      <w:r>
        <w:rPr/>
        <w:t xml:space="preserve">∈ (0, 1]. Therefore, using (3. 23) with f ( x ) = 1 2 ( 1 - x ) 2 , we deduce (3. 29). </w:t>
      </w:r>
    </w:p>
    <w:p>
      <w:pPr>
        <w:pStyle w:val="TextBody"/>
        <w:bidi w:val="0"/>
        <w:spacing w:before="0" w:after="283"/>
        <w:jc w:val="start"/>
        <w:rPr/>
      </w:pPr>
      <w:r>
        <w:rPr/>
        <w:t xml:space="preserve">Definition 3. 15 (Triangular discrimination [ </w:t>
      </w:r>
      <w:hyperlink w:anchor="B31">
        <w:r>
          <w:rPr>
            <w:rStyle w:val="a8"/>
          </w:rPr>
          <w:t xml:space="preserve">31 </w:t>
        </w:r>
      </w:hyperlink>
      <w:r>
        <w:rPr/>
        <w:t xml:space="preserve">]). </w:t>
      </w:r>
      <w:r>
        <w:rPr>
          <w:i/>
        </w:rPr>
        <w:t xml:space="preserve">For two positive probability distributions </w:t>
      </w:r>
      <w:r>
        <w:rPr/>
        <w:t xml:space="preserve">t= ( </w:t>
      </w:r>
      <w:r>
        <w:rPr>
          <w:i/>
        </w:rPr>
        <w:t xml:space="preserve">t </w:t>
      </w:r>
      <w:r>
        <w:rPr>
          <w:position w:val="-2"/>
          <w:sz w:val="19"/>
        </w:rPr>
        <w:t xml:space="preserve">1 </w:t>
      </w:r>
      <w:r>
        <w:rPr/>
        <w:t xml:space="preserve">, …, </w:t>
      </w:r>
      <w:r>
        <w:rPr>
          <w:i/>
        </w:rPr>
        <w:t xml:space="preserve">t </w:t>
      </w:r>
      <w:r>
        <w:rPr>
          <w:i/>
          <w:position w:val="-2"/>
          <w:sz w:val="19"/>
        </w:rPr>
        <w:t xml:space="preserve">n </w:t>
      </w:r>
      <w:r>
        <w:rPr/>
        <w:t xml:space="preserve">) </w:t>
      </w:r>
      <w:r>
        <w:rPr>
          <w:i/>
        </w:rPr>
        <w:t xml:space="preserve">and </w:t>
      </w:r>
      <w:r>
        <w:rPr/>
        <w:t xml:space="preserve">r= ( </w:t>
      </w:r>
      <w:r>
        <w:rPr>
          <w:i/>
        </w:rPr>
        <w:t xml:space="preserve">r </w:t>
      </w:r>
      <w:r>
        <w:rPr>
          <w:position w:val="-2"/>
          <w:sz w:val="19"/>
        </w:rPr>
        <w:t xml:space="preserve">1 </w:t>
      </w:r>
      <w:r>
        <w:rPr/>
        <w:t xml:space="preserve">, …, </w:t>
      </w:r>
      <w:r>
        <w:rPr>
          <w:i/>
        </w:rPr>
        <w:t xml:space="preserve">r </w:t>
      </w:r>
      <w:r>
        <w:rPr>
          <w:i/>
          <w:position w:val="-2"/>
          <w:sz w:val="19"/>
        </w:rPr>
        <w:t xml:space="preserve">n </w:t>
      </w:r>
      <w:r>
        <w:rPr/>
        <w:t xml:space="preserve">), </w:t>
      </w:r>
      <w:r>
        <w:rPr>
          <w:i/>
        </w:rPr>
        <w:t xml:space="preserve">the triangular discrimination is defined as </w:t>
      </w:r>
    </w:p>
    <w:p>
      <w:pPr>
        <w:pStyle w:val="TextBody"/>
        <w:bidi w:val="0"/>
        <w:spacing w:before="0" w:after="283"/>
        <w:jc w:val="start"/>
        <w:rPr/>
      </w:pPr>
      <w:r>
        <w:rPr/>
        <w:t xml:space="preserve">D △ ( t , r ) = ∑ i = 1 n ( t i - r i ) 2 t i + r i . </w:t>
      </w:r>
    </w:p>
    <w:p>
      <w:pPr>
        <w:pStyle w:val="TextBody"/>
        <w:bidi w:val="0"/>
        <w:spacing w:before="0" w:after="283"/>
        <w:jc w:val="start"/>
        <w:rPr/>
      </w:pPr>
      <w:r>
        <w:rPr/>
        <w:t xml:space="preserve">Corollary 3. 16. </w:t>
      </w:r>
      <w:r>
        <w:rPr>
          <w:i/>
        </w:rPr>
        <w:t xml:space="preserve">Let </w:t>
      </w:r>
      <w:r>
        <w:rPr/>
        <w:t xml:space="preserve">0 &lt; </w:t>
      </w:r>
      <w:r>
        <w:rPr>
          <w:i/>
        </w:rPr>
        <w:t xml:space="preserve">s </w:t>
      </w:r>
      <w:r>
        <w:rPr/>
        <w:t xml:space="preserve">≤ 1 </w:t>
      </w:r>
      <w:r>
        <w:rPr>
          <w:i/>
        </w:rPr>
        <w:t xml:space="preserve">and </w:t>
      </w:r>
      <w:r>
        <w:rPr/>
        <w:t xml:space="preserve">0 &lt; α </w:t>
      </w:r>
      <w:r>
        <w:rPr>
          <w:position w:val="-2"/>
          <w:sz w:val="19"/>
        </w:rPr>
        <w:t xml:space="preserve">1 </w:t>
      </w:r>
      <w:r>
        <w:rPr/>
        <w:t xml:space="preserve">&lt; α </w:t>
      </w:r>
      <w:r>
        <w:rPr>
          <w:position w:val="-2"/>
          <w:sz w:val="19"/>
        </w:rPr>
        <w:t xml:space="preserve">2 </w:t>
      </w:r>
      <w:r>
        <w:rPr/>
        <w:t xml:space="preserve">, </w:t>
      </w:r>
      <w:r>
        <w:rPr>
          <w:i/>
        </w:rPr>
        <w:t xml:space="preserve">and let </w:t>
      </w:r>
      <w:r>
        <w:rPr/>
        <w:t xml:space="preserve">t= ( </w:t>
      </w:r>
      <w:r>
        <w:rPr>
          <w:i/>
        </w:rPr>
        <w:t xml:space="preserve">t </w:t>
      </w:r>
      <w:r>
        <w:rPr>
          <w:position w:val="-2"/>
          <w:sz w:val="19"/>
        </w:rPr>
        <w:t xml:space="preserve">1 </w:t>
      </w:r>
      <w:r>
        <w:rPr/>
        <w:t xml:space="preserve">, …, </w:t>
      </w:r>
      <w:r>
        <w:rPr>
          <w:i/>
        </w:rPr>
        <w:t xml:space="preserve">t </w:t>
      </w:r>
      <w:r>
        <w:rPr>
          <w:i/>
          <w:position w:val="-2"/>
          <w:sz w:val="19"/>
        </w:rPr>
        <w:t xml:space="preserve">n </w:t>
      </w:r>
      <w:r>
        <w:rPr/>
        <w:t xml:space="preserve">) </w:t>
      </w:r>
      <w:r>
        <w:rPr>
          <w:i/>
        </w:rPr>
        <w:t xml:space="preserve">and </w:t>
      </w:r>
      <w:r>
        <w:rPr/>
        <w:t xml:space="preserve">r= ( </w:t>
      </w:r>
      <w:r>
        <w:rPr>
          <w:i/>
        </w:rPr>
        <w:t xml:space="preserve">r </w:t>
      </w:r>
      <w:r>
        <w:rPr>
          <w:position w:val="-2"/>
          <w:sz w:val="19"/>
        </w:rPr>
        <w:t xml:space="preserve">1 </w:t>
      </w:r>
      <w:r>
        <w:rPr/>
        <w:t xml:space="preserve">, …, </w:t>
      </w:r>
      <w:r>
        <w:rPr>
          <w:i/>
        </w:rPr>
        <w:t xml:space="preserve">r </w:t>
      </w:r>
      <w:r>
        <w:rPr>
          <w:i/>
          <w:position w:val="-2"/>
          <w:sz w:val="19"/>
        </w:rPr>
        <w:t xml:space="preserve">n </w:t>
      </w:r>
      <w:r>
        <w:rPr/>
        <w:t xml:space="preserve">) </w:t>
      </w:r>
      <w:r>
        <w:rPr>
          <w:i/>
        </w:rPr>
        <w:t xml:space="preserve">be positive probability distributions such that </w:t>
      </w:r>
      <w:r>
        <w:rPr/>
        <w:t xml:space="preserve">t i r i ∈ [ α 1 , α 2 ] </w:t>
      </w:r>
      <w:r>
        <w:rPr>
          <w:i/>
        </w:rPr>
        <w:t xml:space="preserve">for i </w:t>
      </w:r>
      <w:r>
        <w:rPr/>
        <w:t xml:space="preserve">= 1, …, </w:t>
      </w:r>
      <w:r>
        <w:rPr>
          <w:i/>
        </w:rPr>
        <w:t xml:space="preserve">n </w:t>
      </w:r>
      <w:r>
        <w:rPr/>
        <w:t xml:space="preserve">. </w:t>
      </w:r>
      <w:r>
        <w:rPr>
          <w:i/>
        </w:rPr>
        <w:t xml:space="preserve">Then </w:t>
      </w:r>
    </w:p>
    <w:p>
      <w:pPr>
        <w:pStyle w:val="TextBody"/>
        <w:bidi w:val="0"/>
        <w:spacing w:before="0" w:after="283"/>
        <w:jc w:val="start"/>
        <w:rPr/>
      </w:pPr>
      <w:r>
        <w:rPr/>
        <w:t xml:space="preserve">D △ ( t , r ) ≤ 8 ( α 1 + 1 ) 3 ( α 2 − α 1 ) s ( s + 1 ) ( s + 2 ) { ∑ i = 1 n r i ( α 2 − t i r i ) s + 2 − ( α 2 − 1 ) s + 2 } + 8 ( α 2 + 1 ) 3 ( α 2 − α 1 ) s ( s + 1 ) ( s + 2 ) { ∑ i = 1 n r i ( t i r i − α 1 ) s + 2 − ( 1 − α 1 ) s + 2 } . ( 3. 30 ) </w:t>
      </w:r>
    </w:p>
    <w:p>
      <w:pPr>
        <w:pStyle w:val="TextBody"/>
        <w:bidi w:val="0"/>
        <w:spacing w:before="0" w:after="283"/>
        <w:jc w:val="start"/>
        <w:rPr/>
      </w:pPr>
      <w:r>
        <w:rPr/>
        <w:t xml:space="preserve">Proof: Let f ( x ) = ( x - 1 ) 2 ( x + 1 ) for </w:t>
      </w:r>
      <w:r>
        <w:rPr>
          <w:i/>
        </w:rPr>
        <w:t xml:space="preserve">x </w:t>
      </w:r>
      <w:r>
        <w:rPr/>
        <w:t xml:space="preserve">∈ [α </w:t>
      </w:r>
      <w:r>
        <w:rPr>
          <w:position w:val="-2"/>
          <w:sz w:val="19"/>
        </w:rPr>
        <w:t xml:space="preserve">1 </w:t>
      </w:r>
      <w:r>
        <w:rPr/>
        <w:t xml:space="preserve">, α </w:t>
      </w:r>
      <w:r>
        <w:rPr>
          <w:position w:val="-2"/>
          <w:sz w:val="19"/>
        </w:rPr>
        <w:t xml:space="preserve">2 </w:t>
      </w:r>
      <w:r>
        <w:rPr/>
        <w:t xml:space="preserve">]. Then f ″ ( x ) = 8 ( x + 1 ) 3 &gt; 0 and | f ″ | ″ ( x ) = 96 ( x + 1 ) 5 &gt; 0 , which shows that </w:t>
      </w:r>
      <w:r>
        <w:rPr>
          <w:i/>
        </w:rPr>
        <w:t xml:space="preserve">f </w:t>
      </w:r>
      <w:r>
        <w:rPr/>
        <w:t xml:space="preserve">and | </w:t>
      </w:r>
      <w:r>
        <w:rPr>
          <w:i/>
        </w:rPr>
        <w:t xml:space="preserve">f </w:t>
      </w:r>
      <w:r>
        <w:rPr/>
        <w:t xml:space="preserve">″| are convex functions. Also, | </w:t>
      </w:r>
      <w:r>
        <w:rPr>
          <w:i/>
        </w:rPr>
        <w:t xml:space="preserve">f </w:t>
      </w:r>
      <w:r>
        <w:rPr/>
        <w:t xml:space="preserve">″| is non-negative, and thus </w:t>
      </w:r>
      <w:r>
        <w:rPr>
          <w:i/>
        </w:rPr>
        <w:t xml:space="preserve">s </w:t>
      </w:r>
      <w:r>
        <w:rPr/>
        <w:t xml:space="preserve">-convexity of the function | </w:t>
      </w:r>
      <w:r>
        <w:rPr>
          <w:i/>
        </w:rPr>
        <w:t xml:space="preserve">f </w:t>
      </w:r>
      <w:r>
        <w:rPr/>
        <w:t xml:space="preserve">″| for </w:t>
      </w:r>
      <w:r>
        <w:rPr>
          <w:i/>
        </w:rPr>
        <w:t xml:space="preserve">s </w:t>
      </w:r>
      <w:r>
        <w:rPr/>
        <w:t xml:space="preserve">∈ (0, 1] follows from Lemma 1. 2. Therefore, using (3. 23) with f ( x ) = ( x - 1 ) 2 ( x + 1 ) , we get (3. 30). </w:t>
      </w:r>
    </w:p>
    <w:p>
      <w:pPr>
        <w:pStyle w:val="TextBody"/>
        <w:bidi w:val="0"/>
        <w:spacing w:before="0" w:after="283"/>
        <w:jc w:val="start"/>
        <w:rPr/>
      </w:pPr>
      <w:r>
        <w:rPr/>
        <w:t xml:space="preserve">Remark 3. 17. </w:t>
      </w:r>
      <w:r>
        <w:rPr>
          <w:i/>
        </w:rPr>
        <w:t xml:space="preserve">Analogously, bounds for various divergences in integral form can be derived as applications of Theorem 2. 3 </w:t>
      </w:r>
      <w:r>
        <w:rPr/>
        <w:t xml:space="preserve">. </w:t>
      </w:r>
    </w:p>
    <w:p>
      <w:pPr>
        <w:pStyle w:val="Heading2"/>
        <w:bidi w:val="0"/>
        <w:jc w:val="start"/>
        <w:rPr/>
      </w:pPr>
      <w:bookmarkStart w:id="4" w:name="h5"/>
      <w:bookmarkEnd w:id="4"/>
      <w:r>
        <w:rPr/>
        <w:t xml:space="preserve">4. Conclusion </w:t>
      </w:r>
    </w:p>
    <w:p>
      <w:pPr>
        <w:pStyle w:val="TextBody"/>
        <w:bidi w:val="0"/>
        <w:spacing w:before="0" w:after="283"/>
        <w:jc w:val="start"/>
        <w:rPr/>
      </w:pPr>
      <w:r>
        <w:rPr/>
        <w:t xml:space="preserve">The Jensen inequality has numerous applications in engineering, economics, computer science, information theory, and coding; it has been derived for convex and generalized convex functions. This paper presents a novel approach to bounding the Jensen gap. Some bounds are obtained for the Jensen gap via </w:t>
      </w:r>
      <w:r>
        <w:rPr>
          <w:i/>
        </w:rPr>
        <w:t xml:space="preserve">s </w:t>
      </w:r>
      <w:r>
        <w:rPr/>
        <w:t xml:space="preserve">-convex functions. Numerical experiments not only confirm the sharpness of the Jensen inequality but also provide evidence for the tightness of the bound given in (2. 15) for the Jensen gap. These experiments also show that the bound in (2. 15) gives very close estimates for the Jensen gap even when the functions are not convex. The bounds are used to obtain new estimates for the Hermite-Hadamard and Hölder inequalities. Furthermore, based on the main results, various divergences are estimated. These estimates for divergences can be applied to signal processing, magnetic resonance image analysis, image segmentation, pattern recognition, and other areas. The ideas in this paper can also be used with other inequalities and for some other classes of convex functions. </w:t>
      </w:r>
    </w:p>
    <w:p>
      <w:pPr>
        <w:pStyle w:val="Heading2"/>
        <w:bidi w:val="0"/>
        <w:jc w:val="start"/>
        <w:rPr/>
      </w:pPr>
      <w:bookmarkStart w:id="5" w:name="h6"/>
      <w:bookmarkEnd w:id="5"/>
      <w:r>
        <w:rPr/>
        <w:t xml:space="preserve">Data Availability Statement </w:t>
      </w:r>
    </w:p>
    <w:p>
      <w:pPr>
        <w:pStyle w:val="TextBody"/>
        <w:bidi w:val="0"/>
        <w:spacing w:before="0" w:after="283"/>
        <w:jc w:val="start"/>
        <w:rPr/>
      </w:pPr>
      <w:r>
        <w:rPr/>
        <w:t xml:space="preserve">The original contributions presented in the study are included in the article/supplementary materials, further inquiries can be directed to the corresponding author/s.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MA gave the main idea. MA and SK worked on Main Results while Y-MC worked on Introduction. All authors checked carefully the whole manuscript and approved. </w:t>
      </w:r>
    </w:p>
    <w:p>
      <w:pPr>
        <w:pStyle w:val="Heading2"/>
        <w:bidi w:val="0"/>
        <w:jc w:val="start"/>
        <w:rPr/>
      </w:pPr>
      <w:bookmarkStart w:id="7" w:name="h8"/>
      <w:bookmarkEnd w:id="7"/>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Acknowledgments </w:t>
      </w:r>
    </w:p>
    <w:p>
      <w:pPr>
        <w:pStyle w:val="TextBody"/>
        <w:bidi w:val="0"/>
        <w:spacing w:before="0" w:after="283"/>
        <w:jc w:val="start"/>
        <w:rPr/>
      </w:pPr>
      <w:r>
        <w:rPr/>
        <w:t xml:space="preserve">This work was supported by the Natural Science Foundation of China (Grant Nos. 61673169, 11301127, 11701176, 11626101, and 11601485).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1. Asplund E. Fréchet differentiability of convex functions. </w:t>
      </w:r>
      <w:r>
        <w:rPr>
          <w:i/>
        </w:rPr>
        <w:t xml:space="preserve">Acta Math. </w:t>
      </w:r>
      <w:r>
        <w:rPr/>
        <w:t xml:space="preserve">(1968)121: 31–47. doi: 10. 1007/BF02391908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11" w:name="B2"/>
      <w:bookmarkEnd w:id="11"/>
      <w:r>
        <w:rPr/>
        <w:t xml:space="preserve">2. Phelps RR. </w:t>
      </w:r>
      <w:r>
        <w:rPr>
          <w:i/>
        </w:rPr>
        <w:t xml:space="preserve">Convex Functions, Monotone Operators and Differentiability, Vol. 1364 </w:t>
      </w:r>
      <w:r>
        <w:rPr/>
        <w:t xml:space="preserve">. Lecture Notes in Mathematics. Berlin: Springer-Verlag. (1989). </w:t>
      </w:r>
    </w:p>
    <w:p>
      <w:pPr>
        <w:pStyle w:val="TextBody"/>
        <w:bidi w:val="0"/>
        <w:spacing w:before="0" w:after="283"/>
        <w:jc w:val="start"/>
        <w:rPr/>
      </w:pPr>
      <w:hyperlink r:id="rId17" w:tgtFrame="_blank">
        <w:r>
          <w:rPr>
            <w:rStyle w:val="a8"/>
          </w:rPr>
          <w:t xml:space="preserve">Google Scholar </w:t>
        </w:r>
      </w:hyperlink>
    </w:p>
    <w:p>
      <w:pPr>
        <w:pStyle w:val="TextBody"/>
        <w:bidi w:val="0"/>
        <w:spacing w:before="0" w:after="283"/>
        <w:jc w:val="start"/>
        <w:rPr/>
      </w:pPr>
      <w:bookmarkStart w:id="12" w:name="B3"/>
      <w:bookmarkEnd w:id="12"/>
      <w:r>
        <w:rPr/>
        <w:t xml:space="preserve">3. Udrişte C. Continuity of convex functions on Riemannian manifolds. </w:t>
      </w:r>
      <w:r>
        <w:rPr>
          <w:i/>
        </w:rPr>
        <w:t xml:space="preserve">Bull Math Soc Sci </w:t>
      </w:r>
      <w:r>
        <w:rPr/>
        <w:t xml:space="preserve">. (1977)21: 215–8. </w:t>
      </w:r>
    </w:p>
    <w:p>
      <w:pPr>
        <w:pStyle w:val="TextBody"/>
        <w:bidi w:val="0"/>
        <w:spacing w:before="0" w:after="283"/>
        <w:jc w:val="start"/>
        <w:rPr/>
      </w:pPr>
      <w:hyperlink r:id="rId18" w:tgtFrame="_blank">
        <w:r>
          <w:rPr>
            <w:rStyle w:val="a8"/>
          </w:rPr>
          <w:t xml:space="preserve">Google Scholar </w:t>
        </w:r>
      </w:hyperlink>
    </w:p>
    <w:p>
      <w:pPr>
        <w:pStyle w:val="TextBody"/>
        <w:bidi w:val="0"/>
        <w:spacing w:before="0" w:after="283"/>
        <w:jc w:val="start"/>
        <w:rPr/>
      </w:pPr>
      <w:bookmarkStart w:id="13" w:name="B4"/>
      <w:bookmarkEnd w:id="13"/>
      <w:r>
        <w:rPr/>
        <w:t xml:space="preserve">4. Ger R, Kuczma M. On the boundedness and continuity of convex functions and additive functions. </w:t>
      </w:r>
      <w:r>
        <w:rPr>
          <w:i/>
        </w:rPr>
        <w:t xml:space="preserve">Aequ Math. </w:t>
      </w:r>
      <w:r>
        <w:rPr/>
        <w:t xml:space="preserve">(1970)4: 157–62. doi: 10. 1007/BF01817756 </w:t>
      </w:r>
    </w:p>
    <w:p>
      <w:pPr>
        <w:pStyle w:val="TextBody"/>
        <w:bidi w:val="0"/>
        <w:spacing w:before="0" w:after="283"/>
        <w:jc w:val="start"/>
        <w:rPr/>
      </w:pP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4" w:name="B5"/>
      <w:bookmarkEnd w:id="14"/>
      <w:r>
        <w:rPr/>
        <w:t xml:space="preserve">5. Minty GJ. On the monotonicity of the gradient of a convex function. </w:t>
      </w:r>
      <w:r>
        <w:rPr>
          <w:i/>
        </w:rPr>
        <w:t xml:space="preserve">Pac J Math </w:t>
      </w:r>
      <w:r>
        <w:rPr/>
        <w:t xml:space="preserve">. (1964)14: 243–7. </w:t>
      </w:r>
    </w:p>
    <w:p>
      <w:pPr>
        <w:pStyle w:val="TextBody"/>
        <w:bidi w:val="0"/>
        <w:spacing w:before="0" w:after="283"/>
        <w:jc w:val="start"/>
        <w:rPr/>
      </w:pPr>
      <w:hyperlink r:id="rId21" w:tgtFrame="_blank">
        <w:r>
          <w:rPr>
            <w:rStyle w:val="a8"/>
          </w:rPr>
          <w:t xml:space="preserve">Google Scholar </w:t>
        </w:r>
      </w:hyperlink>
    </w:p>
    <w:p>
      <w:pPr>
        <w:pStyle w:val="TextBody"/>
        <w:bidi w:val="0"/>
        <w:spacing w:before="0" w:after="283"/>
        <w:jc w:val="start"/>
        <w:rPr/>
      </w:pPr>
      <w:bookmarkStart w:id="15" w:name="B6"/>
      <w:bookmarkEnd w:id="15"/>
      <w:r>
        <w:rPr/>
        <w:t xml:space="preserve">6. Khan S, Adil Khan M, Chu Y-M. Converses of the Jensen inequality derived from the Green functions with applications in information theory. </w:t>
      </w:r>
      <w:r>
        <w:rPr>
          <w:i/>
        </w:rPr>
        <w:t xml:space="preserve">Math Method Appl Sci. </w:t>
      </w:r>
      <w:r>
        <w:rPr/>
        <w:t xml:space="preserve">(2020)43: 2577–87. doi: 10. 1002/mma. 6066 </w:t>
      </w:r>
    </w:p>
    <w:p>
      <w:pPr>
        <w:pStyle w:val="TextBody"/>
        <w:bidi w:val="0"/>
        <w:spacing w:before="0" w:after="283"/>
        <w:jc w:val="start"/>
        <w:rPr/>
      </w:pP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6" w:name="B7"/>
      <w:bookmarkEnd w:id="16"/>
      <w:r>
        <w:rPr/>
        <w:t xml:space="preserve">7. Khan S, Adil Khan M, Chu Y-M. New converses of Jensen inequality via Green functions with applications. </w:t>
      </w:r>
      <w:r>
        <w:rPr>
          <w:i/>
        </w:rPr>
        <w:t xml:space="preserve">RACSAM </w:t>
      </w:r>
      <w:r>
        <w:rPr/>
        <w:t xml:space="preserve">. (2020)114: 1–14. doi: 10. 1007/s13398-020-00843-1 </w:t>
      </w:r>
    </w:p>
    <w:p>
      <w:pPr>
        <w:pStyle w:val="TextBody"/>
        <w:bidi w:val="0"/>
        <w:spacing w:before="0" w:after="283"/>
        <w:jc w:val="start"/>
        <w:rPr/>
      </w:pP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7" w:name="B8"/>
      <w:bookmarkEnd w:id="17"/>
      <w:r>
        <w:rPr/>
        <w:t xml:space="preserve">8. Adil Khan M, Pečarić Ð, Pečarić J. New refinement of the Jensen inequality associated to certain functions with applications. </w:t>
      </w:r>
      <w:r>
        <w:rPr>
          <w:i/>
        </w:rPr>
        <w:t xml:space="preserve">J Inequal Appl. </w:t>
      </w:r>
      <w:r>
        <w:rPr/>
        <w:t xml:space="preserve">(2020)2020: 1–11. doi: 10. 1186/s13660-020-02343-7 </w:t>
      </w:r>
    </w:p>
    <w:p>
      <w:pPr>
        <w:pStyle w:val="TextBody"/>
        <w:bidi w:val="0"/>
        <w:spacing w:before="0" w:after="283"/>
        <w:jc w:val="start"/>
        <w:rPr/>
      </w:pP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8" w:name="B9"/>
      <w:bookmarkEnd w:id="18"/>
      <w:r>
        <w:rPr/>
        <w:t xml:space="preserve">9. Bakula MK, Özdemir ME, Pečarić J. Hadamard type inequalities for m-convex and (α, m)-convex functions. </w:t>
      </w:r>
      <w:r>
        <w:rPr>
          <w:i/>
        </w:rPr>
        <w:t xml:space="preserve">J Inequal Pure Appl Math. </w:t>
      </w:r>
      <w:r>
        <w:rPr/>
        <w:t xml:space="preserve">(2008)9: 1–12. </w:t>
      </w:r>
    </w:p>
    <w:p>
      <w:pPr>
        <w:pStyle w:val="TextBody"/>
        <w:bidi w:val="0"/>
        <w:spacing w:before="0" w:after="283"/>
        <w:jc w:val="start"/>
        <w:rPr/>
      </w:pPr>
      <w:hyperlink r:id="rId28" w:tgtFrame="_blank">
        <w:r>
          <w:rPr>
            <w:rStyle w:val="a8"/>
          </w:rPr>
          <w:t xml:space="preserve">Google Scholar </w:t>
        </w:r>
      </w:hyperlink>
    </w:p>
    <w:p>
      <w:pPr>
        <w:pStyle w:val="TextBody"/>
        <w:bidi w:val="0"/>
        <w:spacing w:before="0" w:after="283"/>
        <w:jc w:val="start"/>
        <w:rPr/>
      </w:pPr>
      <w:bookmarkStart w:id="19" w:name="B10"/>
      <w:bookmarkEnd w:id="19"/>
      <w:r>
        <w:rPr/>
        <w:t xml:space="preserve">10. Bombardelli M, Varošanec S. Properties of h-convex functions related to the Hermite-Hadamard-Fejér inequalities. </w:t>
      </w:r>
      <w:r>
        <w:rPr>
          <w:i/>
        </w:rPr>
        <w:t xml:space="preserve">Comput Math Appl. </w:t>
      </w:r>
      <w:r>
        <w:rPr/>
        <w:t xml:space="preserve">(2009)58: 1869–77. doi: 10. 1016/j. camwa. 2009. 07. 073 </w:t>
      </w:r>
    </w:p>
    <w:p>
      <w:pPr>
        <w:pStyle w:val="TextBody"/>
        <w:bidi w:val="0"/>
        <w:spacing w:before="0" w:after="283"/>
        <w:jc w:val="start"/>
        <w:rPr/>
      </w:pP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20" w:name="B11"/>
      <w:bookmarkEnd w:id="20"/>
      <w:r>
        <w:rPr/>
        <w:t xml:space="preserve">11. Khan J, Adil Khan M, Pečarić J. On Jensen's type inequalities via generalized majorization inequalities. </w:t>
      </w:r>
      <w:r>
        <w:rPr>
          <w:i/>
        </w:rPr>
        <w:t xml:space="preserve">Filomat </w:t>
      </w:r>
      <w:r>
        <w:rPr/>
        <w:t xml:space="preserve">. (2018)32: 5719–33. doi: 10. 2298/FIL1816719K </w:t>
      </w:r>
    </w:p>
    <w:p>
      <w:pPr>
        <w:pStyle w:val="TextBody"/>
        <w:bidi w:val="0"/>
        <w:spacing w:before="0" w:after="283"/>
        <w:jc w:val="start"/>
        <w:rPr/>
      </w:pP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21" w:name="B12"/>
      <w:bookmarkEnd w:id="21"/>
      <w:r>
        <w:rPr/>
        <w:t xml:space="preserve">12. Dragomir SS, Pearce CEM. Jensen's inequality for quasi-convex functions. </w:t>
      </w:r>
      <w:r>
        <w:rPr>
          <w:i/>
        </w:rPr>
        <w:t xml:space="preserve">Numer Algebra Control Opt </w:t>
      </w:r>
      <w:r>
        <w:rPr/>
        <w:t xml:space="preserve">. (2012)2: 279–91. doi: 10. 3934/naco. 2012. 2. 279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22" w:name="B13"/>
      <w:bookmarkEnd w:id="22"/>
      <w:r>
        <w:rPr/>
        <w:t xml:space="preserve">13. Wang M-K, Zhang W, Chu Y-M. Monotonicity, convexity and inequalities involving the generalized elliptic integrals. </w:t>
      </w:r>
      <w:r>
        <w:rPr>
          <w:i/>
        </w:rPr>
        <w:t xml:space="preserve">Acta Math Sci. </w:t>
      </w:r>
      <w:r>
        <w:rPr/>
        <w:t xml:space="preserve">(2019)39B: 1440–50. doi: 10. 1007/s10473-019-0520-z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23" w:name="B14"/>
      <w:bookmarkEnd w:id="23"/>
      <w:r>
        <w:rPr/>
        <w:t xml:space="preserve">14. Wu S-H, Chu Y-M. Schur </w:t>
      </w:r>
      <w:r>
        <w:rPr>
          <w:i/>
        </w:rPr>
        <w:t xml:space="preserve">m </w:t>
      </w:r>
      <w:r>
        <w:rPr/>
        <w:t xml:space="preserve">-power convexity of generalized geometric Bonferroni mean involving three parameters. </w:t>
      </w:r>
      <w:r>
        <w:rPr>
          <w:i/>
        </w:rPr>
        <w:t xml:space="preserve">J Inequal Appl </w:t>
      </w:r>
      <w:r>
        <w:rPr/>
        <w:t xml:space="preserve">. (2019)2019: 1–11. doi: 10. 1186/s13660-019-2013-y </w:t>
      </w:r>
    </w:p>
    <w:p>
      <w:pPr>
        <w:pStyle w:val="TextBody"/>
        <w:bidi w:val="0"/>
        <w:spacing w:before="0" w:after="283"/>
        <w:jc w:val="start"/>
        <w:rPr/>
      </w:pP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4" w:name="B15"/>
      <w:bookmarkEnd w:id="24"/>
      <w:r>
        <w:rPr/>
        <w:t xml:space="preserve">15. Jain S, Mehrez K, Baleanu D, Agarwal P. Certain Hermite-Hadamard inequalities for logarithmically convex functions with applications. </w:t>
      </w:r>
      <w:r>
        <w:rPr>
          <w:i/>
        </w:rPr>
        <w:t xml:space="preserve">Mathematics. </w:t>
      </w:r>
      <w:r>
        <w:rPr/>
        <w:t xml:space="preserve">(2019)7: 1–12. doi: 10. 3390/math7020163 </w:t>
      </w:r>
    </w:p>
    <w:p>
      <w:pPr>
        <w:pStyle w:val="TextBody"/>
        <w:bidi w:val="0"/>
        <w:spacing w:before="0" w:after="283"/>
        <w:jc w:val="start"/>
        <w:rPr/>
      </w:pP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5" w:name="B16"/>
      <w:bookmarkEnd w:id="25"/>
      <w:r>
        <w:rPr/>
        <w:t xml:space="preserve">16. Agarwal P, Jleli M, Tomar M. Certain Hermite-Hadamard type inequalities via generalized k-fractional integrals. </w:t>
      </w:r>
      <w:r>
        <w:rPr>
          <w:i/>
        </w:rPr>
        <w:t xml:space="preserve">J Inequal Appl. </w:t>
      </w:r>
      <w:r>
        <w:rPr/>
        <w:t xml:space="preserve">(2017)2017: 1–10. doi: 10. 1186/s13660-017-1318-y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6" w:name="B17"/>
      <w:bookmarkEnd w:id="26"/>
      <w:r>
        <w:rPr/>
        <w:t xml:space="preserve">17. Agarwal P. Some inequalities involving Hadamard-type k-fractional integral operators. </w:t>
      </w:r>
      <w:r>
        <w:rPr>
          <w:i/>
        </w:rPr>
        <w:t xml:space="preserve">Math Method Appl Sci. </w:t>
      </w:r>
      <w:r>
        <w:rPr/>
        <w:t xml:space="preserve">(2017)40: 3882–91. doi: 10. 1002/mma. 4270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7" w:name="B18"/>
      <w:bookmarkEnd w:id="27"/>
      <w:r>
        <w:rPr/>
        <w:t xml:space="preserve">18. Liu Z, Yang W, Agarwal P. Certain Chebyshev type inequalities involving the generalized fractional integral operator. </w:t>
      </w:r>
      <w:r>
        <w:rPr>
          <w:i/>
        </w:rPr>
        <w:t xml:space="preserve">J Comput Anal Appl. </w:t>
      </w:r>
      <w:r>
        <w:rPr/>
        <w:t xml:space="preserve">(2017)22: 999–1014. </w:t>
      </w:r>
    </w:p>
    <w:p>
      <w:pPr>
        <w:pStyle w:val="TextBody"/>
        <w:bidi w:val="0"/>
        <w:spacing w:before="0" w:after="283"/>
        <w:jc w:val="start"/>
        <w:rPr/>
      </w:pPr>
      <w:hyperlink r:id="rId47" w:tgtFrame="_blank">
        <w:r>
          <w:rPr>
            <w:rStyle w:val="a8"/>
          </w:rPr>
          <w:t xml:space="preserve">Google Scholar </w:t>
        </w:r>
      </w:hyperlink>
    </w:p>
    <w:p>
      <w:pPr>
        <w:pStyle w:val="TextBody"/>
        <w:bidi w:val="0"/>
        <w:spacing w:before="0" w:after="283"/>
        <w:jc w:val="start"/>
        <w:rPr/>
      </w:pPr>
      <w:bookmarkStart w:id="28" w:name="B19"/>
      <w:bookmarkEnd w:id="28"/>
      <w:r>
        <w:rPr/>
        <w:t xml:space="preserve">19. Choi J, Agarwal P. Certain inequalities involving pathway fractional integral operators. </w:t>
      </w:r>
      <w:r>
        <w:rPr>
          <w:i/>
        </w:rPr>
        <w:t xml:space="preserve">Kyungpook Math J. </w:t>
      </w:r>
      <w:r>
        <w:rPr/>
        <w:t xml:space="preserve">(2016)56: 1161–8. doi: 10. 5666/KMJ. 2016. 56. 4. 1161 </w:t>
      </w:r>
    </w:p>
    <w:p>
      <w:pPr>
        <w:pStyle w:val="TextBody"/>
        <w:bidi w:val="0"/>
        <w:spacing w:before="0" w:after="283"/>
        <w:jc w:val="start"/>
        <w:rPr/>
      </w:pP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9" w:name="B20"/>
      <w:bookmarkEnd w:id="29"/>
      <w:r>
        <w:rPr/>
        <w:t xml:space="preserve">20. Mehrez K, Agarwal P. New Hermite-Hadamard type integral inequalities for convex functions and their applications. </w:t>
      </w:r>
      <w:r>
        <w:rPr>
          <w:i/>
        </w:rPr>
        <w:t xml:space="preserve">J Comput Appl Math. </w:t>
      </w:r>
      <w:r>
        <w:rPr/>
        <w:t xml:space="preserve">(2019)350: 274–85. doi: 10. 2140/pjm. 1964. 14. 243 </w:t>
      </w:r>
    </w:p>
    <w:p>
      <w:pPr>
        <w:pStyle w:val="TextBody"/>
        <w:bidi w:val="0"/>
        <w:spacing w:before="0" w:after="283"/>
        <w:jc w:val="start"/>
        <w:rPr/>
      </w:pP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30" w:name="B21"/>
      <w:bookmarkEnd w:id="30"/>
      <w:r>
        <w:rPr/>
        <w:t xml:space="preserve">21. Chen X. New convex functions in linear spaces and Jensen's discrete inequality. </w:t>
      </w:r>
      <w:r>
        <w:rPr>
          <w:i/>
        </w:rPr>
        <w:t xml:space="preserve">J Inequal Appl. </w:t>
      </w:r>
      <w:r>
        <w:rPr/>
        <w:t xml:space="preserve">(2013)2013: 1–8. doi: 10. 1186/1029-242X-2013-472 </w:t>
      </w:r>
    </w:p>
    <w:p>
      <w:pPr>
        <w:pStyle w:val="TextBody"/>
        <w:bidi w:val="0"/>
        <w:spacing w:before="0" w:after="283"/>
        <w:jc w:val="start"/>
        <w:rPr/>
      </w:pP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31" w:name="B22"/>
      <w:bookmarkEnd w:id="31"/>
      <w:r>
        <w:rPr/>
        <w:t xml:space="preserve">22. Set E. New inequalities of Ostrowski type for mappings whose derivatives are s-convex in the second sense via fractional integrals. </w:t>
      </w:r>
      <w:r>
        <w:rPr>
          <w:i/>
        </w:rPr>
        <w:t xml:space="preserve">Comput Math Appl. </w:t>
      </w:r>
      <w:r>
        <w:rPr/>
        <w:t xml:space="preserve">(2012)63: 1147–54. doi: 10. 1016/j. camwa. 2011. 12. 023 </w:t>
      </w:r>
    </w:p>
    <w:p>
      <w:pPr>
        <w:pStyle w:val="TextBody"/>
        <w:bidi w:val="0"/>
        <w:spacing w:before="0" w:after="283"/>
        <w:jc w:val="start"/>
        <w:rPr/>
      </w:pP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32" w:name="B23"/>
      <w:bookmarkEnd w:id="32"/>
      <w:r>
        <w:rPr/>
        <w:t xml:space="preserve">23. Sarikaya MZ, Set E, Özdemir ME. On new inequalities of Simpson's type for s-convex functions. </w:t>
      </w:r>
      <w:r>
        <w:rPr>
          <w:i/>
        </w:rPr>
        <w:t xml:space="preserve">Comput Math Appl. </w:t>
      </w:r>
      <w:r>
        <w:rPr/>
        <w:t xml:space="preserve">(2010)60: 2191–9. doi: 10. 1016/j. camwa. 2010. 07. 033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33" w:name="B24"/>
      <w:bookmarkEnd w:id="33"/>
      <w:r>
        <w:rPr/>
        <w:t xml:space="preserve">24. Alomari M, Darus M, Dragomir SS, Cerone P. Ostrowski type inequalities for functions whose derivatives are s-convex in the second sense. </w:t>
      </w:r>
      <w:r>
        <w:rPr>
          <w:i/>
        </w:rPr>
        <w:t xml:space="preserve">Appl Math Lett. </w:t>
      </w:r>
      <w:r>
        <w:rPr/>
        <w:t xml:space="preserve">(2010)23: 1071–6. doi: 10. 1016/j. aml. 2010. 04. 038 </w:t>
      </w:r>
    </w:p>
    <w:p>
      <w:pPr>
        <w:pStyle w:val="TextBody"/>
        <w:bidi w:val="0"/>
        <w:spacing w:before="0" w:after="283"/>
        <w:jc w:val="start"/>
        <w:rPr/>
      </w:pP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34" w:name="B25"/>
      <w:bookmarkEnd w:id="34"/>
      <w:r>
        <w:rPr/>
        <w:t xml:space="preserve">25. Chen J, Huang X. Some new inequalities of Simpson's type for </w:t>
      </w:r>
      <w:r>
        <w:rPr>
          <w:i/>
        </w:rPr>
        <w:t xml:space="preserve">s </w:t>
      </w:r>
      <w:r>
        <w:rPr/>
        <w:t xml:space="preserve">-convex functions via fractional integrals. </w:t>
      </w:r>
      <w:r>
        <w:rPr>
          <w:i/>
        </w:rPr>
        <w:t xml:space="preserve">Filomat </w:t>
      </w:r>
      <w:r>
        <w:rPr/>
        <w:t xml:space="preserve">. (2017)31: 4989–97. doi: 10. 2298/FIL1715989C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35" w:name="B26"/>
      <w:bookmarkEnd w:id="35"/>
      <w:r>
        <w:rPr/>
        <w:t xml:space="preserve">26. Özcan S, Işcan I. Some new Hermite-Hadamard type inequalities for </w:t>
      </w:r>
      <w:r>
        <w:rPr>
          <w:i/>
        </w:rPr>
        <w:t xml:space="preserve">s </w:t>
      </w:r>
      <w:r>
        <w:rPr/>
        <w:t xml:space="preserve">-convex functions and their applications. </w:t>
      </w:r>
      <w:r>
        <w:rPr>
          <w:i/>
        </w:rPr>
        <w:t xml:space="preserve">J Inequal Appl. </w:t>
      </w:r>
      <w:r>
        <w:rPr/>
        <w:t xml:space="preserve">(2019)2019: 1–11. doi: 10. 1186/s13660-019-2151-2 </w:t>
      </w:r>
    </w:p>
    <w:p>
      <w:pPr>
        <w:pStyle w:val="TextBody"/>
        <w:bidi w:val="0"/>
        <w:spacing w:before="0" w:after="283"/>
        <w:jc w:val="start"/>
        <w:rPr/>
      </w:pP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36" w:name="B27"/>
      <w:bookmarkEnd w:id="36"/>
      <w:r>
        <w:rPr/>
        <w:t xml:space="preserve">27. Almutairi O, kiliçman A. Integral inequalities for s-convexity via generalized fractional integrals on fractal sets. </w:t>
      </w:r>
      <w:r>
        <w:rPr>
          <w:i/>
        </w:rPr>
        <w:t xml:space="preserve">Mathematics </w:t>
      </w:r>
      <w:r>
        <w:rPr/>
        <w:t xml:space="preserve">. (2020)8. doi: 10. 3390/math8010053 </w:t>
      </w:r>
    </w:p>
    <w:p>
      <w:pPr>
        <w:pStyle w:val="TextBody"/>
        <w:bidi w:val="0"/>
        <w:spacing w:before="0" w:after="283"/>
        <w:jc w:val="start"/>
        <w:rPr/>
      </w:pP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37" w:name="B28"/>
      <w:bookmarkEnd w:id="37"/>
      <w:r>
        <w:rPr/>
        <w:t xml:space="preserve">28. Özdemir ME, Yildiz Ç, Akdemir AO, Set E. On some inequalities for s-convex functions and applications. </w:t>
      </w:r>
      <w:r>
        <w:rPr>
          <w:i/>
        </w:rPr>
        <w:t xml:space="preserve">J Inequal Appl. </w:t>
      </w:r>
      <w:r>
        <w:rPr/>
        <w:t xml:space="preserve">(2013)2013: 1–11. doi: 10. 1186/1029-242X-2013-333 </w:t>
      </w:r>
    </w:p>
    <w:p>
      <w:pPr>
        <w:pStyle w:val="TextBody"/>
        <w:bidi w:val="0"/>
        <w:spacing w:before="0" w:after="283"/>
        <w:jc w:val="start"/>
        <w:rPr/>
      </w:pP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38" w:name="B29"/>
      <w:bookmarkEnd w:id="38"/>
      <w:r>
        <w:rPr/>
        <w:t xml:space="preserve">29. Adil Khan M, Hanif M, Khan ZAH, Ahmad K, Chu Y-M. Association of Jensen's inequality for </w:t>
      </w:r>
      <w:r>
        <w:rPr>
          <w:i/>
        </w:rPr>
        <w:t xml:space="preserve">s </w:t>
      </w:r>
      <w:r>
        <w:rPr/>
        <w:t xml:space="preserve">-convex function with Csiszár divergence. </w:t>
      </w:r>
      <w:r>
        <w:rPr>
          <w:i/>
        </w:rPr>
        <w:t xml:space="preserve">J Inequal Appl </w:t>
      </w:r>
      <w:r>
        <w:rPr/>
        <w:t xml:space="preserve">. (2019)2019: 1–14. doi: 10. 1186/s13660-019-2112-9 </w:t>
      </w:r>
    </w:p>
    <w:p>
      <w:pPr>
        <w:pStyle w:val="TextBody"/>
        <w:bidi w:val="0"/>
        <w:spacing w:before="0" w:after="283"/>
        <w:jc w:val="start"/>
        <w:rPr/>
      </w:pP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9" w:name="B30"/>
      <w:bookmarkEnd w:id="39"/>
      <w:r>
        <w:rPr/>
        <w:t xml:space="preserve">30. Butt SI, Mehmood N, Pečarić J. New generalizations of Popoviciu type inequalities via new green functions and Fink's identity. </w:t>
      </w:r>
      <w:r>
        <w:rPr>
          <w:i/>
        </w:rPr>
        <w:t xml:space="preserve">Trans A Razmadze Math Inst. </w:t>
      </w:r>
      <w:r>
        <w:rPr/>
        <w:t xml:space="preserve">(2017)171: 293–303. doi: 10. 1016/j. trmi. 2017. 04. 003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40" w:name="B31"/>
      <w:bookmarkEnd w:id="40"/>
      <w:r>
        <w:rPr/>
        <w:t xml:space="preserve">31. Lovričević N, Pečarić Ð, Pečarić J. Zipf-Mandelbrot law, </w:t>
      </w:r>
      <w:r>
        <w:rPr>
          <w:i/>
        </w:rPr>
        <w:t xml:space="preserve">f </w:t>
      </w:r>
      <w:r>
        <w:rPr/>
        <w:t xml:space="preserve">−divergences and the Jensen-type interpolating inequalities. </w:t>
      </w:r>
      <w:r>
        <w:rPr>
          <w:i/>
        </w:rPr>
        <w:t xml:space="preserve">J Inequal Appl. </w:t>
      </w:r>
      <w:r>
        <w:rPr/>
        <w:t xml:space="preserve">(2018)2018: 1–20. doi: 10. 1186/s13660-018-1625-y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https://assignbuster.com/new-estimates-for-the-jensen-gap-using-s-convexity-with-applications/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New estimates for the jensen gap using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007/BF02391908" TargetMode="External"/><Relationship Id="rId16" Type="http://schemas.openxmlformats.org/officeDocument/2006/relationships/hyperlink" Target="http://scholar.google.com/scholar_lookup?author=E.+Asplund+&amp;publication_year=1968&amp;title=Fr&#233;chet+differentiability+of+convex+functions&amp;journal=Acta+Math.&amp;pages=31-47" TargetMode="External"/><Relationship Id="rId17" Type="http://schemas.openxmlformats.org/officeDocument/2006/relationships/hyperlink" Target="http://scholar.google.com/scholar_lookup?author=RR.+Phelps+&amp;publication_year=1989&amp;title=Convex+Functions,+Monotone+Operators+and+Differentiability,+Vol.+1364" TargetMode="External"/><Relationship Id="rId18" Type="http://schemas.openxmlformats.org/officeDocument/2006/relationships/hyperlink" Target="http://scholar.google.com/scholar_lookup?author=C.+Udri&#351;te+&amp;publication_year=1977&amp;title=Continuity+of+convex+functions+on+Riemannian+manifolds&amp;journal=Bull+Math+Soc+Sci&amp;pages=215-8" TargetMode="External"/><Relationship Id="rId19" Type="http://schemas.openxmlformats.org/officeDocument/2006/relationships/hyperlink" Target="https://doi.org/10.1007/BF01817756" TargetMode="External"/><Relationship Id="rId20" Type="http://schemas.openxmlformats.org/officeDocument/2006/relationships/hyperlink" Target="http://scholar.google.com/scholar_lookup?author=R.+Ger&amp;author=M.+Kuczma+&amp;publication_year=1970&amp;title=On+the+boundedness+and+continuity+of+convex+functions+and+additive+functions&amp;journal=Aequ+Math.&amp;pages=157-62" TargetMode="External"/><Relationship Id="rId21" Type="http://schemas.openxmlformats.org/officeDocument/2006/relationships/hyperlink" Target="http://scholar.google.com/scholar_lookup?author=GJ.+Minty+&amp;publication_year=1964&amp;title=On+the+monotonicity+of+the+gradient+of+a+convex+function&amp;journal=Pac+J+Math&amp;pages=243-7" TargetMode="External"/><Relationship Id="rId22" Type="http://schemas.openxmlformats.org/officeDocument/2006/relationships/hyperlink" Target="https://doi.org/10.1002/mma.6066" TargetMode="External"/><Relationship Id="rId23" Type="http://schemas.openxmlformats.org/officeDocument/2006/relationships/hyperlink" Target="http://scholar.google.com/scholar_lookup?author=S.+Khan&amp;author=M.+Adil+Khan&amp;author=Y-M.+Chu+&amp;publication_year=2020&amp;title=Converses+of+the+Jensen+inequality+derived+from+the+Green+functions+with+applications+in+information+theory&amp;journal=Math+Method+Appl+Sci.&amp;pages=2577-87" TargetMode="External"/><Relationship Id="rId24" Type="http://schemas.openxmlformats.org/officeDocument/2006/relationships/hyperlink" Target="https://doi.org/10.1007/s13398-020-00843-1" TargetMode="External"/><Relationship Id="rId25" Type="http://schemas.openxmlformats.org/officeDocument/2006/relationships/hyperlink" Target="http://scholar.google.com/scholar_lookup?author=S.+Khan&amp;author=M.+Adil+Khan&amp;author=Y-M.+Chu+&amp;publication_year=2020&amp;title=New+converses+of+Jensen+inequality+via+Green+functions+with+applications&amp;journal=RACSAM&amp;pages=1-14" TargetMode="External"/><Relationship Id="rId26" Type="http://schemas.openxmlformats.org/officeDocument/2006/relationships/hyperlink" Target="https://doi.org/10.1186/s13660-020-02343-7" TargetMode="External"/><Relationship Id="rId27" Type="http://schemas.openxmlformats.org/officeDocument/2006/relationships/hyperlink" Target="http://scholar.google.com/scholar_lookup?author=M.+Adil+Khan&amp;author=&#208;.+Pe&#269;ari&#263;&amp;author=J.+Pe&#269;ari&#263;+&amp;publication_year=2020&amp;title=New+refinement+of+the+Jensen+inequality+associated+to+certain+functions+with+applications&amp;journal=J+Inequal+Appl.&amp;pages=1-11" TargetMode="External"/><Relationship Id="rId28" Type="http://schemas.openxmlformats.org/officeDocument/2006/relationships/hyperlink" Target="http://scholar.google.com/scholar_lookup?author=MK.+Bakula&amp;author=ME.+&#214;zdemir&amp;author=J.+Pe&#269;ari&#263;+&amp;publication_year=2008&amp;title=Hadamard+type+inequalities+for+m-convex+and+(&#945;, m)-convex+functions&amp;journal=J+Inequal+Pure+Appl+Math.&amp;pages=1-12" TargetMode="External"/><Relationship Id="rId29" Type="http://schemas.openxmlformats.org/officeDocument/2006/relationships/hyperlink" Target="https://doi.org/10.1016/j.camwa.2009.07.073" TargetMode="External"/><Relationship Id="rId30" Type="http://schemas.openxmlformats.org/officeDocument/2006/relationships/hyperlink" Target="http://scholar.google.com/scholar_lookup?author=M.+Bombardelli&amp;author=S.+Varo&#353;anec+&amp;publication_year=2009&amp;title=Properties+of+h-convex+functions+related+to+the+Hermite-Hadamard-Fej&#233;r+inequalities&amp;journal=Comput+Math+Appl.&amp;pages=1869-77" TargetMode="External"/><Relationship Id="rId31" Type="http://schemas.openxmlformats.org/officeDocument/2006/relationships/hyperlink" Target="https://doi.org/10.2298/FIL1816719K" TargetMode="External"/><Relationship Id="rId32" Type="http://schemas.openxmlformats.org/officeDocument/2006/relationships/hyperlink" Target="http://scholar.google.com/scholar_lookup?author=J.+Khan&amp;author=M.+Adil+Khan&amp;author=J.+Pe&#269;ari&#263;+&amp;publication_year=2018&amp;title=On+Jensen's+type+inequalities+via+generalized+majorization+inequalities&amp;journal=Filomat&amp;pages=5719-33" TargetMode="External"/><Relationship Id="rId33" Type="http://schemas.openxmlformats.org/officeDocument/2006/relationships/hyperlink" Target="https://doi.org/10.3934/naco.2012.2.279" TargetMode="External"/><Relationship Id="rId34" Type="http://schemas.openxmlformats.org/officeDocument/2006/relationships/hyperlink" Target="http://scholar.google.com/scholar_lookup?author=SS.+Dragomir&amp;author=CEM.+Pearce+&amp;publication_year=2012&amp;title=Jensen's+inequality+for+quasi-convex+functions&amp;journal=Numer+Algebra+Control+Opt&amp;pages=279-91" TargetMode="External"/><Relationship Id="rId35" Type="http://schemas.openxmlformats.org/officeDocument/2006/relationships/hyperlink" Target="https://pubmed.ncbi.nlm.nih.gov/29170610" TargetMode="External"/><Relationship Id="rId36" Type="http://schemas.openxmlformats.org/officeDocument/2006/relationships/hyperlink" Target="https://doi.org/10.1007/s10473-019-0520-z" TargetMode="External"/><Relationship Id="rId37" Type="http://schemas.openxmlformats.org/officeDocument/2006/relationships/hyperlink" Target="http://scholar.google.com/scholar_lookup?author=M-K.+Wang&amp;author=W.+Zhang&amp;author=Y-M.+Chu+&amp;publication_year=2019&amp;title=Monotonicity,+convexity+and+inequalities+involving+the+generalized+elliptic+integrals&amp;journal=Acta+Math+Sci.&amp;pages=1440-50" TargetMode="External"/><Relationship Id="rId38" Type="http://schemas.openxmlformats.org/officeDocument/2006/relationships/hyperlink" Target="https://doi.org/10.1186/s13660-019-2013-y" TargetMode="External"/><Relationship Id="rId39" Type="http://schemas.openxmlformats.org/officeDocument/2006/relationships/hyperlink" Target="http://scholar.google.com/scholar_lookup?author=S-H.+Wu&amp;author=Y-M.+Chu+&amp;publication_year=2019&amp;title=Schur+m-power+convexity+of+generalized+geometric+Bonferroni+mean+involving+three+parameters&amp;journal=J+Inequal+Appl&amp;pages=1-11" TargetMode="External"/><Relationship Id="rId40" Type="http://schemas.openxmlformats.org/officeDocument/2006/relationships/hyperlink" Target="https://doi.org/10.3390/math7020163" TargetMode="External"/><Relationship Id="rId41" Type="http://schemas.openxmlformats.org/officeDocument/2006/relationships/hyperlink" Target="http://scholar.google.com/scholar_lookup?author=S.+Jain&amp;author=K.+Mehrez&amp;author=D.+Baleanu&amp;author=P.+Agarwal+&amp;publication_year=2019&amp;title=Certain+Hermite-Hadamard+inequalities+for+logarithmically+convex+functions+with+applications&amp;journal=Mathematics.&amp;pages=1-12" TargetMode="External"/><Relationship Id="rId42" Type="http://schemas.openxmlformats.org/officeDocument/2006/relationships/hyperlink" Target="https://pubmed.ncbi.nlm.nih.gov/28316453" TargetMode="External"/><Relationship Id="rId43" Type="http://schemas.openxmlformats.org/officeDocument/2006/relationships/hyperlink" Target="https://doi.org/10.1186/s13660-017-1318-y" TargetMode="External"/><Relationship Id="rId44" Type="http://schemas.openxmlformats.org/officeDocument/2006/relationships/hyperlink" Target="http://scholar.google.com/scholar_lookup?author=P.+Agarwal&amp;author=M.+Jleli&amp;author=M.+Tomar+&amp;publication_year=2017&amp;title=Certain+Hermite-Hadamard+type+inequalities+via+generalized+k-fractional+integrals&amp;journal=J+Inequal+Appl.&amp;pages=1-10" TargetMode="External"/><Relationship Id="rId45" Type="http://schemas.openxmlformats.org/officeDocument/2006/relationships/hyperlink" Target="https://doi.org/10.1002/mma.4270" TargetMode="External"/><Relationship Id="rId46" Type="http://schemas.openxmlformats.org/officeDocument/2006/relationships/hyperlink" Target="http://scholar.google.com/scholar_lookup?author=P.+Agarwal+&amp;publication_year=2017&amp;title=Some+inequalities+involving+Hadamard-type+k-fractional+integral+operators&amp;journal=Math+Method+Appl+Sci.&amp;pages=3882-91" TargetMode="External"/><Relationship Id="rId47" Type="http://schemas.openxmlformats.org/officeDocument/2006/relationships/hyperlink" Target="http://scholar.google.com/scholar_lookup?author=Z.+Liu&amp;author=W.+Yang&amp;author=P.+Agarwal+&amp;publication_year=2017&amp;title=Certain+Chebyshev+type+inequalities+involving+the+generalized+fractional+integral+operator&amp;journal=J+Comput+Anal+Appl.&amp;pages=999-1014" TargetMode="External"/><Relationship Id="rId48" Type="http://schemas.openxmlformats.org/officeDocument/2006/relationships/hyperlink" Target="https://doi.org/10.5666/KMJ.2016.56.4.1161" TargetMode="External"/><Relationship Id="rId49" Type="http://schemas.openxmlformats.org/officeDocument/2006/relationships/hyperlink" Target="http://scholar.google.com/scholar_lookup?author=J.+Choi&amp;author=P.+Agarwal+&amp;publication_year=2016&amp;title=Certain+inequalities+involving+pathway+fractional+integral+operators&amp;journal=Kyungpook+Math+J.&amp;pages=1161-8" TargetMode="External"/><Relationship Id="rId50" Type="http://schemas.openxmlformats.org/officeDocument/2006/relationships/hyperlink" Target="https://doi.org/10.2140/pjm.1964.14.243" TargetMode="External"/><Relationship Id="rId51" Type="http://schemas.openxmlformats.org/officeDocument/2006/relationships/hyperlink" Target="http://scholar.google.com/scholar_lookup?author=K.+Mehrez&amp;author=P.+Agarwal+&amp;publication_year=2019&amp;title=New+Hermite-Hadamard+type+integral+inequalities+for+convex+functions+and+their+applications&amp;journal=J+Comput+Appl+Math.&amp;pages=274-85" TargetMode="External"/><Relationship Id="rId52" Type="http://schemas.openxmlformats.org/officeDocument/2006/relationships/hyperlink" Target="https://doi.org/10.1186/1029-242X-2013-472" TargetMode="External"/><Relationship Id="rId53" Type="http://schemas.openxmlformats.org/officeDocument/2006/relationships/hyperlink" Target="http://scholar.google.com/scholar_lookup?author=X.+Chen+&amp;publication_year=2013&amp;title=New+convex+functions+in+linear+spaces+and+Jensen's+discrete+inequality&amp;journal=J+Inequal+Appl.&amp;pages=1-8" TargetMode="External"/><Relationship Id="rId54" Type="http://schemas.openxmlformats.org/officeDocument/2006/relationships/hyperlink" Target="https://doi.org/10.1016/j.camwa.2011.12.023" TargetMode="External"/><Relationship Id="rId55" Type="http://schemas.openxmlformats.org/officeDocument/2006/relationships/hyperlink" Target="http://scholar.google.com/scholar_lookup?author=E.+Set+&amp;publication_year=2012&amp;title=New+inequalities+of+Ostrowski+type+for+mappings+whose+derivatives+are+s-convex+in+the+second+sense+via+fractional+integrals&amp;journal=Comput+Math+Appl.&amp;pages=1147-54" TargetMode="External"/><Relationship Id="rId56" Type="http://schemas.openxmlformats.org/officeDocument/2006/relationships/hyperlink" Target="https://pubmed.ncbi.nlm.nih.gov/26844024" TargetMode="External"/><Relationship Id="rId57" Type="http://schemas.openxmlformats.org/officeDocument/2006/relationships/hyperlink" Target="https://doi.org/10.1016/j.camwa.2010.07.033" TargetMode="External"/><Relationship Id="rId58" Type="http://schemas.openxmlformats.org/officeDocument/2006/relationships/hyperlink" Target="http://scholar.google.com/scholar_lookup?author=MZ.+Sarikaya&amp;author=E.+Set&amp;author=ME.+&#214;zdemir+&amp;publication_year=2010&amp;title=On+new+inequalities+of+Simpson's+type+for+s-convex+functions&amp;journal=Comput+Math+Appl.&amp;pages=2191-9" TargetMode="External"/><Relationship Id="rId59" Type="http://schemas.openxmlformats.org/officeDocument/2006/relationships/hyperlink" Target="https://doi.org/10.1016/j.aml.2010.04.038" TargetMode="External"/><Relationship Id="rId60" Type="http://schemas.openxmlformats.org/officeDocument/2006/relationships/hyperlink" Target="http://scholar.google.com/scholar_lookup?author=M.+Alomari&amp;author=M.+Darus&amp;author=SS.+Dragomir&amp;author=P.+Cerone+&amp;publication_year=2010&amp;title=Ostrowski+type+inequalities+for+functions+whose+derivatives+are+s-convex+in+the+second+sense&amp;journal=Appl+Math+Lett.&amp;pages=1071-6" TargetMode="External"/><Relationship Id="rId61" Type="http://schemas.openxmlformats.org/officeDocument/2006/relationships/hyperlink" Target="https://pubmed.ncbi.nlm.nih.gov/27330901" TargetMode="External"/><Relationship Id="rId62" Type="http://schemas.openxmlformats.org/officeDocument/2006/relationships/hyperlink" Target="https://doi.org/10.2298/FIL1715989C" TargetMode="External"/><Relationship Id="rId63" Type="http://schemas.openxmlformats.org/officeDocument/2006/relationships/hyperlink" Target="http://scholar.google.com/scholar_lookup?author=J.+Chen&amp;author=X.+Huang+&amp;publication_year=2017&amp;title=Some+new+inequalities+of+Simpson's+type+for+s-convex+functions+via+fractional+integrals&amp;journal=Filomat&amp;pages=4989-97" TargetMode="External"/><Relationship Id="rId64" Type="http://schemas.openxmlformats.org/officeDocument/2006/relationships/hyperlink" Target="https://doi.org/10.1186/s13660-019-2151-2" TargetMode="External"/><Relationship Id="rId65" Type="http://schemas.openxmlformats.org/officeDocument/2006/relationships/hyperlink" Target="http://scholar.google.com/scholar_lookup?author=S.+&#214;zcan&amp;author=I.+I&#351;can+&amp;publication_year=2019&amp;title=Some+new+Hermite-Hadamard+type+inequalities+for+s-convex+functions+and+their+applications&amp;journal=J+Inequal+Appl.&amp;pages=1-11" TargetMode="External"/><Relationship Id="rId66" Type="http://schemas.openxmlformats.org/officeDocument/2006/relationships/hyperlink" Target="https://doi.org/10.3390/math8010053" TargetMode="External"/><Relationship Id="rId67" Type="http://schemas.openxmlformats.org/officeDocument/2006/relationships/hyperlink" Target="http://scholar.google.com/scholar_lookup?author=O.+Almutairi&amp;author=A.+kili&#231;man+&amp;publication_year=2020&amp;title=Integral+inequalities+for+s-convexity+via+generalized+fractional+integrals+on+fractal+sets&amp;journal=Mathematics" TargetMode="External"/><Relationship Id="rId68" Type="http://schemas.openxmlformats.org/officeDocument/2006/relationships/hyperlink" Target="https://doi.org/10.1186/1029-242X-2013-333" TargetMode="External"/><Relationship Id="rId69" Type="http://schemas.openxmlformats.org/officeDocument/2006/relationships/hyperlink" Target="http://scholar.google.com/scholar_lookup?author=ME.+&#214;zdemir&amp;author=&#199;.+Yildiz&amp;author=AO.+Akdemir&amp;author=E.+Set+&amp;publication_year=2013&amp;title=On+some+inequalities+for+s-convex+functions+and+applications&amp;journal=J+Inequal+Appl.&amp;pages=1-11" TargetMode="External"/><Relationship Id="rId70" Type="http://schemas.openxmlformats.org/officeDocument/2006/relationships/hyperlink" Target="https://doi.org/10.1186/s13660-019-2112-9" TargetMode="External"/><Relationship Id="rId71" Type="http://schemas.openxmlformats.org/officeDocument/2006/relationships/hyperlink" Target="http://scholar.google.com/scholar_lookup?author=M.+Adil+Khan&amp;author=M.+Hanif&amp;author=ZAH.+Khan&amp;author=K.+Ahmad&amp;author=Y-M.+Chu+&amp;publication_year=2019&amp;title=Association+of+Jensen's+inequality+for+s-convex+function+with+Csisz&#225;r+divergence&amp;journal=J+Inequal+Appl&amp;pages=1-14" TargetMode="External"/><Relationship Id="rId72" Type="http://schemas.openxmlformats.org/officeDocument/2006/relationships/hyperlink" Target="https://pubmed.ncbi.nlm.nih.gov/28553058" TargetMode="External"/><Relationship Id="rId73" Type="http://schemas.openxmlformats.org/officeDocument/2006/relationships/hyperlink" Target="https://doi.org/10.1016/j.trmi.2017.04.003" TargetMode="External"/><Relationship Id="rId74" Type="http://schemas.openxmlformats.org/officeDocument/2006/relationships/hyperlink" Target="http://scholar.google.com/scholar_lookup?author=SI.+Butt&amp;author=N.+Mehmood&amp;author=J.+Pe&#269;ari&#263;+&amp;publication_year=2017&amp;title=New+generalizations+of+Popoviciu+type+inequalities+via+new+green+functions+and+Fink's+identity&amp;journal=Trans+A+Razmadze+Math+Inst.&amp;pages=293-303" TargetMode="External"/><Relationship Id="rId75" Type="http://schemas.openxmlformats.org/officeDocument/2006/relationships/hyperlink" Target="https://pubmed.ncbi.nlm.nih.gov/29456419" TargetMode="External"/><Relationship Id="rId76" Type="http://schemas.openxmlformats.org/officeDocument/2006/relationships/hyperlink" Target="https://doi.org/10.1186/s13660-018-1625-y" TargetMode="External"/><Relationship Id="rId77" Type="http://schemas.openxmlformats.org/officeDocument/2006/relationships/hyperlink" Target="http://scholar.google.com/scholar_lookup?author=N.+Lovri&#269;evi&#263;&amp;author=&#208;.+Pe&#269;ari&#263;&amp;author=J.+Pe&#269;ari&#263;+&amp;publication_year=2018&amp;title=Zipf-Mandelbrot+law,+f&#8722;divergences+and+the+Jensen-type+interpolating+inequalities&amp;journal=J+Inequal+Appl.&amp;pages=1-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New estimates for the jensen gap using s -convexity with applications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estimates for the jensen gap using s -convexity with applications</dc:title>
  <dc:subject>Health &amp; Medicine;</dc:subject>
  <dc:creator>AssignBuster</dc:creator>
  <cp:keywords/>
  <dc:description>The inequality leads to the following by using s -convexity of the function : 1 K i = 1 n i 0 1 2 ) G 1 2 )) + s ) d t.= 0 1 2 ) t s + 1 K i = 1 n i G...</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