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Math problems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the least integer n for which pn(2) approximates f(2) with three decimal place accuracy From f(a+h) approximately f(a)+h f(a) </w:t>
        <w:br/>
        <w:t xml:space="preserve">When h is small enough in terms of value of f(a) and f(a) </w:t>
        <w:br/>
        <w:t xml:space="preserve">it is possible to approximate the value of </w:t>
        <w:br/>
        <w:t xml:space="preserve">f (a+h) </w:t>
        <w:br/>
        <w:t xml:space="preserve">For this case </w:t>
        <w:br/>
        <w:t xml:space="preserve">let approximate the value </w:t>
        <w:br/>
        <w:t xml:space="preserve">Of 2. 1 </w:t>
        <w:br/>
        <w:t xml:space="preserve">Therefore 2. 1 can be expressed as </w:t>
        <w:br/>
        <w:t xml:space="preserve">2. 1 = 2+ h where </w:t>
        <w:br/>
        <w:t xml:space="preserve">h = 0. 1 </w:t>
        <w:br/>
        <w:t xml:space="preserve">Assuming f(x) = x </w:t>
        <w:br/>
        <w:t xml:space="preserve">Then f1(x) = 1/2x </w:t>
        <w:br/>
        <w:t xml:space="preserve">Therefore , by linear approximation formula </w:t>
        <w:br/>
        <w:t xml:space="preserve">x+h= x +h/2x </w:t>
        <w:br/>
        <w:t xml:space="preserve">And then </w:t>
        <w:br/>
        <w:t xml:space="preserve">2. 1= 2+0. 1/22= </w:t>
        <w:br/>
        <w:t xml:space="preserve">2. 1= 2+0. 035 </w:t>
        <w:br/>
        <w:t xml:space="preserve">= 1. 4495 </w:t>
        <w:br/>
        <w:t xml:space="preserve">Use Tylor polynomials to estimate the following to within 0. 01 </w:t>
        <w:br/>
        <w:t xml:space="preserve">e0. 8 </w:t>
        <w:br/>
        <w:t xml:space="preserve">ex = 1 + x + x2 + x3 +..+ xn </w:t>
        <w:br/>
        <w:t xml:space="preserve">2 3 n </w:t>
        <w:br/>
        <w:t xml:space="preserve">e0. 8 = 1 + 0. 8 + 0. 82 + 0. 83 + . + 0. 8n </w:t>
        <w:br/>
        <w:t xml:space="preserve">2 3 n </w:t>
        <w:br/>
        <w:t xml:space="preserve">= 1 + 0. 8 + 0. 82 + 0. 83 </w:t>
        <w:br/>
        <w:t xml:space="preserve">2 3 </w:t>
        <w:br/>
        <w:t xml:space="preserve">= 1 + 0. 8 + 0. 64 + 0. 212 </w:t>
        <w:br/>
        <w:t xml:space="preserve">2 6 </w:t>
        <w:br/>
        <w:t xml:space="preserve">= 1 + 0. 8 + 0. 32 + 0. 0353 </w:t>
        <w:br/>
        <w:t xml:space="preserve">= 2. 1553 </w:t>
        <w:br/>
        <w:t xml:space="preserve">Expand as indicated </w:t>
        <w:br/>
        <w:t xml:space="preserve">Ln (x2) </w:t>
        <w:br/>
        <w:t xml:space="preserve">Let x2 be (x-1)2 </w:t>
        <w:br/>
        <w:t xml:space="preserve">Where 2 is constant </w:t>
        <w:br/>
        <w:t xml:space="preserve">= then </w:t>
        <w:br/>
        <w:t xml:space="preserve">Ln (x-1)2= 2{(x-1)2/(x+1)2} +1/3{(x-1)3 /(x+2)3} + 1/5{(x-5)5/(x+5)5} </w:t>
        <w:br/>
        <w:t xml:space="preserve">For x &gt; 0 </w:t>
        <w:br/>
        <w:t xml:space="preserve">For </w:t>
        <w:br/>
        <w:t xml:space="preserve">(a+b) n = an + n/1! a n-1b + n(n-1)/2!* an -2 b2. </w:t>
        <w:br/>
        <w:t xml:space="preserve">For this case, let 1 be a and 2x be b </w:t>
        <w:br/>
        <w:t xml:space="preserve">Therefore, </w:t>
        <w:br/>
        <w:t xml:space="preserve">(1-2x)-3 </w:t>
        <w:br/>
        <w:t xml:space="preserve">= 1-3+3/11*1-3 2* + -3(-4)/2! * 1-5 +4x2 + .. </w:t>
        <w:br/>
        <w:t xml:space="preserve">=-1+ {(-3/1!*1-4*(_2x)} + </w:t>
        <w:br/>
        <w:t xml:space="preserve">(-3(-4)/2*1-5*4x2) +. </w:t>
        <w:br/>
        <w:t xml:space="preserve">= -1+6x +24x2 +2 </w:t>
        <w:br/>
        <w:t xml:space="preserve">= 24x2+6x-1+2 </w:t>
        <w:br/>
        <w:t xml:space="preserve">Find interval of convergence </w:t>
        <w:br/>
        <w:t xml:space="preserve">(-1) k (2/3) k (x+1) k </w:t>
        <w:br/>
        <w:t xml:space="preserve">Lim (-1) k+1 (2/3) k+1 (x+1) k+1 </w:t>
        <w:br/>
        <w:t xml:space="preserve">(-1) k (2/3) k (x+1) k </w:t>
        <w:br/>
        <w:t xml:space="preserve">Lim (-1) (2/3) (x+1) </w:t>
        <w:br/>
        <w:t xml:space="preserve">1 </w:t>
        <w:br/>
        <w:t xml:space="preserve">= -2/3 (x+1) </w:t>
        <w:br/>
        <w:t xml:space="preserve">=-(x+1) lim 2/3 </w:t>
        <w:br/>
        <w:t xml:space="preserve">= -x-1 lim 2/3 </w:t>
        <w:br/>
        <w:t xml:space="preserve">= -2/3 x+1 Therefore interval </w:t>
        <w:br/>
        <w:t xml:space="preserve">-2/3 x+1 &lt; 1 Convergence. </w:t>
        <w:br/>
        <w:t xml:space="preserve">2 1/k k </w:t>
        <w:br/>
        <w:t xml:space="preserve">(x-2) k </w:t>
        <w:br/>
        <w:t xml:space="preserve">K (k+1) (k+2) </w:t>
        <w:br/>
        <w:t xml:space="preserve">Lim 2 1/r k </w:t>
        <w:br/>
        <w:t xml:space="preserve">(x-2) k 1/k </w:t>
        <w:br/>
        <w:br/>
        <w:t xml:space="preserve">K (k+1) (k+2) (k+1) </w:t>
        <w:br/>
        <w:t xml:space="preserve">Lim 2 1/k k (x-2) k+1 </w:t>
        <w:br/>
        <w:t xml:space="preserve">0 </w:t>
        <w:br/>
        <w:t xml:space="preserve">k (k+1)2 (k+2) </w:t>
        <w:br/>
        <w:t xml:space="preserve">= x-2 2 1/k k (x-2) k+1 </w:t>
        <w:br/>
        <w:br/>
        <w:t xml:space="preserve">k (k+1)2 (k+2) </w:t>
        <w:br/>
        <w:t xml:space="preserve">= 0 </w:t>
        <w:br/>
        <w:t xml:space="preserve">Therefore, f = 0 &lt; 1 </w:t>
        <w:br/>
        <w:t xml:space="preserve">Evaluation of the given limits </w:t>
        <w:br/>
        <w:t xml:space="preserve">Lim ex - 1 - x </w:t>
        <w:br/>
        <w:t xml:space="preserve">x tan -1 c </w:t>
        <w:br/>
        <w:t xml:space="preserve">Using hospital rule, </w:t>
        <w:br/>
        <w:t xml:space="preserve">Lim ex - 1 - x </w:t>
        <w:br/>
        <w:t xml:space="preserve">x tan -1 c = Lim ex - 1 </w:t>
        <w:br/>
        <w:t xml:space="preserve">Tan -1c </w:t>
        <w:br/>
        <w:t xml:space="preserve">As the ex - 1 and tan -1c tends to zero, then </w:t>
        <w:br/>
        <w:t xml:space="preserve">Lim ex </w:t>
        <w:br/>
        <w:t xml:space="preserve">tan -1c </w:t>
        <w:br/>
        <w:t xml:space="preserve">= 1=+ </w:t>
        <w:br/>
        <w:t xml:space="preserve">o </w:t>
        <w:br/>
        <w:t xml:space="preserve">Estimate within 0. 01 </w:t>
        <w:br/>
        <w:br/>
        <w:t xml:space="preserve">1 </w:t>
        <w:br/>
        <w:t xml:space="preserve">e-3x dx </w:t>
        <w:br/>
        <w:t xml:space="preserve">0 </w:t>
        <w:br/>
        <w:br/>
        <w:t xml:space="preserve">= [e-3x] 1 </w:t>
        <w:br/>
        <w:t xml:space="preserve">0 </w:t>
        <w:br/>
        <w:br/>
        <w:t xml:space="preserve">= [e-1 - e0] </w:t>
        <w:br/>
        <w:t xml:space="preserve">= [0. 368 -1] </w:t>
        <w:br/>
        <w:t xml:space="preserve">= -0. 632 </w:t>
        <w:br/>
        <w:t xml:space="preserve">Reference </w:t>
        <w:br/>
        <w:t xml:space="preserve">Karner. G and Kuich. W, (1997). " Characterizations of Abstract Families of Algebraic Power Series".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https://assignbuster.com/math-problems/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Math problems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th-proble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problems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problems</dc:title>
  <dc:subject>Others;</dc:subject>
  <dc:creator>AssignBuster</dc:creator>
  <cp:keywords/>
  <dc:description>8 = 1 + 0.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