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Helen keller facts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Early Life• Born- June 27 1880 </w:t>
        <w:br/>
        <w:t xml:space="preserve">• Helen Keller was born with all of her senses </w:t>
        <w:br/>
        <w:t xml:space="preserve">• Helen Keller's father was Arthur H. Keller </w:t>
        <w:br/>
        <w:t xml:space="preserve">• Helen Keller's mother was Katherine Adams Keller </w:t>
        <w:br/>
        <w:t xml:space="preserve">• Helen Keller had a baby sister and two older step-brothers </w:t>
        <w:br/>
        <w:t xml:space="preserve">• Helen Keller started talking when she was 6 months </w:t>
        <w:br/>
        <w:t xml:space="preserve">• Helen Keller started walking at 1 yearChildhood to Young Adulthood• Helen Keller lost her hearing, vision and could not talk anymore when she was a year and a half old </w:t>
        <w:br/>
        <w:t xml:space="preserve">• The sickness that caused Helen Keller to lose her sight and hearing and not being able to talk was called brain fever </w:t>
        <w:br/>
        <w:t xml:space="preserve">• It made Helen Keller had a very high fever </w:t>
        <w:br/>
        <w:t xml:space="preserve">• A woman named Anne Sullivan started to help Helen Keller learn to communicate and function properly when she was about 7 years old </w:t>
        <w:br/>
        <w:t xml:space="preserve">• Helen Keller had a friend named Martha Washington </w:t>
        <w:br/>
        <w:t xml:space="preserve">• Martha was the daughter of Helen's family cook </w:t>
        <w:br/>
        <w:t xml:space="preserve">• Martha and Helen created their own signs so they could talk to each other </w:t>
        <w:br/>
        <w:t xml:space="preserve">• Helen Keller was very wild when she was a small girl </w:t>
        <w:br/>
        <w:t xml:space="preserve">• Helen's true breakthrough was when Anne pumped water over Helen's hands and signed water to her. That is when she really understood </w:t>
        <w:br/>
        <w:t xml:space="preserve">• After that Helen was ready to learn </w:t>
        <w:br/>
        <w:t xml:space="preserve">• When Helen was about 10 she started taking speech classes </w:t>
        <w:br/>
        <w:t xml:space="preserve">• She took them at the Horace Mann School for the Deaf in Boston </w:t>
        <w:br/>
        <w:t xml:space="preserve">• By college she had learned multiple ways to communicate </w:t>
        <w:br/>
        <w:t xml:space="preserve">• Helen also when to school at the Wright-Humason School for the Deaf in new York City and the Cambridge School for Young Ladies </w:t>
        <w:br/>
        <w:t xml:space="preserve">• Helen Keller was the first person blind, deaf, and mute person to earn a college degree </w:t>
        <w:br/>
        <w:t xml:space="preserve">• Helen Keller became a very famous person ONHELEN KELLER FACTS SPECIFICALLY FOR YOUFOR ONLY$13. 90/PAGEOrder NowAdulthood to the Later Years• One of Helen Keller's friends was Mark Twain </w:t>
        <w:br/>
        <w:t xml:space="preserve">• John Macy helped Helen write her first book which was titled The Story of My Life </w:t>
        <w:br/>
        <w:t xml:space="preserve">• Anne Sullivan who was Helens beloved teacher married John Macy in 1905 </w:t>
        <w:br/>
        <w:t xml:space="preserve">• Helen lived with Anne and John and they took very good care of her </w:t>
        <w:br/>
        <w:t xml:space="preserve">• Helen Keller died June, 1, 1968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https://assignbuster.com/helen-keller-facts/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Helen keller facts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elen-keller-fac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Helen keller facts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keller facts</dc:title>
  <dc:subject>Others;</dc:subject>
  <dc:creator>AssignBuster</dc:creator>
  <cp:keywords/>
  <dc:description>Keller Helen Keller's mother was Katherine Adams Keller Helen Keller had a baby sister and two older step-brothers Helen Keller started talking when 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