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File vaults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File Vault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Parisien Research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(C) 1996 Harvey Parisien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Email: emailprotected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software is free to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recent article in Defense News (Vol 12 No 31) Aug 4-10, 1997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Crowell, National Security Agency deputy director said “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product of 64-bit strength were used by a military org…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take 6, 000 to 7, 000 years to recover just one message.”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File Vault – 64-bit (8 bytes) block encryption algorithm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length key up to 448 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Vault – Places a number of user selected files in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extracting / self decrypting executable file called a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Vault. A File Vault can be sent easily to anyone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and only accessed with your password. The recipient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Vault does not have to have any special software installed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decrypt or access a file vault. Each File Vault is totally 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contained. This makes for easy attaching, receiving and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Vault allows you to open the vault, access the files,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 the vault which performs a secure wipe of the files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surface. In an encrypted file vault, filename information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encrypted too, so if someone examines the vault with a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editor, no information on contents is available other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optional description line entered during creation. Great for “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Only” files…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encryption algorithm is the highly regarded BLOWFISH by Bruce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Schneier, world renowned Cryptographer. See VGP information below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detail.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Vault is available at…www. alcuf. ca/fv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– –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word on compression: When you use Winzip or other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from Windows, they often will create temporary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can reside on the users system which are complete duplicate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files, or parts of files that you would rather be fully secured.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rather than zipping files and containing them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vault, build a vault first which securly containes your files,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create the zip (or other archive) file. That way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temporary stuff created by the archiver will be encrypted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secure.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– –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Other free utilities included with File Vault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utilities are stand alone utilities that reside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your File Vault directory. These can be moved or deleted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DISKWIPE. EXE (and diskinfo. dll) – this utility is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securly remove deleted information from a hard drive to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undeleting. Let’s say you have a bunch of stuff you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deleted, and need to make sure nothing that was on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undeleted and accessed again. This utility creates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the size of the free remaining space on your drive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fills it with space, then deletes it. This means that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recovered (by modifying your fat table) will only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FILEWIPE. EXE – this utility is used to securly remove a file.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opens the file, writes it full of space, then closes 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deletes it. This way any attempt to recover the file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rather uninteresting.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Information on VGP the Encryption Editor </w:t>
      </w:r>
    </w:p>
    <w:p>
      <w:pPr>
        <w:pStyle w:val="TextBody"/>
        <w:bidi w:val="0"/>
        <w:spacing w:before="0" w:after="283"/>
        <w:jc w:val="start"/>
        <w:rPr/>
      </w:pPr>
      <w:r>
        <w:rPr/>
        <w:t>—————————————</w:t>
      </w:r>
      <w:r>
        <w:rPr/>
        <w:t xml:space="preserve">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VGPWIN Encryption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VGPWIN is a simple WINDOWS editor for text files, much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NOTEPAD, but offers an optional encryption feature. VGP also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clipboard features that allow you to swap text to/from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with ease. VGPWIN will also encrypt and decrypt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using the same powerful encryption routines.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Encryption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Encryption Engine is a multi-pass system by Parisien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Corporation. VGP gives you a high level of data protection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pass is the highly regarded BLOWFISH algorithm by Bruce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Schneier, world renowned Cryptographer.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of the Blowfish algorithm, the encryption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several orders of magnitude stronger than DES (Digital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Standard). Blowfish is a 64-bit (8 bytes) block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algorithm. It uses a variable length key. The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 can be up to 448 bits. It is extremely fast and is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that it can not be sold outside the U. S. due to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 restrictions ITAR.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VGP and File Vault are free to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use File Vault: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Select files to place in a vault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Describe your vault (optional)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Define location (default is last location)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Define autoexec command. This is OPTIONAL. If you want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receive 1 or more files and then be forced to run a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(executable or otherwise) you can place that command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let’s say I create a vault containing a file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beach. bmp. If I define the optional autoexec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https://assignbuster.com/file-vaults-essay/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File vaults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le-vault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File vaults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vaults essay</dc:title>
  <dc:subject>Others;</dc:subject>
  <dc:creator>AssignBuster</dc:creator>
  <cp:keywords/>
  <dc:description>File Vault allows you to open the vault, access the files, then close the vault which performs a secure wipe of the files from the disk surface.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