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What is a hurricane?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hurricane is a violent tropical revolving storm with heavy rainfall and strong winds.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Causes?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Step 1: Warm seas 26-27 degrees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Step 2: Air above heats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Step 3: Convection Currents occur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Step 4: Air rises, cool and condenses- clouds form.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Step 5: Warm air encourages evaporation which means that there is plenty of moisture available for rain.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areas of intense low pressure where the air follows a spiral pattern.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warm moist sea, 8 degrees to 15 degrees north and south of the equator.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normally move westwards and polewards after they reach land – although when they have they do tend to die out due to lack of moisture.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Normally in late summer and early autumn.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Effects?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hurricanes life- span is normally 7- 14 days.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winds average 160 km per hour and very heavy falls from cumulo- nimbus clouds.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can cause: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Flooding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Damage to power and water supplies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Mud slides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Houses are demolished especially near the coast.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Damage to crops and industries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damage to roads.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it be prevented?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No, although it can be predicted: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Low pressure can be estimated from satellite images and meteorological measurements.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effects can also be minimised by: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Boarding up windows with wood, draw blinds and place a mattress in the window frame to prevent flying glass.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Evacuating near the coastline.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Building up sea defences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securely fixing down any loose objects near outside windows or doors.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https://assignbuster.com/what-is-a-hurricane-essay-sample/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What is a hurricane?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what-is-a-hurricane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What is a hurricane?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hurricane? essay sample</dc:title>
  <dc:subject>Others;</dc:subject>
  <dc:creator>AssignBuster</dc:creator>
  <cp:keywords/>
  <dc:description>Its effects can also be minimised by: Boarding up windows with wood, draw blinds and place a mattress in the window frame to prevent flying glass.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