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"https://assignbuster.com/retell-off-to-war-against-the-taurans/"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Retell off to war against the taurans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"https://assignbuster.com/essay-subjects/government/"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Government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Military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Retell – The main character is William Mandella, a student who is abducted and drafted into a military task force without his knowledge and shipped off to war against the Taurans (The enemy force). After a grueling training period Mandella is involved in a victory against an enemy 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due to time expansion, decades have passed when they finally return home to Earth (even though they’ve only been out less than a year in their time). Besides the shock of returning to a literal different world, the military is also dealing with the fact that the Taurans have had that much more time to develop more advanced weaponry and technology, leaving them at a distinct advantage. After surviving four more years of battle, Mandella officially becomes the oldest active soldier (with hundreds of years of objective service).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time he and his companion Marygay return to Earth a final time, society has become nearly unrecognizable. With nothing left for him on Earth, he and Marygay decide instead to re-enlist in the army.                            Relate – I have a book to book connection to this book.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book reminds me of the book “ Old Man’s War” because in the book “ Old Man’s War” the main character, John Perry, joins the Colonial Defense Forces (mankind’s military force) and he fights enemy’s from other universes just like William Mandella.                                Reflect – I think this book would be better if it elaborated on what the Tuarans actually want I mean it’s pretty obvious they are after global domination but nowadays who isn’t? I think the Tuaran’s story is, basically the default story for all villains, but that’s just my opinion.        Review – I would rate this book a 9/10. The story is intriguing and highly interesting but the Tuaran’s story is just so average it’s just not enough anymore. There is no doubt that I would recommend this book to someone i know.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https://assignbuster.com/retell-off-to-war-against-the-taurans/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Retell off to war against the taurans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government/milit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Retell off to war against the taurans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Retell off to war against the taurans</dc:title>
  <dc:subject>Government;Military</dc:subject>
  <dc:creator>AssignBuster</dc:creator>
  <cp:keywords/>
  <dc:description>Besides the shock of returning to a literal different world, the military is also dealing with the fact that the Taurans have had that much more time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Government;Military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