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productivity of conversion process economics essay</w:t>
        </w:r>
      </w:hyperlink>
      <w:bookmarkEnd w:id="0"/>
    </w:p>
    <w:p>
      <w:r>
        <w:br w:type="page"/>
      </w:r>
    </w:p>
    <w:p>
      <w:pPr>
        <w:pStyle w:val="TextBody"/>
        <w:bidi w:val="0"/>
        <w:jc w:val="start"/>
        <w:rPr/>
      </w:pPr>
      <w:r>
        <w:rPr/>
        <w:t xml:space="preserve">“ </w:t>
      </w:r>
      <w:r>
        <w:rPr/>
        <w:t xml:space="preserve">Productivity is never an accident. It is always the result of a commitment to excellence, intelligent planning, and focused effort.” – Paul J. Meyer </w:t>
      </w:r>
    </w:p>
    <w:p>
      <w:pPr>
        <w:pStyle w:val="Heading2"/>
        <w:bidi w:val="0"/>
        <w:jc w:val="start"/>
        <w:rPr/>
      </w:pPr>
      <w:r>
        <w:rPr/>
        <w:t xml:space="preserve">INTRODUCTION </w:t>
      </w:r>
    </w:p>
    <w:p>
      <w:pPr>
        <w:pStyle w:val="TextBody"/>
        <w:bidi w:val="0"/>
        <w:spacing w:before="0" w:after="283"/>
        <w:jc w:val="start"/>
        <w:rPr/>
      </w:pPr>
      <w:r>
        <w:rPr/>
        <w:t xml:space="preserve">Productivity is used to examine the way a business is doing in terms of its efficiency as well as its effectiveness . Actually efficiency indicates how a business is conserving its resources to yield a given output. On the other hand effectiveness indicates how a certain objective of business is achieved irrespective of the inputs needed to achieve it. Thus, the two terms are quite different. </w:t>
      </w:r>
    </w:p>
    <w:p>
      <w:pPr>
        <w:pStyle w:val="TextBody"/>
        <w:bidi w:val="0"/>
        <w:spacing w:before="0" w:after="283"/>
        <w:jc w:val="start"/>
        <w:rPr/>
      </w:pPr>
      <w:r>
        <w:rPr/>
        <w:t xml:space="preserve">Productivity on the other hand is a ratio of value of output and cost of input . In the ideal case it is always greater than one and is an indicator if the synergy created by the firm to amplify the Inputs to the production /operations system by intelligent harnessing of the input resources during the conversion process from inputs to outputs.. Efficiency of a system cannot be greater than one because of the losses in the system The aim of determining Productivity measures are : carried out to: </w:t>
      </w:r>
    </w:p>
    <w:p>
      <w:pPr>
        <w:pStyle w:val="TextBody"/>
        <w:bidi w:val="0"/>
        <w:spacing w:before="0" w:after="283"/>
        <w:jc w:val="start"/>
        <w:rPr/>
      </w:pPr>
      <w:r>
        <w:rPr/>
        <w:t xml:space="preserve">1 Monitor and Control the quality of business processes </w:t>
      </w:r>
    </w:p>
    <w:p>
      <w:pPr>
        <w:pStyle w:val="TextBody"/>
        <w:bidi w:val="0"/>
        <w:spacing w:before="0" w:after="283"/>
        <w:jc w:val="start"/>
        <w:rPr/>
      </w:pPr>
      <w:r>
        <w:rPr/>
        <w:t xml:space="preserve">2 Continuously improve processes </w:t>
      </w:r>
    </w:p>
    <w:p>
      <w:pPr>
        <w:pStyle w:val="TextBody"/>
        <w:bidi w:val="0"/>
        <w:spacing w:before="0" w:after="283"/>
        <w:jc w:val="start"/>
        <w:rPr/>
      </w:pPr>
      <w:r>
        <w:rPr/>
        <w:t xml:space="preserve">3 Assess performance of a business </w:t>
      </w:r>
    </w:p>
    <w:p>
      <w:pPr>
        <w:pStyle w:val="TextBody"/>
        <w:bidi w:val="0"/>
        <w:spacing w:before="0" w:after="283"/>
        <w:jc w:val="start"/>
        <w:rPr/>
      </w:pPr>
      <w:r>
        <w:rPr/>
        <w:t xml:space="preserve">4 Determine a business’ ability to sustain in the long-run </w:t>
      </w:r>
    </w:p>
    <w:p>
      <w:pPr>
        <w:pStyle w:val="Heading2"/>
        <w:bidi w:val="0"/>
        <w:jc w:val="start"/>
        <w:rPr/>
      </w:pPr>
      <w:r>
        <w:rPr/>
        <w:t xml:space="preserve">2. 2 CONCEPT </w:t>
      </w:r>
    </w:p>
    <w:p>
      <w:pPr>
        <w:pStyle w:val="Heading2"/>
        <w:bidi w:val="0"/>
        <w:jc w:val="start"/>
        <w:rPr/>
      </w:pPr>
      <w:r>
        <w:rPr/>
        <w:t xml:space="preserve">Meaning of Productivity: </w:t>
      </w:r>
    </w:p>
    <w:p>
      <w:pPr>
        <w:pStyle w:val="TextBody"/>
        <w:bidi w:val="0"/>
        <w:spacing w:before="0" w:after="283"/>
        <w:jc w:val="start"/>
        <w:rPr/>
      </w:pPr>
      <w:r>
        <w:rPr/>
        <w:t xml:space="preserve">Productivity indicates the ratio of what we produce (volume measure of output) and what we use (volume measure of input). It is often defined as: </w:t>
      </w:r>
    </w:p>
    <w:p>
      <w:pPr>
        <w:pStyle w:val="TextBody"/>
        <w:bidi w:val="0"/>
        <w:spacing w:before="0" w:after="283"/>
        <w:jc w:val="start"/>
        <w:rPr/>
      </w:pPr>
      <w:r>
        <w:rPr/>
        <w:t xml:space="preserve">Where ‘ Output’ refers to the goods and services generated and Input refers to the cost of factors of production like men , machines , material, , methods , knowledge , technology etc. It should be pointed out that in present times knowledge is also regarded as an important resource input to a production/operations system. The only point to be remembered is that in the material based or the so called brick and mortar systems the contribution of knowledge is lesser than in case of Rand D type industries or Information Technology type industries. </w:t>
      </w:r>
    </w:p>
    <w:p>
      <w:pPr>
        <w:pStyle w:val="Heading2"/>
        <w:bidi w:val="0"/>
        <w:jc w:val="start"/>
        <w:rPr/>
      </w:pPr>
      <w:r>
        <w:rPr/>
        <w:t xml:space="preserve">Productivity of Conversion Process </w:t>
      </w:r>
    </w:p>
    <w:p>
      <w:pPr>
        <w:pStyle w:val="TextBody"/>
        <w:bidi w:val="0"/>
        <w:spacing w:before="0" w:after="283"/>
        <w:jc w:val="start"/>
        <w:rPr/>
      </w:pPr>
      <w:r>
        <w:rPr/>
        <w:t xml:space="preserve">Effectiveness of productions management may be viewed as the efficiency with which inputs is converted into outputs. This conversion efficiency can be gauged by the ratio of the output to the input and is commonly known as productivity of the system. Fig 2. 1 illustrates the production / conversion process. </w:t>
      </w:r>
    </w:p>
    <w:p>
      <w:pPr>
        <w:pStyle w:val="TextBody"/>
        <w:bidi w:val="0"/>
        <w:spacing w:before="0" w:after="283"/>
        <w:jc w:val="start"/>
        <w:rPr/>
      </w:pPr>
      <w:r>
        <w:rPr/>
        <w:t xml:space="preserve">The higher the productivity of production system, more effective and efficient the production function is said to be. The management of a production system is essentially concerned with management of its productivity. </w:t>
      </w:r>
    </w:p>
    <w:p>
      <w:pPr>
        <w:pStyle w:val="Heading2"/>
        <w:bidi w:val="0"/>
        <w:jc w:val="start"/>
        <w:rPr/>
      </w:pPr>
      <w:r>
        <w:rPr/>
        <w:t xml:space="preserve">Finish Products </w:t>
      </w:r>
    </w:p>
    <w:p>
      <w:pPr>
        <w:pStyle w:val="Heading2"/>
        <w:bidi w:val="0"/>
        <w:jc w:val="start"/>
        <w:rPr/>
      </w:pPr>
      <w:r>
        <w:rPr/>
        <w:t xml:space="preserve">Conversion Process </w:t>
      </w:r>
    </w:p>
    <w:p>
      <w:pPr>
        <w:pStyle w:val="Heading2"/>
        <w:bidi w:val="0"/>
        <w:jc w:val="start"/>
        <w:rPr/>
      </w:pPr>
      <w:r>
        <w:rPr/>
        <w:t xml:space="preserve">Raw Materials </w:t>
      </w:r>
    </w:p>
    <w:p>
      <w:pPr>
        <w:pStyle w:val="TextBody"/>
        <w:bidi w:val="0"/>
        <w:spacing w:before="0" w:after="283"/>
        <w:jc w:val="start"/>
        <w:rPr/>
      </w:pPr>
      <w:r>
        <w:rPr/>
        <w:t xml:space="preserve">Manufacturing / Assembly </w:t>
      </w:r>
    </w:p>
    <w:p>
      <w:pPr>
        <w:pStyle w:val="TextBody"/>
        <w:bidi w:val="0"/>
        <w:spacing w:before="0" w:after="283"/>
        <w:jc w:val="start"/>
        <w:rPr/>
      </w:pPr>
      <w:r>
        <w:rPr/>
        <w:t xml:space="preserve">Operations </w:t>
      </w:r>
    </w:p>
    <w:p>
      <w:pPr>
        <w:pStyle w:val="Heading2"/>
        <w:bidi w:val="0"/>
        <w:jc w:val="start"/>
        <w:rPr/>
      </w:pPr>
      <w:r>
        <w:rPr/>
        <w:t xml:space="preserve">Output </w:t>
      </w:r>
    </w:p>
    <w:p>
      <w:pPr>
        <w:pStyle w:val="Heading2"/>
        <w:bidi w:val="0"/>
        <w:jc w:val="start"/>
        <w:rPr/>
      </w:pPr>
      <w:r>
        <w:rPr/>
        <w:t xml:space="preserve">Input </w:t>
      </w:r>
    </w:p>
    <w:p>
      <w:pPr>
        <w:pStyle w:val="TextBody"/>
        <w:bidi w:val="0"/>
        <w:spacing w:before="0" w:after="283"/>
        <w:jc w:val="start"/>
        <w:rPr/>
      </w:pPr>
      <w:r>
        <w:rPr/>
        <w:t xml:space="preserve">Feed Back </w:t>
      </w:r>
    </w:p>
    <w:p>
      <w:pPr>
        <w:pStyle w:val="Heading2"/>
        <w:bidi w:val="0"/>
        <w:jc w:val="start"/>
        <w:rPr/>
      </w:pPr>
      <w:r>
        <w:rPr/>
        <w:t xml:space="preserve">Fig 2. 1ProductionsystemasInput/output model </w:t>
      </w:r>
    </w:p>
    <w:p>
      <w:pPr>
        <w:pStyle w:val="Heading2"/>
        <w:bidi w:val="0"/>
        <w:jc w:val="start"/>
        <w:rPr/>
      </w:pPr>
      <w:r>
        <w:rPr/>
        <w:t xml:space="preserve">process </w:t>
      </w:r>
    </w:p>
    <w:p>
      <w:pPr>
        <w:pStyle w:val="TextBody"/>
        <w:bidi w:val="0"/>
        <w:spacing w:before="0" w:after="283"/>
        <w:jc w:val="start"/>
        <w:rPr/>
      </w:pPr>
      <w:r>
        <w:rPr/>
        <w:t xml:space="preserve">Japenese regard elimination of waste which is undesirable output and/or defective output from the system, then the productivity of the system can be improved by eliminating/minimizing the waste occurring in the system. Some examples of waste generated in a system are: </w:t>
      </w:r>
    </w:p>
    <w:p>
      <w:pPr>
        <w:pStyle w:val="Heading2"/>
        <w:bidi w:val="0"/>
        <w:jc w:val="start"/>
        <w:rPr/>
      </w:pPr>
      <w:r>
        <w:rPr/>
        <w:t xml:space="preserve">: </w:t>
      </w:r>
    </w:p>
    <w:p>
      <w:pPr>
        <w:pStyle w:val="Heading2"/>
        <w:bidi w:val="0"/>
        <w:jc w:val="start"/>
        <w:rPr/>
      </w:pPr>
      <w:r>
        <w:rPr/>
        <w:t xml:space="preserve">1 Waste in the form of men, material, and machines waiting in the queue because of poor scheduling of these resources </w:t>
      </w:r>
    </w:p>
    <w:p>
      <w:pPr>
        <w:pStyle w:val="TextBody"/>
        <w:bidi w:val="0"/>
        <w:spacing w:before="0" w:after="283"/>
        <w:jc w:val="start"/>
        <w:rPr/>
      </w:pPr>
      <w:r>
        <w:rPr/>
        <w:t xml:space="preserve">2 Production of defective goods and services (e. g. components/parts not conforming to standards etc.) </w:t>
      </w:r>
    </w:p>
    <w:p>
      <w:pPr>
        <w:pStyle w:val="TextBody"/>
        <w:bidi w:val="0"/>
        <w:spacing w:before="0" w:after="283"/>
        <w:jc w:val="start"/>
        <w:rPr/>
      </w:pPr>
      <w:r>
        <w:rPr/>
        <w:t xml:space="preserve">3 Higher conversion costs (higher costs resulting from inefficient methods, poor quality of tools, bad condition of equipment, poorly trained workers etc </w:t>
      </w:r>
    </w:p>
    <w:p>
      <w:pPr>
        <w:pStyle w:val="Heading2"/>
        <w:bidi w:val="0"/>
        <w:jc w:val="start"/>
        <w:rPr/>
      </w:pPr>
      <w:r>
        <w:rPr/>
        <w:t xml:space="preserve">). </w:t>
      </w:r>
    </w:p>
    <w:p>
      <w:pPr>
        <w:pStyle w:val="TextBody"/>
        <w:bidi w:val="0"/>
        <w:spacing w:before="0" w:after="283"/>
        <w:jc w:val="start"/>
        <w:rPr/>
      </w:pPr>
      <w:r>
        <w:rPr/>
        <w:t xml:space="preserve">4 Higher total throughput time (due to waiting time, hunting time, queuecing time, buried waiting time etc.) </w:t>
      </w:r>
    </w:p>
    <w:p>
      <w:pPr>
        <w:pStyle w:val="TextBody"/>
        <w:bidi w:val="0"/>
        <w:spacing w:before="0" w:after="283"/>
        <w:jc w:val="start"/>
        <w:rPr/>
      </w:pPr>
      <w:r>
        <w:rPr/>
        <w:t xml:space="preserve">In an efficient production system, wastes of all kinds must be eliminated or at least minimized. </w:t>
      </w:r>
    </w:p>
    <w:p>
      <w:pPr>
        <w:pStyle w:val="Heading2"/>
        <w:bidi w:val="0"/>
        <w:jc w:val="start"/>
        <w:rPr/>
      </w:pPr>
      <w:r>
        <w:rPr/>
        <w:t xml:space="preserve">Importance of productivity see VBD for points </w:t>
      </w:r>
    </w:p>
    <w:p>
      <w:pPr>
        <w:pStyle w:val="TextBody"/>
        <w:bidi w:val="0"/>
        <w:spacing w:before="0" w:after="283"/>
        <w:jc w:val="start"/>
        <w:rPr/>
      </w:pPr>
      <w:r>
        <w:rPr/>
        <w:t xml:space="preserve">Productivity is process of converting resource inputs into goods or services in an organization. by utilizing labor, skills, innovation, technology and organizational structure. The productivity is important for any organization because it helps- </w:t>
      </w:r>
    </w:p>
    <w:p>
      <w:pPr>
        <w:pStyle w:val="TextBody"/>
        <w:bidi w:val="0"/>
        <w:spacing w:before="0" w:after="283"/>
        <w:jc w:val="start"/>
        <w:rPr/>
      </w:pPr>
      <w:r>
        <w:rPr/>
        <w:t xml:space="preserve">to improve in real incomes and economic well-being. </w:t>
      </w:r>
    </w:p>
    <w:p>
      <w:pPr>
        <w:pStyle w:val="TextBody"/>
        <w:bidi w:val="0"/>
        <w:spacing w:before="0" w:after="283"/>
        <w:jc w:val="start"/>
        <w:rPr/>
      </w:pPr>
      <w:r>
        <w:rPr/>
        <w:t xml:space="preserve">to improve monetary policy (inflationary pressures) </w:t>
      </w:r>
    </w:p>
    <w:p>
      <w:pPr>
        <w:pStyle w:val="TextBody"/>
        <w:bidi w:val="0"/>
        <w:spacing w:before="0" w:after="283"/>
        <w:jc w:val="start"/>
        <w:rPr/>
      </w:pPr>
      <w:r>
        <w:rPr/>
        <w:t xml:space="preserve">to improve fiscal policy (financing of health, education, welfare) </w:t>
      </w:r>
    </w:p>
    <w:p>
      <w:pPr>
        <w:pStyle w:val="TextBody"/>
        <w:bidi w:val="0"/>
        <w:spacing w:before="0" w:after="283"/>
        <w:jc w:val="start"/>
        <w:rPr/>
      </w:pPr>
      <w:r>
        <w:rPr/>
        <w:t xml:space="preserve">Is a primary determinant of an organization’s level of profitability and its ability to survive. </w:t>
      </w:r>
    </w:p>
    <w:p>
      <w:pPr>
        <w:pStyle w:val="TextBody"/>
        <w:bidi w:val="0"/>
        <w:spacing w:before="0" w:after="283"/>
        <w:jc w:val="start"/>
        <w:rPr/>
      </w:pPr>
      <w:r>
        <w:rPr/>
        <w:t xml:space="preserve">Partially determines people’s standard of living within a particular country. </w:t>
      </w:r>
    </w:p>
    <w:p>
      <w:pPr>
        <w:pStyle w:val="Heading2"/>
        <w:bidi w:val="0"/>
        <w:jc w:val="start"/>
        <w:rPr/>
      </w:pPr>
      <w:r>
        <w:rPr/>
        <w:t xml:space="preserve">TYPES OF PRODUCTIVITY MEASURES </w:t>
      </w:r>
    </w:p>
    <w:p>
      <w:pPr>
        <w:pStyle w:val="TextBody"/>
        <w:bidi w:val="0"/>
        <w:spacing w:before="0" w:after="283"/>
        <w:jc w:val="start"/>
        <w:rPr/>
      </w:pPr>
      <w:r>
        <w:rPr/>
        <w:t xml:space="preserve">“ </w:t>
      </w:r>
      <w:r>
        <w:rPr/>
        <w:t xml:space="preserve">A productivity measurement is the best yardstick for comparing management of different units within an enterprise, and for comparing managements of different enterprises.” By Drucker </w:t>
      </w:r>
    </w:p>
    <w:p>
      <w:pPr>
        <w:pStyle w:val="TextBody"/>
        <w:bidi w:val="0"/>
        <w:spacing w:before="0" w:after="283"/>
        <w:jc w:val="start"/>
        <w:rPr/>
      </w:pPr>
      <w:r>
        <w:rPr/>
        <w:t xml:space="preserve">Various measures for productivity are listed as follows and shown in Fig. 2. 2. </w:t>
      </w:r>
    </w:p>
    <w:p>
      <w:pPr>
        <w:pStyle w:val="TextBody"/>
        <w:bidi w:val="0"/>
        <w:spacing w:before="0" w:after="283"/>
        <w:jc w:val="start"/>
        <w:rPr/>
      </w:pPr>
      <w:r>
        <w:rPr/>
        <w:t xml:space="preserve">Partial or Single Factor Productivity </w:t>
      </w:r>
    </w:p>
    <w:p>
      <w:pPr>
        <w:pStyle w:val="TextBody"/>
        <w:bidi w:val="0"/>
        <w:spacing w:before="0" w:after="283"/>
        <w:jc w:val="start"/>
        <w:rPr/>
      </w:pPr>
      <w:r>
        <w:rPr/>
        <w:t xml:space="preserve">Total Factor Productivity </w:t>
      </w:r>
    </w:p>
    <w:p>
      <w:pPr>
        <w:pStyle w:val="TextBody"/>
        <w:bidi w:val="0"/>
        <w:spacing w:before="0" w:after="283"/>
        <w:jc w:val="start"/>
        <w:rPr/>
      </w:pPr>
      <w:r>
        <w:rPr/>
        <w:t xml:space="preserve">Multi-Factor Productivity </w:t>
      </w:r>
    </w:p>
    <w:p>
      <w:pPr>
        <w:pStyle w:val="Heading2"/>
        <w:bidi w:val="0"/>
        <w:jc w:val="start"/>
        <w:rPr/>
      </w:pPr>
      <w:r>
        <w:rPr/>
        <w:t xml:space="preserve">Multi-Factor Productivity </w:t>
      </w:r>
    </w:p>
    <w:p>
      <w:pPr>
        <w:pStyle w:val="Heading2"/>
        <w:bidi w:val="0"/>
        <w:jc w:val="start"/>
        <w:rPr/>
      </w:pPr>
      <w:r>
        <w:rPr/>
        <w:t xml:space="preserve">Partial or Single </w:t>
      </w:r>
    </w:p>
    <w:p>
      <w:pPr>
        <w:pStyle w:val="Heading2"/>
        <w:bidi w:val="0"/>
        <w:jc w:val="start"/>
        <w:rPr/>
      </w:pPr>
      <w:r>
        <w:rPr/>
        <w:t xml:space="preserve">Factor Productivity </w:t>
      </w:r>
    </w:p>
    <w:p>
      <w:pPr>
        <w:pStyle w:val="Heading2"/>
        <w:bidi w:val="0"/>
        <w:jc w:val="start"/>
        <w:rPr/>
      </w:pPr>
      <w:r>
        <w:rPr/>
        <w:t xml:space="preserve">Labour </w:t>
      </w:r>
    </w:p>
    <w:p>
      <w:pPr>
        <w:pStyle w:val="Heading2"/>
        <w:bidi w:val="0"/>
        <w:jc w:val="start"/>
        <w:rPr/>
      </w:pPr>
      <w:r>
        <w:rPr/>
        <w:t xml:space="preserve">Capital </w:t>
      </w:r>
    </w:p>
    <w:p>
      <w:pPr>
        <w:pStyle w:val="Heading2"/>
        <w:bidi w:val="0"/>
        <w:jc w:val="start"/>
        <w:rPr/>
      </w:pPr>
      <w:r>
        <w:rPr/>
        <w:t xml:space="preserve">Labour </w:t>
      </w:r>
    </w:p>
    <w:p>
      <w:pPr>
        <w:pStyle w:val="Heading2"/>
        <w:bidi w:val="0"/>
        <w:jc w:val="start"/>
        <w:rPr/>
      </w:pPr>
      <w:r>
        <w:rPr/>
        <w:t xml:space="preserve">Capital </w:t>
      </w:r>
    </w:p>
    <w:p>
      <w:pPr>
        <w:pStyle w:val="Heading2"/>
        <w:bidi w:val="0"/>
        <w:jc w:val="start"/>
        <w:rPr/>
      </w:pPr>
      <w:r>
        <w:rPr/>
        <w:t xml:space="preserve">Material </w:t>
      </w:r>
    </w:p>
    <w:p>
      <w:pPr>
        <w:pStyle w:val="Heading2"/>
        <w:bidi w:val="0"/>
        <w:jc w:val="start"/>
        <w:rPr/>
      </w:pPr>
      <w:r>
        <w:rPr/>
        <w:t xml:space="preserve">Power </w:t>
      </w:r>
    </w:p>
    <w:p>
      <w:pPr>
        <w:pStyle w:val="Heading2"/>
        <w:bidi w:val="0"/>
        <w:jc w:val="start"/>
        <w:rPr/>
      </w:pPr>
      <w:r>
        <w:rPr/>
        <w:t xml:space="preserve">Productivity </w:t>
      </w:r>
    </w:p>
    <w:p>
      <w:pPr>
        <w:pStyle w:val="Heading2"/>
        <w:bidi w:val="0"/>
        <w:jc w:val="start"/>
        <w:rPr/>
      </w:pPr>
      <w:r>
        <w:rPr/>
        <w:t xml:space="preserve">Total Factor Productivity </w:t>
      </w:r>
    </w:p>
    <w:p>
      <w:pPr>
        <w:pStyle w:val="Heading2"/>
        <w:bidi w:val="0"/>
        <w:jc w:val="start"/>
        <w:rPr/>
      </w:pPr>
      <w:r>
        <w:rPr/>
        <w:t xml:space="preserve">Labour </w:t>
      </w:r>
    </w:p>
    <w:p>
      <w:pPr>
        <w:pStyle w:val="Heading2"/>
        <w:bidi w:val="0"/>
        <w:jc w:val="start"/>
        <w:rPr/>
      </w:pPr>
      <w:r>
        <w:rPr/>
        <w:t xml:space="preserve">Capital </w:t>
      </w:r>
    </w:p>
    <w:p>
      <w:pPr>
        <w:pStyle w:val="Heading2"/>
        <w:bidi w:val="0"/>
        <w:jc w:val="start"/>
        <w:rPr/>
      </w:pPr>
      <w:r>
        <w:rPr/>
        <w:t xml:space="preserve">FIGURE 2. 2 Types of productivity measurements </w:t>
      </w:r>
    </w:p>
    <w:p>
      <w:pPr>
        <w:pStyle w:val="Heading2"/>
        <w:bidi w:val="0"/>
        <w:jc w:val="start"/>
        <w:rPr/>
      </w:pPr>
      <w:r>
        <w:rPr/>
        <w:t xml:space="preserve">2. 4. 1 Partial or single factor productivity </w:t>
      </w:r>
    </w:p>
    <w:p>
      <w:pPr>
        <w:pStyle w:val="TextBody"/>
        <w:bidi w:val="0"/>
        <w:spacing w:before="0" w:after="283"/>
        <w:jc w:val="start"/>
        <w:rPr/>
      </w:pPr>
      <w:r>
        <w:rPr/>
        <w:t xml:space="preserve">The benefits of calculating partial productivity measures are: Ease in obtaining relevant data and identification of a single input upon productivity. Partial productivity is simple to understand and enables management to focus on the specific area which needs to be improved through management by exception due to identification of the areas where there is a scope for improvement Another benefit of caculating Partial productivity measure is the ease provided by this measure to compare the performance of one firm with other firms in similar type of industry . It is useful to determine the value added per human resource such as number of engines manufactured per man per year . It effectively identifies the installation of improvements created by measures like TPM or TQM in a firm . However partial productivity does not help in assessing the overall performance of the business done by the firm. </w:t>
      </w:r>
    </w:p>
    <w:p>
      <w:pPr>
        <w:pStyle w:val="Heading2"/>
        <w:bidi w:val="0"/>
        <w:jc w:val="start"/>
        <w:rPr/>
      </w:pPr>
      <w:r>
        <w:rPr/>
        <w:t xml:space="preserve">2. 4. 2 Total factor productivity </w:t>
      </w:r>
    </w:p>
    <w:p>
      <w:pPr>
        <w:pStyle w:val="TextBody"/>
        <w:bidi w:val="0"/>
        <w:spacing w:before="0" w:after="283"/>
        <w:jc w:val="start"/>
        <w:rPr/>
      </w:pPr>
      <w:r>
        <w:rPr/>
        <w:t xml:space="preserve">The total productivity is defined as below </w:t>
      </w:r>
    </w:p>
    <w:p>
      <w:pPr>
        <w:pStyle w:val="TextBody"/>
        <w:bidi w:val="0"/>
        <w:spacing w:before="0" w:after="283"/>
        <w:jc w:val="start"/>
        <w:rPr/>
      </w:pPr>
      <w:r>
        <w:rPr/>
        <w:t xml:space="preserve">The benefit of calculating total factor productivity is that it gives a somewhat realistic estimate of productivity by subtracting purchased goods and services from total output thereby giving a true estimate of the output . However, it has a drawback in not accounting for the technology and energy inputs in the denominator but only considers labour and capital inputs which is a pure economists approach Thus , it is an oversimplified though easy to calculate measure. This shortcoming is overcome in other measure of Productivity taken up in the next section . </w:t>
      </w:r>
    </w:p>
    <w:p>
      <w:pPr>
        <w:pStyle w:val="Heading2"/>
        <w:bidi w:val="0"/>
        <w:jc w:val="start"/>
        <w:rPr/>
      </w:pPr>
      <w:r>
        <w:rPr/>
        <w:t xml:space="preserve">. </w:t>
      </w:r>
    </w:p>
    <w:p>
      <w:pPr>
        <w:pStyle w:val="Heading2"/>
        <w:bidi w:val="0"/>
        <w:jc w:val="start"/>
        <w:rPr/>
      </w:pPr>
      <w:r>
        <w:rPr/>
        <w:t xml:space="preserve">2. 4. 3 Total productivity or Multi-factor productivity </w:t>
      </w:r>
    </w:p>
    <w:p>
      <w:pPr>
        <w:pStyle w:val="TextBody"/>
        <w:bidi w:val="0"/>
        <w:spacing w:before="0" w:after="283"/>
        <w:jc w:val="start"/>
        <w:rPr/>
      </w:pPr>
      <w:r>
        <w:rPr/>
        <w:t xml:space="preserve">The total productivity or multi-factor productivity is given by the following formula </w:t>
      </w:r>
    </w:p>
    <w:p>
      <w:pPr>
        <w:pStyle w:val="Heading2"/>
        <w:bidi w:val="0"/>
        <w:jc w:val="start"/>
        <w:rPr/>
      </w:pPr>
      <w:r>
        <w:rPr/>
        <w:t xml:space="preserve">. </w:t>
      </w:r>
    </w:p>
    <w:p>
      <w:pPr>
        <w:pStyle w:val="TextBody"/>
        <w:bidi w:val="0"/>
        <w:spacing w:before="0" w:after="283"/>
        <w:jc w:val="start"/>
        <w:rPr/>
      </w:pPr>
      <w:r>
        <w:rPr/>
        <w:t xml:space="preserve">Multi-factor productivity is a holistic measure and Considers intermediate inputs of a business and measures technical change in an industry but suffers from the difficulty in obtaining all the inputs and difficulty in communicating inter-industry linkages and aggregation. The theory discussed above is illustrated through some simple illustrative examples </w:t>
      </w:r>
    </w:p>
    <w:p>
      <w:pPr>
        <w:pStyle w:val="Heading2"/>
        <w:bidi w:val="0"/>
        <w:jc w:val="start"/>
        <w:rPr/>
      </w:pPr>
      <w:r>
        <w:rPr/>
        <w:t xml:space="preserve">Deflators: </w:t>
      </w:r>
    </w:p>
    <w:p>
      <w:pPr>
        <w:pStyle w:val="TextBody"/>
        <w:bidi w:val="0"/>
        <w:spacing w:before="0" w:after="283"/>
        <w:jc w:val="start"/>
        <w:rPr/>
      </w:pPr>
      <w:r>
        <w:rPr/>
        <w:t xml:space="preserve">Example 1. Calculate the productivity for an organization which generate an output of </w:t>
      </w:r>
    </w:p>
    <w:p>
      <w:pPr>
        <w:pStyle w:val="TextBody"/>
        <w:bidi w:val="0"/>
        <w:spacing w:before="0" w:after="283"/>
        <w:jc w:val="start"/>
        <w:rPr/>
      </w:pPr>
      <w:r>
        <w:rPr/>
        <w:t xml:space="preserve">` 1, 20, 000 per day and total input of ` 1, 10, 000. </w:t>
      </w:r>
    </w:p>
    <w:p>
      <w:pPr>
        <w:pStyle w:val="Heading2"/>
        <w:bidi w:val="0"/>
        <w:jc w:val="start"/>
        <w:rPr/>
      </w:pPr>
      <w:r>
        <w:rPr/>
        <w:t xml:space="preserve">Solution: </w:t>
      </w:r>
    </w:p>
    <w:p>
      <w:pPr>
        <w:pStyle w:val="TextBody"/>
        <w:bidi w:val="0"/>
        <w:spacing w:before="0" w:after="283"/>
        <w:jc w:val="start"/>
        <w:rPr/>
      </w:pPr>
      <w:r>
        <w:rPr/>
        <w:t xml:space="preserve">Example 2. Calculate the machine productivity for the given data. </w:t>
      </w:r>
    </w:p>
    <w:p>
      <w:pPr>
        <w:pStyle w:val="TextBody"/>
        <w:bidi w:val="0"/>
        <w:spacing w:before="0" w:after="283"/>
        <w:jc w:val="start"/>
        <w:rPr/>
      </w:pPr>
      <w:r>
        <w:rPr/>
        <w:t xml:space="preserve">Month </w:t>
      </w:r>
    </w:p>
    <w:p>
      <w:pPr>
        <w:pStyle w:val="TextBody"/>
        <w:bidi w:val="0"/>
        <w:spacing w:before="0" w:after="283"/>
        <w:jc w:val="start"/>
        <w:rPr/>
      </w:pPr>
      <w:r>
        <w:rPr/>
        <w:t xml:space="preserve">Working Hours </w:t>
      </w:r>
    </w:p>
    <w:p>
      <w:pPr>
        <w:pStyle w:val="TextBody"/>
        <w:bidi w:val="0"/>
        <w:spacing w:before="0" w:after="283"/>
        <w:jc w:val="start"/>
        <w:rPr/>
      </w:pPr>
      <w:r>
        <w:rPr/>
        <w:t xml:space="preserve">No of Machines </w:t>
      </w:r>
    </w:p>
    <w:p>
      <w:pPr>
        <w:pStyle w:val="TextBody"/>
        <w:bidi w:val="0"/>
        <w:spacing w:before="0" w:after="283"/>
        <w:jc w:val="start"/>
        <w:rPr/>
      </w:pPr>
      <w:r>
        <w:rPr/>
        <w:t xml:space="preserve">Production Units </w:t>
      </w:r>
    </w:p>
    <w:p>
      <w:pPr>
        <w:pStyle w:val="TextBody"/>
        <w:bidi w:val="0"/>
        <w:spacing w:before="0" w:after="283"/>
        <w:jc w:val="start"/>
        <w:rPr/>
      </w:pPr>
      <w:r>
        <w:rPr/>
        <w:t xml:space="preserve">January </w:t>
      </w:r>
    </w:p>
    <w:p>
      <w:pPr>
        <w:pStyle w:val="Heading2"/>
        <w:bidi w:val="0"/>
        <w:jc w:val="start"/>
        <w:rPr/>
      </w:pPr>
      <w:r>
        <w:rPr/>
        <w:t xml:space="preserve">2000 </w:t>
      </w:r>
    </w:p>
    <w:p>
      <w:pPr>
        <w:pStyle w:val="Heading2"/>
        <w:bidi w:val="0"/>
        <w:jc w:val="start"/>
        <w:rPr/>
      </w:pPr>
      <w:r>
        <w:rPr/>
        <w:t xml:space="preserve">500 </w:t>
      </w:r>
    </w:p>
    <w:p>
      <w:pPr>
        <w:pStyle w:val="Heading2"/>
        <w:bidi w:val="0"/>
        <w:jc w:val="start"/>
        <w:rPr/>
      </w:pPr>
      <w:r>
        <w:rPr/>
        <w:t xml:space="preserve">1, 25, 000 </w:t>
      </w:r>
    </w:p>
    <w:p>
      <w:pPr>
        <w:pStyle w:val="TextBody"/>
        <w:bidi w:val="0"/>
        <w:spacing w:before="0" w:after="283"/>
        <w:jc w:val="start"/>
        <w:rPr/>
      </w:pPr>
      <w:r>
        <w:rPr/>
        <w:t xml:space="preserve">February </w:t>
      </w:r>
    </w:p>
    <w:p>
      <w:pPr>
        <w:pStyle w:val="Heading2"/>
        <w:bidi w:val="0"/>
        <w:jc w:val="start"/>
        <w:rPr/>
      </w:pPr>
      <w:r>
        <w:rPr/>
        <w:t xml:space="preserve">2500 </w:t>
      </w:r>
    </w:p>
    <w:p>
      <w:pPr>
        <w:pStyle w:val="Heading2"/>
        <w:bidi w:val="0"/>
        <w:jc w:val="start"/>
        <w:rPr/>
      </w:pPr>
      <w:r>
        <w:rPr/>
        <w:t xml:space="preserve">550 </w:t>
      </w:r>
    </w:p>
    <w:p>
      <w:pPr>
        <w:pStyle w:val="Heading2"/>
        <w:bidi w:val="0"/>
        <w:jc w:val="start"/>
        <w:rPr/>
      </w:pPr>
      <w:r>
        <w:rPr/>
        <w:t xml:space="preserve">1, 50, 000 </w:t>
      </w:r>
    </w:p>
    <w:p>
      <w:pPr>
        <w:pStyle w:val="TextBody"/>
        <w:bidi w:val="0"/>
        <w:spacing w:before="0" w:after="283"/>
        <w:jc w:val="start"/>
        <w:rPr/>
      </w:pPr>
      <w:r>
        <w:rPr/>
        <w:t xml:space="preserve">March </w:t>
      </w:r>
    </w:p>
    <w:p>
      <w:pPr>
        <w:pStyle w:val="Heading2"/>
        <w:bidi w:val="0"/>
        <w:jc w:val="start"/>
        <w:rPr/>
      </w:pPr>
      <w:r>
        <w:rPr/>
        <w:t xml:space="preserve">3000 </w:t>
      </w:r>
    </w:p>
    <w:p>
      <w:pPr>
        <w:pStyle w:val="Heading2"/>
        <w:bidi w:val="0"/>
        <w:jc w:val="start"/>
        <w:rPr/>
      </w:pPr>
      <w:r>
        <w:rPr/>
        <w:t xml:space="preserve">600 </w:t>
      </w:r>
    </w:p>
    <w:p>
      <w:pPr>
        <w:pStyle w:val="Heading2"/>
        <w:bidi w:val="0"/>
        <w:jc w:val="start"/>
        <w:rPr/>
      </w:pPr>
      <w:r>
        <w:rPr/>
        <w:t xml:space="preserve">1, 75, 000 </w:t>
      </w:r>
    </w:p>
    <w:p>
      <w:pPr>
        <w:pStyle w:val="TextBody"/>
        <w:bidi w:val="0"/>
        <w:spacing w:before="0" w:after="283"/>
        <w:jc w:val="start"/>
        <w:rPr/>
      </w:pPr>
      <w:r>
        <w:rPr/>
        <w:t xml:space="preserve">Solution: Machine productivity is calculated as, </w:t>
      </w:r>
    </w:p>
    <w:p>
      <w:pPr>
        <w:pStyle w:val="TextBody"/>
        <w:bidi w:val="0"/>
        <w:spacing w:before="0" w:after="283"/>
        <w:jc w:val="start"/>
        <w:rPr/>
      </w:pPr>
      <w:r>
        <w:rPr/>
        <w:t xml:space="preserve">Total machine hours = Working Hours/machine x No of Machines </w:t>
      </w:r>
    </w:p>
    <w:p>
      <w:pPr>
        <w:pStyle w:val="TextBody"/>
        <w:bidi w:val="0"/>
        <w:spacing w:before="0" w:after="283"/>
        <w:jc w:val="start"/>
        <w:rPr/>
      </w:pPr>
      <w:r>
        <w:rPr/>
        <w:t xml:space="preserve">Month </w:t>
      </w:r>
    </w:p>
    <w:p>
      <w:pPr>
        <w:pStyle w:val="TextBody"/>
        <w:bidi w:val="0"/>
        <w:spacing w:before="0" w:after="283"/>
        <w:jc w:val="start"/>
        <w:rPr/>
      </w:pPr>
      <w:r>
        <w:rPr/>
        <w:t xml:space="preserve">Working Hours (a) </w:t>
      </w:r>
    </w:p>
    <w:p>
      <w:pPr>
        <w:pStyle w:val="TextBody"/>
        <w:bidi w:val="0"/>
        <w:spacing w:before="0" w:after="283"/>
        <w:jc w:val="start"/>
        <w:rPr/>
      </w:pPr>
      <w:r>
        <w:rPr/>
        <w:t xml:space="preserve">No of Machines (b) </w:t>
      </w:r>
    </w:p>
    <w:p>
      <w:pPr>
        <w:pStyle w:val="TextBody"/>
        <w:bidi w:val="0"/>
        <w:spacing w:before="0" w:after="283"/>
        <w:jc w:val="start"/>
        <w:rPr/>
      </w:pPr>
      <w:r>
        <w:rPr/>
        <w:t xml:space="preserve">Total machine hours (c = a x b) </w:t>
      </w:r>
    </w:p>
    <w:p>
      <w:pPr>
        <w:pStyle w:val="TextBody"/>
        <w:bidi w:val="0"/>
        <w:spacing w:before="0" w:after="283"/>
        <w:jc w:val="start"/>
        <w:rPr/>
      </w:pPr>
      <w:r>
        <w:rPr/>
        <w:t xml:space="preserve">Production Units (d) </w:t>
      </w:r>
    </w:p>
    <w:p>
      <w:pPr>
        <w:pStyle w:val="TextBody"/>
        <w:bidi w:val="0"/>
        <w:spacing w:before="0" w:after="283"/>
        <w:jc w:val="start"/>
        <w:rPr/>
      </w:pPr>
      <w:r>
        <w:rPr/>
        <w:t xml:space="preserve">Productivity = d/c </w:t>
      </w:r>
    </w:p>
    <w:p>
      <w:pPr>
        <w:pStyle w:val="TextBody"/>
        <w:bidi w:val="0"/>
        <w:spacing w:before="0" w:after="283"/>
        <w:jc w:val="start"/>
        <w:rPr/>
      </w:pPr>
      <w:r>
        <w:rPr/>
        <w:t xml:space="preserve">January </w:t>
      </w:r>
    </w:p>
    <w:p>
      <w:pPr>
        <w:pStyle w:val="TextBody"/>
        <w:bidi w:val="0"/>
        <w:spacing w:before="0" w:after="283"/>
        <w:jc w:val="start"/>
        <w:rPr/>
      </w:pPr>
      <w:r>
        <w:rPr/>
        <w:t xml:space="preserve">2000 </w:t>
      </w:r>
    </w:p>
    <w:p>
      <w:pPr>
        <w:pStyle w:val="TextBody"/>
        <w:bidi w:val="0"/>
        <w:spacing w:before="0" w:after="283"/>
        <w:jc w:val="start"/>
        <w:rPr/>
      </w:pPr>
      <w:r>
        <w:rPr/>
        <w:t xml:space="preserve">500 </w:t>
      </w:r>
    </w:p>
    <w:p>
      <w:pPr>
        <w:pStyle w:val="TextBody"/>
        <w:bidi w:val="0"/>
        <w:spacing w:before="0" w:after="283"/>
        <w:jc w:val="start"/>
        <w:rPr/>
      </w:pPr>
      <w:r>
        <w:rPr/>
        <w:t xml:space="preserve">10, 00, 000 </w:t>
      </w:r>
    </w:p>
    <w:p>
      <w:pPr>
        <w:pStyle w:val="TextBody"/>
        <w:bidi w:val="0"/>
        <w:spacing w:before="0" w:after="283"/>
        <w:jc w:val="start"/>
        <w:rPr/>
      </w:pPr>
      <w:r>
        <w:rPr/>
        <w:t xml:space="preserve">11, 25, 000 </w:t>
      </w:r>
    </w:p>
    <w:p>
      <w:pPr>
        <w:pStyle w:val="TextBody"/>
        <w:bidi w:val="0"/>
        <w:spacing w:before="0" w:after="283"/>
        <w:jc w:val="start"/>
        <w:rPr/>
      </w:pPr>
      <w:r>
        <w:rPr/>
        <w:t xml:space="preserve">1. 13 </w:t>
      </w:r>
    </w:p>
    <w:p>
      <w:pPr>
        <w:pStyle w:val="TextBody"/>
        <w:bidi w:val="0"/>
        <w:spacing w:before="0" w:after="283"/>
        <w:jc w:val="start"/>
        <w:rPr/>
      </w:pPr>
      <w:r>
        <w:rPr/>
        <w:t xml:space="preserve">February </w:t>
      </w:r>
    </w:p>
    <w:p>
      <w:pPr>
        <w:pStyle w:val="TextBody"/>
        <w:bidi w:val="0"/>
        <w:spacing w:before="0" w:after="283"/>
        <w:jc w:val="start"/>
        <w:rPr/>
      </w:pPr>
      <w:r>
        <w:rPr/>
        <w:t xml:space="preserve">2500 </w:t>
      </w:r>
    </w:p>
    <w:p>
      <w:pPr>
        <w:pStyle w:val="TextBody"/>
        <w:bidi w:val="0"/>
        <w:spacing w:before="0" w:after="283"/>
        <w:jc w:val="start"/>
        <w:rPr/>
      </w:pPr>
      <w:r>
        <w:rPr/>
        <w:t xml:space="preserve">550 </w:t>
      </w:r>
    </w:p>
    <w:p>
      <w:pPr>
        <w:pStyle w:val="TextBody"/>
        <w:bidi w:val="0"/>
        <w:spacing w:before="0" w:after="283"/>
        <w:jc w:val="start"/>
        <w:rPr/>
      </w:pPr>
      <w:r>
        <w:rPr/>
        <w:t xml:space="preserve">13, 75, 000 </w:t>
      </w:r>
    </w:p>
    <w:p>
      <w:pPr>
        <w:pStyle w:val="TextBody"/>
        <w:bidi w:val="0"/>
        <w:spacing w:before="0" w:after="283"/>
        <w:jc w:val="start"/>
        <w:rPr/>
      </w:pPr>
      <w:r>
        <w:rPr/>
        <w:t xml:space="preserve">16, 50, 000 </w:t>
      </w:r>
    </w:p>
    <w:p>
      <w:pPr>
        <w:pStyle w:val="TextBody"/>
        <w:bidi w:val="0"/>
        <w:spacing w:before="0" w:after="283"/>
        <w:jc w:val="start"/>
        <w:rPr/>
      </w:pPr>
      <w:r>
        <w:rPr/>
        <w:t xml:space="preserve">1. 20 </w:t>
      </w:r>
    </w:p>
    <w:p>
      <w:pPr>
        <w:pStyle w:val="TextBody"/>
        <w:bidi w:val="0"/>
        <w:spacing w:before="0" w:after="283"/>
        <w:jc w:val="start"/>
        <w:rPr/>
      </w:pPr>
      <w:r>
        <w:rPr/>
        <w:t xml:space="preserve">March </w:t>
      </w:r>
    </w:p>
    <w:p>
      <w:pPr>
        <w:pStyle w:val="TextBody"/>
        <w:bidi w:val="0"/>
        <w:spacing w:before="0" w:after="283"/>
        <w:jc w:val="start"/>
        <w:rPr/>
      </w:pPr>
      <w:r>
        <w:rPr/>
        <w:t xml:space="preserve">3000 </w:t>
      </w:r>
    </w:p>
    <w:p>
      <w:pPr>
        <w:pStyle w:val="TextBody"/>
        <w:bidi w:val="0"/>
        <w:spacing w:before="0" w:after="283"/>
        <w:jc w:val="start"/>
        <w:rPr/>
      </w:pPr>
      <w:r>
        <w:rPr/>
        <w:t xml:space="preserve">600 </w:t>
      </w:r>
    </w:p>
    <w:p>
      <w:pPr>
        <w:pStyle w:val="TextBody"/>
        <w:bidi w:val="0"/>
        <w:spacing w:before="0" w:after="283"/>
        <w:jc w:val="start"/>
        <w:rPr/>
      </w:pPr>
      <w:r>
        <w:rPr/>
        <w:t xml:space="preserve">18, 00, 000 </w:t>
      </w:r>
    </w:p>
    <w:p>
      <w:pPr>
        <w:pStyle w:val="TextBody"/>
        <w:bidi w:val="0"/>
        <w:spacing w:before="0" w:after="283"/>
        <w:jc w:val="start"/>
        <w:rPr/>
      </w:pPr>
      <w:r>
        <w:rPr/>
        <w:t xml:space="preserve">22, 75, 000 </w:t>
      </w:r>
    </w:p>
    <w:p>
      <w:pPr>
        <w:pStyle w:val="TextBody"/>
        <w:bidi w:val="0"/>
        <w:spacing w:before="0" w:after="283"/>
        <w:jc w:val="start"/>
        <w:rPr/>
      </w:pPr>
      <w:r>
        <w:rPr/>
        <w:t xml:space="preserve">1. 26 </w:t>
      </w:r>
    </w:p>
    <w:p>
      <w:pPr>
        <w:pStyle w:val="TextBody"/>
        <w:bidi w:val="0"/>
        <w:spacing w:before="0" w:after="283"/>
        <w:jc w:val="start"/>
        <w:rPr/>
      </w:pPr>
      <w:r>
        <w:rPr/>
        <w:t xml:space="preserve">Example 3. Calculate the labour productivity for the given data. </w:t>
      </w:r>
    </w:p>
    <w:p>
      <w:pPr>
        <w:pStyle w:val="TextBody"/>
        <w:bidi w:val="0"/>
        <w:spacing w:before="0" w:after="283"/>
        <w:jc w:val="start"/>
        <w:rPr/>
      </w:pPr>
      <w:r>
        <w:rPr/>
        <w:t xml:space="preserve">Month </w:t>
      </w:r>
    </w:p>
    <w:p>
      <w:pPr>
        <w:pStyle w:val="TextBody"/>
        <w:bidi w:val="0"/>
        <w:spacing w:before="0" w:after="283"/>
        <w:jc w:val="start"/>
        <w:rPr/>
      </w:pPr>
      <w:r>
        <w:rPr/>
        <w:t xml:space="preserve">Output units (`) </w:t>
      </w:r>
    </w:p>
    <w:p>
      <w:pPr>
        <w:pStyle w:val="TextBody"/>
        <w:bidi w:val="0"/>
        <w:spacing w:before="0" w:after="283"/>
        <w:jc w:val="start"/>
        <w:rPr/>
      </w:pPr>
      <w:r>
        <w:rPr/>
        <w:t xml:space="preserve">Direct wages </w:t>
      </w:r>
    </w:p>
    <w:p>
      <w:pPr>
        <w:pStyle w:val="TextBody"/>
        <w:bidi w:val="0"/>
        <w:spacing w:before="0" w:after="283"/>
        <w:jc w:val="start"/>
        <w:rPr/>
      </w:pPr>
      <w:r>
        <w:rPr/>
        <w:t xml:space="preserve">Indirect wages </w:t>
      </w:r>
    </w:p>
    <w:p>
      <w:pPr>
        <w:pStyle w:val="TextBody"/>
        <w:bidi w:val="0"/>
        <w:spacing w:before="0" w:after="283"/>
        <w:jc w:val="start"/>
        <w:rPr/>
      </w:pPr>
      <w:r>
        <w:rPr/>
        <w:t xml:space="preserve">January </w:t>
      </w:r>
    </w:p>
    <w:p>
      <w:pPr>
        <w:pStyle w:val="TextBody"/>
        <w:bidi w:val="0"/>
        <w:spacing w:before="0" w:after="283"/>
        <w:jc w:val="start"/>
        <w:rPr/>
      </w:pPr>
      <w:r>
        <w:rPr/>
        <w:t xml:space="preserve">1, 75, 000 </w:t>
      </w:r>
    </w:p>
    <w:p>
      <w:pPr>
        <w:pStyle w:val="TextBody"/>
        <w:bidi w:val="0"/>
        <w:spacing w:before="0" w:after="283"/>
        <w:jc w:val="start"/>
        <w:rPr/>
      </w:pPr>
      <w:r>
        <w:rPr/>
        <w:t xml:space="preserve">80, 000 </w:t>
      </w:r>
    </w:p>
    <w:p>
      <w:pPr>
        <w:pStyle w:val="TextBody"/>
        <w:bidi w:val="0"/>
        <w:spacing w:before="0" w:after="283"/>
        <w:jc w:val="start"/>
        <w:rPr/>
      </w:pPr>
      <w:r>
        <w:rPr/>
        <w:t xml:space="preserve">15, 000 </w:t>
      </w:r>
    </w:p>
    <w:p>
      <w:pPr>
        <w:pStyle w:val="TextBody"/>
        <w:bidi w:val="0"/>
        <w:spacing w:before="0" w:after="283"/>
        <w:jc w:val="start"/>
        <w:rPr/>
      </w:pPr>
      <w:r>
        <w:rPr/>
        <w:t xml:space="preserve">February </w:t>
      </w:r>
    </w:p>
    <w:p>
      <w:pPr>
        <w:pStyle w:val="TextBody"/>
        <w:bidi w:val="0"/>
        <w:spacing w:before="0" w:after="283"/>
        <w:jc w:val="start"/>
        <w:rPr/>
      </w:pPr>
      <w:r>
        <w:rPr/>
        <w:t xml:space="preserve">2, 50, 000 </w:t>
      </w:r>
    </w:p>
    <w:p>
      <w:pPr>
        <w:pStyle w:val="TextBody"/>
        <w:bidi w:val="0"/>
        <w:spacing w:before="0" w:after="283"/>
        <w:jc w:val="start"/>
        <w:rPr/>
      </w:pPr>
      <w:r>
        <w:rPr/>
        <w:t xml:space="preserve">80, 000 </w:t>
      </w:r>
    </w:p>
    <w:p>
      <w:pPr>
        <w:pStyle w:val="TextBody"/>
        <w:bidi w:val="0"/>
        <w:spacing w:before="0" w:after="283"/>
        <w:jc w:val="start"/>
        <w:rPr/>
      </w:pPr>
      <w:r>
        <w:rPr/>
        <w:t xml:space="preserve">20, 000 </w:t>
      </w:r>
    </w:p>
    <w:p>
      <w:pPr>
        <w:pStyle w:val="TextBody"/>
        <w:bidi w:val="0"/>
        <w:spacing w:before="0" w:after="283"/>
        <w:jc w:val="start"/>
        <w:rPr/>
      </w:pPr>
      <w:r>
        <w:rPr/>
        <w:t xml:space="preserve">March </w:t>
      </w:r>
    </w:p>
    <w:p>
      <w:pPr>
        <w:pStyle w:val="TextBody"/>
        <w:bidi w:val="0"/>
        <w:spacing w:before="0" w:after="283"/>
        <w:jc w:val="start"/>
        <w:rPr/>
      </w:pPr>
      <w:r>
        <w:rPr/>
        <w:t xml:space="preserve">3, 75, 000 </w:t>
      </w:r>
    </w:p>
    <w:p>
      <w:pPr>
        <w:pStyle w:val="TextBody"/>
        <w:bidi w:val="0"/>
        <w:spacing w:before="0" w:after="283"/>
        <w:jc w:val="start"/>
        <w:rPr/>
      </w:pPr>
      <w:r>
        <w:rPr/>
        <w:t xml:space="preserve">1, 00, 000 </w:t>
      </w:r>
    </w:p>
    <w:p>
      <w:pPr>
        <w:pStyle w:val="TextBody"/>
        <w:bidi w:val="0"/>
        <w:spacing w:before="0" w:after="283"/>
        <w:jc w:val="start"/>
        <w:rPr/>
      </w:pPr>
      <w:r>
        <w:rPr/>
        <w:t xml:space="preserve">30, 000 </w:t>
      </w:r>
    </w:p>
    <w:p>
      <w:pPr>
        <w:pStyle w:val="TextBody"/>
        <w:bidi w:val="0"/>
        <w:spacing w:before="0" w:after="283"/>
        <w:jc w:val="start"/>
        <w:rPr/>
      </w:pPr>
      <w:r>
        <w:rPr/>
        <w:t xml:space="preserve">Solution: Labour productivity is calculate as, </w:t>
      </w:r>
    </w:p>
    <w:p>
      <w:pPr>
        <w:pStyle w:val="TextBody"/>
        <w:bidi w:val="0"/>
        <w:spacing w:before="0" w:after="283"/>
        <w:jc w:val="start"/>
        <w:rPr/>
      </w:pPr>
      <w:r>
        <w:rPr/>
        <w:t xml:space="preserve">Total Labour wages = Direct wages + Indirect wages </w:t>
      </w:r>
    </w:p>
    <w:p>
      <w:pPr>
        <w:pStyle w:val="TextBody"/>
        <w:bidi w:val="0"/>
        <w:spacing w:before="0" w:after="283"/>
        <w:jc w:val="start"/>
        <w:rPr/>
      </w:pPr>
      <w:r>
        <w:rPr/>
        <w:t xml:space="preserve">Month </w:t>
      </w:r>
    </w:p>
    <w:p>
      <w:pPr>
        <w:pStyle w:val="TextBody"/>
        <w:bidi w:val="0"/>
        <w:spacing w:before="0" w:after="283"/>
        <w:jc w:val="start"/>
        <w:rPr/>
      </w:pPr>
      <w:r>
        <w:rPr/>
        <w:t xml:space="preserve">Output (`) </w:t>
      </w:r>
    </w:p>
    <w:p>
      <w:pPr>
        <w:pStyle w:val="TextBody"/>
        <w:bidi w:val="0"/>
        <w:spacing w:before="0" w:after="283"/>
        <w:jc w:val="start"/>
        <w:rPr/>
      </w:pPr>
      <w:r>
        <w:rPr/>
        <w:t xml:space="preserve">A </w:t>
      </w:r>
    </w:p>
    <w:p>
      <w:pPr>
        <w:pStyle w:val="TextBody"/>
        <w:bidi w:val="0"/>
        <w:spacing w:before="0" w:after="283"/>
        <w:jc w:val="start"/>
        <w:rPr/>
      </w:pPr>
      <w:r>
        <w:rPr/>
        <w:t xml:space="preserve">Direct wages </w:t>
      </w:r>
    </w:p>
    <w:p>
      <w:pPr>
        <w:pStyle w:val="TextBody"/>
        <w:bidi w:val="0"/>
        <w:spacing w:before="0" w:after="283"/>
        <w:jc w:val="start"/>
        <w:rPr/>
      </w:pPr>
      <w:r>
        <w:rPr/>
        <w:t xml:space="preserve">B </w:t>
      </w:r>
    </w:p>
    <w:p>
      <w:pPr>
        <w:pStyle w:val="TextBody"/>
        <w:bidi w:val="0"/>
        <w:spacing w:before="0" w:after="283"/>
        <w:jc w:val="start"/>
        <w:rPr/>
      </w:pPr>
      <w:r>
        <w:rPr/>
        <w:t xml:space="preserve">Indirect wages </w:t>
      </w:r>
    </w:p>
    <w:p>
      <w:pPr>
        <w:pStyle w:val="TextBody"/>
        <w:bidi w:val="0"/>
        <w:spacing w:before="0" w:after="283"/>
        <w:jc w:val="start"/>
        <w:rPr/>
      </w:pPr>
      <w:r>
        <w:rPr/>
        <w:t xml:space="preserve">C </w:t>
      </w:r>
    </w:p>
    <w:p>
      <w:pPr>
        <w:pStyle w:val="TextBody"/>
        <w:bidi w:val="0"/>
        <w:spacing w:before="0" w:after="283"/>
        <w:jc w:val="start"/>
        <w:rPr/>
      </w:pPr>
      <w:r>
        <w:rPr/>
        <w:t xml:space="preserve">Total wages </w:t>
      </w:r>
    </w:p>
    <w:p>
      <w:pPr>
        <w:pStyle w:val="TextBody"/>
        <w:bidi w:val="0"/>
        <w:spacing w:before="0" w:after="283"/>
        <w:jc w:val="start"/>
        <w:rPr/>
      </w:pPr>
      <w:r>
        <w:rPr/>
        <w:t xml:space="preserve">D= B+C </w:t>
      </w:r>
    </w:p>
    <w:p>
      <w:pPr>
        <w:pStyle w:val="TextBody"/>
        <w:bidi w:val="0"/>
        <w:spacing w:before="0" w:after="283"/>
        <w:jc w:val="start"/>
        <w:rPr/>
      </w:pPr>
      <w:r>
        <w:rPr/>
        <w:t xml:space="preserve">Productivity = A/D </w:t>
      </w:r>
    </w:p>
    <w:p>
      <w:pPr>
        <w:pStyle w:val="TextBody"/>
        <w:bidi w:val="0"/>
        <w:spacing w:before="0" w:after="283"/>
        <w:jc w:val="start"/>
        <w:rPr/>
      </w:pPr>
      <w:r>
        <w:rPr/>
        <w:t xml:space="preserve">January </w:t>
      </w:r>
    </w:p>
    <w:p>
      <w:pPr>
        <w:pStyle w:val="TextBody"/>
        <w:bidi w:val="0"/>
        <w:spacing w:before="0" w:after="283"/>
        <w:jc w:val="start"/>
        <w:rPr/>
      </w:pPr>
      <w:r>
        <w:rPr/>
        <w:t xml:space="preserve">1, 75, 000 </w:t>
      </w:r>
    </w:p>
    <w:p>
      <w:pPr>
        <w:pStyle w:val="TextBody"/>
        <w:bidi w:val="0"/>
        <w:spacing w:before="0" w:after="283"/>
        <w:jc w:val="start"/>
        <w:rPr/>
      </w:pPr>
      <w:r>
        <w:rPr/>
        <w:t xml:space="preserve">80, 000 </w:t>
      </w:r>
    </w:p>
    <w:p>
      <w:pPr>
        <w:pStyle w:val="TextBody"/>
        <w:bidi w:val="0"/>
        <w:spacing w:before="0" w:after="283"/>
        <w:jc w:val="start"/>
        <w:rPr/>
      </w:pPr>
      <w:r>
        <w:rPr/>
        <w:t xml:space="preserve">15, 000 </w:t>
      </w:r>
    </w:p>
    <w:p>
      <w:pPr>
        <w:pStyle w:val="TextBody"/>
        <w:bidi w:val="0"/>
        <w:spacing w:before="0" w:after="283"/>
        <w:jc w:val="start"/>
        <w:rPr/>
      </w:pPr>
      <w:r>
        <w:rPr/>
        <w:t xml:space="preserve">95, 000 </w:t>
      </w:r>
    </w:p>
    <w:p>
      <w:pPr>
        <w:pStyle w:val="TextBody"/>
        <w:bidi w:val="0"/>
        <w:spacing w:before="0" w:after="283"/>
        <w:jc w:val="start"/>
        <w:rPr/>
      </w:pPr>
      <w:r>
        <w:rPr/>
        <w:t xml:space="preserve">1. 84 </w:t>
      </w:r>
    </w:p>
    <w:p>
      <w:pPr>
        <w:pStyle w:val="TextBody"/>
        <w:bidi w:val="0"/>
        <w:spacing w:before="0" w:after="283"/>
        <w:jc w:val="start"/>
        <w:rPr/>
      </w:pPr>
      <w:r>
        <w:rPr/>
        <w:t xml:space="preserve">February </w:t>
      </w:r>
    </w:p>
    <w:p>
      <w:pPr>
        <w:pStyle w:val="TextBody"/>
        <w:bidi w:val="0"/>
        <w:spacing w:before="0" w:after="283"/>
        <w:jc w:val="start"/>
        <w:rPr/>
      </w:pPr>
      <w:r>
        <w:rPr/>
        <w:t xml:space="preserve">2, 50, 000 </w:t>
      </w:r>
    </w:p>
    <w:p>
      <w:pPr>
        <w:pStyle w:val="TextBody"/>
        <w:bidi w:val="0"/>
        <w:spacing w:before="0" w:after="283"/>
        <w:jc w:val="start"/>
        <w:rPr/>
      </w:pPr>
      <w:r>
        <w:rPr/>
        <w:t xml:space="preserve">80, 000 </w:t>
      </w:r>
    </w:p>
    <w:p>
      <w:pPr>
        <w:pStyle w:val="TextBody"/>
        <w:bidi w:val="0"/>
        <w:spacing w:before="0" w:after="283"/>
        <w:jc w:val="start"/>
        <w:rPr/>
      </w:pPr>
      <w:r>
        <w:rPr/>
        <w:t xml:space="preserve">20, 000 </w:t>
      </w:r>
    </w:p>
    <w:p>
      <w:pPr>
        <w:pStyle w:val="TextBody"/>
        <w:bidi w:val="0"/>
        <w:spacing w:before="0" w:after="283"/>
        <w:jc w:val="start"/>
        <w:rPr/>
      </w:pPr>
      <w:r>
        <w:rPr/>
        <w:t xml:space="preserve">1, 00, 000 </w:t>
      </w:r>
    </w:p>
    <w:p>
      <w:pPr>
        <w:pStyle w:val="TextBody"/>
        <w:bidi w:val="0"/>
        <w:spacing w:before="0" w:after="283"/>
        <w:jc w:val="start"/>
        <w:rPr/>
      </w:pPr>
      <w:r>
        <w:rPr/>
        <w:t xml:space="preserve">2. 50 </w:t>
      </w:r>
    </w:p>
    <w:p>
      <w:pPr>
        <w:pStyle w:val="TextBody"/>
        <w:bidi w:val="0"/>
        <w:spacing w:before="0" w:after="283"/>
        <w:jc w:val="start"/>
        <w:rPr/>
      </w:pPr>
      <w:r>
        <w:rPr/>
        <w:t xml:space="preserve">March </w:t>
      </w:r>
    </w:p>
    <w:p>
      <w:pPr>
        <w:pStyle w:val="TextBody"/>
        <w:bidi w:val="0"/>
        <w:spacing w:before="0" w:after="283"/>
        <w:jc w:val="start"/>
        <w:rPr/>
      </w:pPr>
      <w:r>
        <w:rPr/>
        <w:t xml:space="preserve">3, 75, 000 </w:t>
      </w:r>
    </w:p>
    <w:p>
      <w:pPr>
        <w:pStyle w:val="TextBody"/>
        <w:bidi w:val="0"/>
        <w:spacing w:before="0" w:after="283"/>
        <w:jc w:val="start"/>
        <w:rPr/>
      </w:pPr>
      <w:r>
        <w:rPr/>
        <w:t xml:space="preserve">1, 00, 000 </w:t>
      </w:r>
    </w:p>
    <w:p>
      <w:pPr>
        <w:pStyle w:val="TextBody"/>
        <w:bidi w:val="0"/>
        <w:spacing w:before="0" w:after="283"/>
        <w:jc w:val="start"/>
        <w:rPr/>
      </w:pPr>
      <w:r>
        <w:rPr/>
        <w:t xml:space="preserve">30, 000 </w:t>
      </w:r>
    </w:p>
    <w:p>
      <w:pPr>
        <w:pStyle w:val="TextBody"/>
        <w:bidi w:val="0"/>
        <w:spacing w:before="0" w:after="283"/>
        <w:jc w:val="start"/>
        <w:rPr/>
      </w:pPr>
      <w:r>
        <w:rPr/>
        <w:t xml:space="preserve">1, 30, 000 </w:t>
      </w:r>
    </w:p>
    <w:p>
      <w:pPr>
        <w:pStyle w:val="TextBody"/>
        <w:bidi w:val="0"/>
        <w:spacing w:before="0" w:after="283"/>
        <w:jc w:val="start"/>
        <w:rPr/>
      </w:pPr>
      <w:r>
        <w:rPr/>
        <w:t xml:space="preserve">2. 88 </w:t>
      </w:r>
    </w:p>
    <w:p>
      <w:pPr>
        <w:pStyle w:val="TextBody"/>
        <w:bidi w:val="0"/>
        <w:spacing w:before="0" w:after="283"/>
        <w:jc w:val="start"/>
        <w:rPr/>
      </w:pPr>
      <w:r>
        <w:rPr/>
        <w:t xml:space="preserve">Example 4. The data for output produced and inputs consumed for Vinayaka Pvt Ltd is given below. </w:t>
      </w:r>
    </w:p>
    <w:p>
      <w:pPr>
        <w:pStyle w:val="TextBody"/>
        <w:bidi w:val="0"/>
        <w:spacing w:before="0" w:after="283"/>
        <w:jc w:val="start"/>
        <w:rPr/>
      </w:pPr>
      <w:r>
        <w:rPr/>
        <w:t xml:space="preserve">Value of Output </w:t>
      </w:r>
    </w:p>
    <w:p>
      <w:pPr>
        <w:pStyle w:val="TextBody"/>
        <w:bidi w:val="0"/>
        <w:spacing w:before="0" w:after="283"/>
        <w:jc w:val="start"/>
        <w:rPr/>
      </w:pPr>
      <w:r>
        <w:rPr/>
        <w:t xml:space="preserve">` 50, 000 </w:t>
      </w:r>
    </w:p>
    <w:p>
      <w:pPr>
        <w:pStyle w:val="TextBody"/>
        <w:bidi w:val="0"/>
        <w:spacing w:before="0" w:after="283"/>
        <w:jc w:val="start"/>
        <w:rPr/>
      </w:pPr>
      <w:r>
        <w:rPr/>
        <w:t xml:space="preserve">Labour </w:t>
      </w:r>
    </w:p>
    <w:p>
      <w:pPr>
        <w:pStyle w:val="TextBody"/>
        <w:bidi w:val="0"/>
        <w:spacing w:before="0" w:after="283"/>
        <w:jc w:val="start"/>
        <w:rPr/>
      </w:pPr>
      <w:r>
        <w:rPr/>
        <w:t xml:space="preserve">`18, 000 </w:t>
      </w:r>
    </w:p>
    <w:p>
      <w:pPr>
        <w:pStyle w:val="TextBody"/>
        <w:bidi w:val="0"/>
        <w:spacing w:before="0" w:after="283"/>
        <w:jc w:val="start"/>
        <w:rPr/>
      </w:pPr>
      <w:r>
        <w:rPr/>
        <w:t xml:space="preserve">Material Input </w:t>
      </w:r>
    </w:p>
    <w:p>
      <w:pPr>
        <w:pStyle w:val="TextBody"/>
        <w:bidi w:val="0"/>
        <w:spacing w:before="0" w:after="283"/>
        <w:jc w:val="start"/>
        <w:rPr/>
      </w:pPr>
      <w:r>
        <w:rPr/>
        <w:t xml:space="preserve">` 12, 000 </w:t>
      </w:r>
    </w:p>
    <w:p>
      <w:pPr>
        <w:pStyle w:val="TextBody"/>
        <w:bidi w:val="0"/>
        <w:spacing w:before="0" w:after="283"/>
        <w:jc w:val="start"/>
        <w:rPr/>
      </w:pPr>
      <w:r>
        <w:rPr/>
        <w:t xml:space="preserve">Capital Input </w:t>
      </w:r>
    </w:p>
    <w:p>
      <w:pPr>
        <w:pStyle w:val="TextBody"/>
        <w:bidi w:val="0"/>
        <w:spacing w:before="0" w:after="283"/>
        <w:jc w:val="start"/>
        <w:rPr/>
      </w:pPr>
      <w:r>
        <w:rPr/>
        <w:t xml:space="preserve">` 18, 000 </w:t>
      </w:r>
    </w:p>
    <w:p>
      <w:pPr>
        <w:pStyle w:val="TextBody"/>
        <w:bidi w:val="0"/>
        <w:spacing w:before="0" w:after="283"/>
        <w:jc w:val="start"/>
        <w:rPr/>
      </w:pPr>
      <w:r>
        <w:rPr/>
        <w:t xml:space="preserve">Energy Input </w:t>
      </w:r>
    </w:p>
    <w:p>
      <w:pPr>
        <w:pStyle w:val="TextBody"/>
        <w:bidi w:val="0"/>
        <w:spacing w:before="0" w:after="283"/>
        <w:jc w:val="start"/>
        <w:rPr/>
      </w:pPr>
      <w:r>
        <w:rPr/>
        <w:t xml:space="preserve">` 6, 000 </w:t>
      </w:r>
    </w:p>
    <w:p>
      <w:pPr>
        <w:pStyle w:val="TextBody"/>
        <w:bidi w:val="0"/>
        <w:spacing w:before="0" w:after="283"/>
        <w:jc w:val="start"/>
        <w:rPr/>
      </w:pPr>
      <w:r>
        <w:rPr/>
        <w:t xml:space="preserve">Other Expenses </w:t>
      </w:r>
    </w:p>
    <w:p>
      <w:pPr>
        <w:pStyle w:val="TextBody"/>
        <w:bidi w:val="0"/>
        <w:spacing w:before="0" w:after="283"/>
        <w:jc w:val="start"/>
        <w:rPr/>
      </w:pPr>
      <w:r>
        <w:rPr/>
        <w:t xml:space="preserve">` 3, 000 </w:t>
      </w:r>
    </w:p>
    <w:p>
      <w:pPr>
        <w:pStyle w:val="Heading2"/>
        <w:bidi w:val="0"/>
        <w:jc w:val="start"/>
        <w:rPr/>
      </w:pPr>
      <w:r>
        <w:rPr/>
        <w:t xml:space="preserve">Calculate: </w:t>
      </w:r>
    </w:p>
    <w:p>
      <w:pPr>
        <w:pStyle w:val="TextBody"/>
        <w:bidi w:val="0"/>
        <w:spacing w:before="0" w:after="283"/>
        <w:jc w:val="start"/>
        <w:rPr/>
      </w:pPr>
      <w:r>
        <w:rPr/>
        <w:t xml:space="preserve">Partial productivity / Labour, Material, Capital, Energy and Other Expenses productivity / Various productivity indices </w:t>
      </w:r>
    </w:p>
    <w:p>
      <w:pPr>
        <w:pStyle w:val="TextBody"/>
        <w:bidi w:val="0"/>
        <w:spacing w:before="0" w:after="283"/>
        <w:jc w:val="start"/>
        <w:rPr/>
      </w:pPr>
      <w:r>
        <w:rPr/>
        <w:t xml:space="preserve">Total factor productivity </w:t>
      </w:r>
    </w:p>
    <w:p>
      <w:pPr>
        <w:pStyle w:val="TextBody"/>
        <w:bidi w:val="0"/>
        <w:spacing w:before="0" w:after="283"/>
        <w:jc w:val="start"/>
        <w:rPr/>
      </w:pPr>
      <w:r>
        <w:rPr/>
        <w:t xml:space="preserve">Total productivity </w:t>
      </w:r>
    </w:p>
    <w:p>
      <w:pPr>
        <w:pStyle w:val="Heading2"/>
        <w:bidi w:val="0"/>
        <w:jc w:val="start"/>
        <w:rPr/>
      </w:pPr>
      <w:r>
        <w:rPr/>
        <w:t xml:space="preserve">Solution : </w:t>
      </w:r>
    </w:p>
    <w:p>
      <w:pPr>
        <w:pStyle w:val="TextBody"/>
        <w:bidi w:val="0"/>
        <w:spacing w:before="0" w:after="283"/>
        <w:jc w:val="start"/>
        <w:rPr/>
      </w:pPr>
      <w:r>
        <w:rPr/>
        <w:t xml:space="preserve">Partial productivity / Labour, Material, Capital, Energy and Other Expenses productivity / Different productivity indices are as </w:t>
      </w:r>
    </w:p>
    <w:p>
      <w:pPr>
        <w:pStyle w:val="TextBody"/>
        <w:bidi w:val="0"/>
        <w:spacing w:before="0" w:after="283"/>
        <w:jc w:val="start"/>
        <w:rPr/>
      </w:pPr>
      <w:r>
        <w:rPr/>
        <w:t xml:space="preserve">Total factor productivity is </w:t>
      </w:r>
    </w:p>
    <w:p>
      <w:pPr>
        <w:pStyle w:val="TextBody"/>
        <w:bidi w:val="0"/>
        <w:spacing w:before="0" w:after="283"/>
        <w:jc w:val="start"/>
        <w:rPr/>
      </w:pPr>
      <w:r>
        <w:rPr/>
        <w:t xml:space="preserve">Total productivity is </w:t>
      </w:r>
    </w:p>
    <w:p>
      <w:pPr>
        <w:pStyle w:val="TextBody"/>
        <w:bidi w:val="0"/>
        <w:spacing w:before="0" w:after="283"/>
        <w:jc w:val="start"/>
        <w:rPr/>
      </w:pPr>
      <w:r>
        <w:rPr/>
        <w:t xml:space="preserve">Example 5. The productivity data of Arjuna Pvt Ltd for the first two quarters (Q) of the year is given below.  Using Indian rupee (`) measures of input and output, </w:t>
      </w:r>
    </w:p>
    <w:p>
      <w:pPr>
        <w:pStyle w:val="TextBody"/>
        <w:bidi w:val="0"/>
        <w:spacing w:before="0" w:after="283"/>
        <w:jc w:val="start"/>
        <w:rPr/>
      </w:pPr>
      <w:r>
        <w:rPr/>
        <w:t xml:space="preserve">a. Compare the total profit and productivity achieved for the first two quarters. </w:t>
      </w:r>
    </w:p>
    <w:p>
      <w:pPr>
        <w:pStyle w:val="TextBody"/>
        <w:bidi w:val="0"/>
        <w:spacing w:before="0" w:after="283"/>
        <w:jc w:val="start"/>
        <w:rPr/>
      </w:pPr>
      <w:r>
        <w:rPr/>
        <w:t xml:space="preserve">b. How does Q2 productivity compare with Q1 productivity? </w:t>
      </w:r>
    </w:p>
    <w:p>
      <w:pPr>
        <w:pStyle w:val="TextBody"/>
        <w:bidi w:val="0"/>
        <w:spacing w:before="0" w:after="283"/>
        <w:jc w:val="start"/>
        <w:rPr/>
      </w:pPr>
      <w:r>
        <w:rPr/>
        <w:t xml:space="preserve">c. Use partial factor productivity to identify what might be done to improve productivity and profitability during Q3. </w:t>
      </w:r>
    </w:p>
    <w:p>
      <w:pPr>
        <w:pStyle w:val="TextBody"/>
        <w:bidi w:val="0"/>
        <w:spacing w:before="0" w:after="283"/>
        <w:jc w:val="start"/>
        <w:rPr/>
      </w:pPr>
      <w:r>
        <w:rPr/>
        <w:t xml:space="preserve">Arjuna Pvt Ltd Quarterly Productivity Data </w:t>
      </w:r>
    </w:p>
    <w:p>
      <w:pPr>
        <w:pStyle w:val="Heading2"/>
        <w:bidi w:val="0"/>
        <w:jc w:val="start"/>
        <w:rPr/>
      </w:pPr>
      <w:r>
        <w:rPr/>
        <w:t xml:space="preserve">Sr No </w:t>
      </w:r>
    </w:p>
    <w:p>
      <w:pPr>
        <w:pStyle w:val="Heading2"/>
        <w:bidi w:val="0"/>
        <w:jc w:val="start"/>
        <w:rPr/>
      </w:pPr>
      <w:r>
        <w:rPr/>
        <w:t xml:space="preserve">Description </w:t>
      </w:r>
    </w:p>
    <w:p>
      <w:pPr>
        <w:pStyle w:val="Heading2"/>
        <w:bidi w:val="0"/>
        <w:jc w:val="start"/>
        <w:rPr/>
      </w:pPr>
      <w:r>
        <w:rPr/>
        <w:t xml:space="preserve">Quarter 1 </w:t>
      </w:r>
    </w:p>
    <w:p>
      <w:pPr>
        <w:pStyle w:val="Heading2"/>
        <w:bidi w:val="0"/>
        <w:jc w:val="start"/>
        <w:rPr/>
      </w:pPr>
      <w:r>
        <w:rPr/>
        <w:t xml:space="preserve">Quarter 2 </w:t>
      </w:r>
    </w:p>
    <w:p>
      <w:pPr>
        <w:pStyle w:val="TextBody"/>
        <w:bidi w:val="0"/>
        <w:spacing w:before="0" w:after="283"/>
        <w:jc w:val="start"/>
        <w:rPr/>
      </w:pPr>
      <w:r>
        <w:rPr/>
        <w:t xml:space="preserve">a </w:t>
      </w:r>
    </w:p>
    <w:p>
      <w:pPr>
        <w:pStyle w:val="TextBody"/>
        <w:bidi w:val="0"/>
        <w:spacing w:before="0" w:after="283"/>
        <w:jc w:val="start"/>
        <w:rPr/>
      </w:pPr>
      <w:r>
        <w:rPr/>
        <w:t xml:space="preserve">No. of units sold </w:t>
      </w:r>
    </w:p>
    <w:p>
      <w:pPr>
        <w:pStyle w:val="TextBody"/>
        <w:bidi w:val="0"/>
        <w:spacing w:before="0" w:after="283"/>
        <w:jc w:val="start"/>
        <w:rPr/>
      </w:pPr>
      <w:r>
        <w:rPr/>
        <w:t xml:space="preserve">20, 000 </w:t>
      </w:r>
    </w:p>
    <w:p>
      <w:pPr>
        <w:pStyle w:val="TextBody"/>
        <w:bidi w:val="0"/>
        <w:spacing w:before="0" w:after="283"/>
        <w:jc w:val="start"/>
        <w:rPr/>
      </w:pPr>
      <w:r>
        <w:rPr/>
        <w:t xml:space="preserve">17, 000 </w:t>
      </w:r>
    </w:p>
    <w:p>
      <w:pPr>
        <w:pStyle w:val="TextBody"/>
        <w:bidi w:val="0"/>
        <w:spacing w:before="0" w:after="283"/>
        <w:jc w:val="start"/>
        <w:rPr/>
      </w:pPr>
      <w:r>
        <w:rPr/>
        <w:t xml:space="preserve">b </w:t>
      </w:r>
    </w:p>
    <w:p>
      <w:pPr>
        <w:pStyle w:val="TextBody"/>
        <w:bidi w:val="0"/>
        <w:spacing w:before="0" w:after="283"/>
        <w:jc w:val="start"/>
        <w:rPr/>
      </w:pPr>
      <w:r>
        <w:rPr/>
        <w:t xml:space="preserve">Selling price/ unit </w:t>
      </w:r>
    </w:p>
    <w:p>
      <w:pPr>
        <w:pStyle w:val="TextBody"/>
        <w:bidi w:val="0"/>
        <w:spacing w:before="0" w:after="283"/>
        <w:jc w:val="start"/>
        <w:rPr/>
      </w:pPr>
      <w:r>
        <w:rPr/>
        <w:t xml:space="preserve">`40 </w:t>
      </w:r>
    </w:p>
    <w:p>
      <w:pPr>
        <w:pStyle w:val="TextBody"/>
        <w:bidi w:val="0"/>
        <w:spacing w:before="0" w:after="283"/>
        <w:jc w:val="start"/>
        <w:rPr/>
      </w:pPr>
      <w:r>
        <w:rPr/>
        <w:t xml:space="preserve">`42 </w:t>
      </w:r>
    </w:p>
    <w:p>
      <w:pPr>
        <w:pStyle w:val="TextBody"/>
        <w:bidi w:val="0"/>
        <w:spacing w:before="0" w:after="283"/>
        <w:jc w:val="start"/>
        <w:rPr/>
      </w:pPr>
      <w:r>
        <w:rPr/>
        <w:t xml:space="preserve">c </w:t>
      </w:r>
    </w:p>
    <w:p>
      <w:pPr>
        <w:pStyle w:val="TextBody"/>
        <w:bidi w:val="0"/>
        <w:spacing w:before="0" w:after="283"/>
        <w:jc w:val="start"/>
        <w:rPr/>
      </w:pPr>
      <w:r>
        <w:rPr/>
        <w:t xml:space="preserve">Labor in hours </w:t>
      </w:r>
    </w:p>
    <w:p>
      <w:pPr>
        <w:pStyle w:val="TextBody"/>
        <w:bidi w:val="0"/>
        <w:spacing w:before="0" w:after="283"/>
        <w:jc w:val="start"/>
        <w:rPr/>
      </w:pPr>
      <w:r>
        <w:rPr/>
        <w:t xml:space="preserve">18, 000 </w:t>
      </w:r>
    </w:p>
    <w:p>
      <w:pPr>
        <w:pStyle w:val="TextBody"/>
        <w:bidi w:val="0"/>
        <w:spacing w:before="0" w:after="283"/>
        <w:jc w:val="start"/>
        <w:rPr/>
      </w:pPr>
      <w:r>
        <w:rPr/>
        <w:t xml:space="preserve">15, 550 </w:t>
      </w:r>
    </w:p>
    <w:p>
      <w:pPr>
        <w:pStyle w:val="TextBody"/>
        <w:bidi w:val="0"/>
        <w:spacing w:before="0" w:after="283"/>
        <w:jc w:val="start"/>
        <w:rPr/>
      </w:pPr>
      <w:r>
        <w:rPr/>
        <w:t xml:space="preserve">d </w:t>
      </w:r>
    </w:p>
    <w:p>
      <w:pPr>
        <w:pStyle w:val="TextBody"/>
        <w:bidi w:val="0"/>
        <w:spacing w:before="0" w:after="283"/>
        <w:jc w:val="start"/>
        <w:rPr/>
      </w:pPr>
      <w:r>
        <w:rPr/>
        <w:t xml:space="preserve">Labor cost /hr </w:t>
      </w:r>
    </w:p>
    <w:p>
      <w:pPr>
        <w:pStyle w:val="TextBody"/>
        <w:bidi w:val="0"/>
        <w:spacing w:before="0" w:after="283"/>
        <w:jc w:val="start"/>
        <w:rPr/>
      </w:pPr>
      <w:r>
        <w:rPr/>
        <w:t xml:space="preserve">`20 </w:t>
      </w:r>
    </w:p>
    <w:p>
      <w:pPr>
        <w:pStyle w:val="TextBody"/>
        <w:bidi w:val="0"/>
        <w:spacing w:before="0" w:after="283"/>
        <w:jc w:val="start"/>
        <w:rPr/>
      </w:pPr>
      <w:r>
        <w:rPr/>
        <w:t xml:space="preserve">`20 </w:t>
      </w:r>
    </w:p>
    <w:p>
      <w:pPr>
        <w:pStyle w:val="TextBody"/>
        <w:bidi w:val="0"/>
        <w:spacing w:before="0" w:after="283"/>
        <w:jc w:val="start"/>
        <w:rPr/>
      </w:pPr>
      <w:r>
        <w:rPr/>
        <w:t xml:space="preserve">e </w:t>
      </w:r>
    </w:p>
    <w:p>
      <w:pPr>
        <w:pStyle w:val="TextBody"/>
        <w:bidi w:val="0"/>
        <w:spacing w:before="0" w:after="283"/>
        <w:jc w:val="start"/>
        <w:rPr/>
      </w:pPr>
      <w:r>
        <w:rPr/>
        <w:t xml:space="preserve">Material usage (kg) </w:t>
      </w:r>
    </w:p>
    <w:p>
      <w:pPr>
        <w:pStyle w:val="TextBody"/>
        <w:bidi w:val="0"/>
        <w:spacing w:before="0" w:after="283"/>
        <w:jc w:val="start"/>
        <w:rPr/>
      </w:pPr>
      <w:r>
        <w:rPr/>
        <w:t xml:space="preserve">10, 000 </w:t>
      </w:r>
    </w:p>
    <w:p>
      <w:pPr>
        <w:pStyle w:val="TextBody"/>
        <w:bidi w:val="0"/>
        <w:spacing w:before="0" w:after="283"/>
        <w:jc w:val="start"/>
        <w:rPr/>
      </w:pPr>
      <w:r>
        <w:rPr/>
        <w:t xml:space="preserve">9, 000 </w:t>
      </w:r>
    </w:p>
    <w:p>
      <w:pPr>
        <w:pStyle w:val="TextBody"/>
        <w:bidi w:val="0"/>
        <w:spacing w:before="0" w:after="283"/>
        <w:jc w:val="start"/>
        <w:rPr/>
      </w:pPr>
      <w:r>
        <w:rPr/>
        <w:t xml:space="preserve">f </w:t>
      </w:r>
    </w:p>
    <w:p>
      <w:pPr>
        <w:pStyle w:val="TextBody"/>
        <w:bidi w:val="0"/>
        <w:spacing w:before="0" w:after="283"/>
        <w:jc w:val="start"/>
        <w:rPr/>
      </w:pPr>
      <w:r>
        <w:rPr/>
        <w:t xml:space="preserve">Material cost/kg </w:t>
      </w:r>
    </w:p>
    <w:p>
      <w:pPr>
        <w:pStyle w:val="TextBody"/>
        <w:bidi w:val="0"/>
        <w:spacing w:before="0" w:after="283"/>
        <w:jc w:val="start"/>
        <w:rPr/>
      </w:pPr>
      <w:r>
        <w:rPr/>
        <w:t xml:space="preserve">`30 </w:t>
      </w:r>
    </w:p>
    <w:p>
      <w:pPr>
        <w:pStyle w:val="TextBody"/>
        <w:bidi w:val="0"/>
        <w:spacing w:before="0" w:after="283"/>
        <w:jc w:val="start"/>
        <w:rPr/>
      </w:pPr>
      <w:r>
        <w:rPr/>
        <w:t xml:space="preserve">`31 </w:t>
      </w:r>
    </w:p>
    <w:p>
      <w:pPr>
        <w:pStyle w:val="TextBody"/>
        <w:bidi w:val="0"/>
        <w:spacing w:before="0" w:after="283"/>
        <w:jc w:val="start"/>
        <w:rPr/>
      </w:pPr>
      <w:r>
        <w:rPr/>
        <w:t xml:space="preserve">g </w:t>
      </w:r>
    </w:p>
    <w:p>
      <w:pPr>
        <w:pStyle w:val="TextBody"/>
        <w:bidi w:val="0"/>
        <w:spacing w:before="0" w:after="283"/>
        <w:jc w:val="start"/>
        <w:rPr/>
      </w:pPr>
      <w:r>
        <w:rPr/>
        <w:t xml:space="preserve">Other overheads </w:t>
      </w:r>
    </w:p>
    <w:p>
      <w:pPr>
        <w:pStyle w:val="TextBody"/>
        <w:bidi w:val="0"/>
        <w:spacing w:before="0" w:after="283"/>
        <w:jc w:val="start"/>
        <w:rPr/>
      </w:pPr>
      <w:r>
        <w:rPr/>
        <w:t xml:space="preserve">`40, 000 </w:t>
      </w:r>
    </w:p>
    <w:p>
      <w:pPr>
        <w:pStyle w:val="TextBody"/>
        <w:bidi w:val="0"/>
        <w:spacing w:before="0" w:after="283"/>
        <w:jc w:val="start"/>
        <w:rPr/>
      </w:pPr>
      <w:r>
        <w:rPr/>
        <w:t xml:space="preserve">`36, 000 </w:t>
      </w:r>
    </w:p>
    <w:p>
      <w:pPr>
        <w:pStyle w:val="Heading2"/>
        <w:bidi w:val="0"/>
        <w:jc w:val="start"/>
        <w:rPr/>
      </w:pPr>
      <w:r>
        <w:rPr/>
        <w:t xml:space="preserve">Solution: </w:t>
      </w:r>
    </w:p>
    <w:p>
      <w:pPr>
        <w:pStyle w:val="TextBody"/>
        <w:bidi w:val="0"/>
        <w:spacing w:before="0" w:after="283"/>
        <w:jc w:val="start"/>
        <w:rPr/>
      </w:pPr>
      <w:r>
        <w:rPr/>
        <w:t xml:space="preserve">Comparisons of the total profit and total productivity for the first two quarters </w:t>
      </w:r>
    </w:p>
    <w:p>
      <w:pPr>
        <w:pStyle w:val="Heading2"/>
        <w:bidi w:val="0"/>
        <w:jc w:val="start"/>
        <w:rPr/>
      </w:pPr>
      <w:r>
        <w:rPr/>
        <w:t xml:space="preserve">Description </w:t>
      </w:r>
    </w:p>
    <w:p>
      <w:pPr>
        <w:pStyle w:val="Heading2"/>
        <w:bidi w:val="0"/>
        <w:jc w:val="start"/>
        <w:rPr/>
      </w:pPr>
      <w:r>
        <w:rPr/>
        <w:t xml:space="preserve">Formulas </w:t>
      </w:r>
    </w:p>
    <w:p>
      <w:pPr>
        <w:pStyle w:val="Heading2"/>
        <w:bidi w:val="0"/>
        <w:jc w:val="start"/>
        <w:rPr/>
      </w:pPr>
      <w:r>
        <w:rPr/>
        <w:t xml:space="preserve">Calculation for Quarter 1 </w:t>
      </w:r>
    </w:p>
    <w:p>
      <w:pPr>
        <w:pStyle w:val="Heading2"/>
        <w:bidi w:val="0"/>
        <w:jc w:val="start"/>
        <w:rPr/>
      </w:pPr>
      <w:r>
        <w:rPr/>
        <w:t xml:space="preserve">Quarter 2 </w:t>
      </w:r>
    </w:p>
    <w:p>
      <w:pPr>
        <w:pStyle w:val="TextBody"/>
        <w:bidi w:val="0"/>
        <w:spacing w:before="0" w:after="283"/>
        <w:jc w:val="start"/>
        <w:rPr/>
      </w:pPr>
      <w:r>
        <w:rPr/>
        <w:t xml:space="preserve">op </w:t>
      </w:r>
    </w:p>
    <w:p>
      <w:pPr>
        <w:pStyle w:val="TextBody"/>
        <w:bidi w:val="0"/>
        <w:spacing w:before="0" w:after="283"/>
        <w:jc w:val="start"/>
        <w:rPr/>
      </w:pPr>
      <w:r>
        <w:rPr/>
        <w:t xml:space="preserve">Output </w:t>
      </w:r>
    </w:p>
    <w:p>
      <w:pPr>
        <w:pStyle w:val="TextBody"/>
        <w:bidi w:val="0"/>
        <w:spacing w:before="0" w:after="283"/>
        <w:jc w:val="start"/>
        <w:rPr/>
      </w:pPr>
      <w:r>
        <w:rPr/>
        <w:t xml:space="preserve">a x b </w:t>
      </w:r>
    </w:p>
    <w:p>
      <w:pPr>
        <w:pStyle w:val="TextBody"/>
        <w:bidi w:val="0"/>
        <w:spacing w:before="0" w:after="283"/>
        <w:jc w:val="start"/>
        <w:rPr/>
      </w:pPr>
      <w:r>
        <w:rPr/>
        <w:t xml:space="preserve">20, 000 x 40 = 8, 00, 000 </w:t>
      </w:r>
    </w:p>
    <w:p>
      <w:pPr>
        <w:pStyle w:val="Heading2"/>
        <w:bidi w:val="0"/>
        <w:jc w:val="start"/>
        <w:rPr/>
      </w:pPr>
      <w:r>
        <w:rPr/>
        <w:t xml:space="preserve">7, 14, 000 </w:t>
      </w:r>
    </w:p>
    <w:p>
      <w:pPr>
        <w:pStyle w:val="TextBody"/>
        <w:bidi w:val="0"/>
        <w:spacing w:before="0" w:after="283"/>
        <w:jc w:val="start"/>
        <w:rPr/>
      </w:pPr>
      <w:r>
        <w:rPr/>
        <w:t xml:space="preserve">ip </w:t>
      </w:r>
    </w:p>
    <w:p>
      <w:pPr>
        <w:pStyle w:val="TextBody"/>
        <w:bidi w:val="0"/>
        <w:spacing w:before="0" w:after="283"/>
        <w:jc w:val="start"/>
        <w:rPr/>
      </w:pPr>
      <w:r>
        <w:rPr/>
        <w:t xml:space="preserve">Input </w:t>
      </w:r>
    </w:p>
    <w:p>
      <w:pPr>
        <w:pStyle w:val="TextBody"/>
        <w:bidi w:val="0"/>
        <w:spacing w:before="0" w:after="283"/>
        <w:jc w:val="start"/>
        <w:rPr/>
      </w:pPr>
      <w:r>
        <w:rPr/>
        <w:t xml:space="preserve">c x d + e x f + g </w:t>
      </w:r>
    </w:p>
    <w:p>
      <w:pPr>
        <w:pStyle w:val="TextBody"/>
        <w:bidi w:val="0"/>
        <w:spacing w:before="0" w:after="283"/>
        <w:jc w:val="start"/>
        <w:rPr/>
      </w:pPr>
      <w:r>
        <w:rPr/>
        <w:t xml:space="preserve">18, 000 x 20+10, 000 x 30 +40, 000= 7, 00, 000 </w:t>
      </w:r>
    </w:p>
    <w:p>
      <w:pPr>
        <w:pStyle w:val="Heading2"/>
        <w:bidi w:val="0"/>
        <w:jc w:val="start"/>
        <w:rPr/>
      </w:pPr>
      <w:r>
        <w:rPr/>
        <w:t xml:space="preserve">6, 26, 000 </w:t>
      </w:r>
    </w:p>
    <w:p>
      <w:pPr>
        <w:pStyle w:val="TextBody"/>
        <w:bidi w:val="0"/>
        <w:spacing w:before="0" w:after="283"/>
        <w:jc w:val="start"/>
        <w:rPr/>
      </w:pPr>
      <w:r>
        <w:rPr/>
        <w:t xml:space="preserve">p </w:t>
      </w:r>
    </w:p>
    <w:p>
      <w:pPr>
        <w:pStyle w:val="TextBody"/>
        <w:bidi w:val="0"/>
        <w:spacing w:before="0" w:after="283"/>
        <w:jc w:val="start"/>
        <w:rPr/>
      </w:pPr>
      <w:r>
        <w:rPr/>
        <w:t xml:space="preserve">Profit </w:t>
      </w:r>
    </w:p>
    <w:p>
      <w:pPr>
        <w:pStyle w:val="TextBody"/>
        <w:bidi w:val="0"/>
        <w:spacing w:before="0" w:after="283"/>
        <w:jc w:val="start"/>
        <w:rPr/>
      </w:pPr>
      <w:r>
        <w:rPr/>
        <w:t xml:space="preserve">op – ip </w:t>
      </w:r>
    </w:p>
    <w:p>
      <w:pPr>
        <w:pStyle w:val="TextBody"/>
        <w:bidi w:val="0"/>
        <w:spacing w:before="0" w:after="283"/>
        <w:jc w:val="start"/>
        <w:rPr/>
      </w:pPr>
      <w:r>
        <w:rPr/>
        <w:t xml:space="preserve">8, 00, 000 – 7, 00, 000 </w:t>
      </w:r>
    </w:p>
    <w:p>
      <w:pPr>
        <w:pStyle w:val="Heading2"/>
        <w:bidi w:val="0"/>
        <w:jc w:val="start"/>
        <w:rPr/>
      </w:pPr>
      <w:r>
        <w:rPr/>
        <w:t xml:space="preserve">= 1, 00, 000 </w:t>
      </w:r>
    </w:p>
    <w:p>
      <w:pPr>
        <w:pStyle w:val="Heading2"/>
        <w:bidi w:val="0"/>
        <w:jc w:val="start"/>
        <w:rPr/>
      </w:pPr>
      <w:r>
        <w:rPr/>
        <w:t xml:space="preserve">88, 000 </w:t>
      </w:r>
    </w:p>
    <w:p>
      <w:pPr>
        <w:pStyle w:val="TextBody"/>
        <w:bidi w:val="0"/>
        <w:spacing w:before="0" w:after="283"/>
        <w:jc w:val="start"/>
        <w:rPr/>
      </w:pPr>
      <w:r>
        <w:rPr/>
        <w:t xml:space="preserve">pr </w:t>
      </w:r>
    </w:p>
    <w:p>
      <w:pPr>
        <w:pStyle w:val="TextBody"/>
        <w:bidi w:val="0"/>
        <w:spacing w:before="0" w:after="283"/>
        <w:jc w:val="start"/>
        <w:rPr/>
      </w:pPr>
      <w:r>
        <w:rPr/>
        <w:t xml:space="preserve">Productivity </w:t>
      </w:r>
    </w:p>
    <w:p>
      <w:pPr>
        <w:pStyle w:val="TextBody"/>
        <w:bidi w:val="0"/>
        <w:spacing w:before="0" w:after="283"/>
        <w:jc w:val="start"/>
        <w:rPr/>
      </w:pPr>
      <w:r>
        <w:rPr/>
        <w:t xml:space="preserve">op / ip </w:t>
      </w:r>
    </w:p>
    <w:p>
      <w:pPr>
        <w:pStyle w:val="TextBody"/>
        <w:bidi w:val="0"/>
        <w:spacing w:before="0" w:after="283"/>
        <w:jc w:val="start"/>
        <w:rPr/>
      </w:pPr>
      <w:r>
        <w:rPr/>
        <w:t xml:space="preserve">8, 00, 000 / 7, 00, 000 = 1. 14 </w:t>
      </w:r>
    </w:p>
    <w:p>
      <w:pPr>
        <w:pStyle w:val="Heading2"/>
        <w:bidi w:val="0"/>
        <w:jc w:val="start"/>
        <w:rPr/>
      </w:pPr>
      <w:r>
        <w:rPr/>
        <w:t xml:space="preserve">= 1. 14 </w:t>
      </w:r>
    </w:p>
    <w:p>
      <w:pPr>
        <w:pStyle w:val="TextBody"/>
        <w:bidi w:val="0"/>
        <w:spacing w:before="0" w:after="283"/>
        <w:jc w:val="start"/>
        <w:rPr/>
      </w:pPr>
      <w:r>
        <w:rPr/>
        <w:t xml:space="preserve">When productivity of Quarter 1is compared with productivity of Quarter 2, profit reduces by 12, 000 </w:t>
      </w:r>
    </w:p>
    <w:p>
      <w:pPr>
        <w:pStyle w:val="TextBody"/>
        <w:bidi w:val="0"/>
        <w:spacing w:before="0" w:after="283"/>
        <w:jc w:val="start"/>
        <w:rPr/>
      </w:pPr>
      <w:r>
        <w:rPr/>
        <w:t xml:space="preserve">(1, 00, 000 – 88, 000) but productivity remains the same. </w:t>
      </w:r>
    </w:p>
    <w:p>
      <w:pPr>
        <w:pStyle w:val="TextBody"/>
        <w:bidi w:val="0"/>
        <w:spacing w:before="0" w:after="283"/>
        <w:jc w:val="start"/>
        <w:rPr/>
      </w:pPr>
      <w:r>
        <w:rPr/>
        <w:t xml:space="preserve">c. Looking at partial factor productivity for labor and materials: </w:t>
      </w:r>
    </w:p>
    <w:p>
      <w:pPr>
        <w:pStyle w:val="Heading2"/>
        <w:bidi w:val="0"/>
        <w:jc w:val="start"/>
        <w:rPr/>
      </w:pPr>
      <w:r>
        <w:rPr/>
        <w:t xml:space="preserve">Description </w:t>
      </w:r>
    </w:p>
    <w:p>
      <w:pPr>
        <w:pStyle w:val="Heading2"/>
        <w:bidi w:val="0"/>
        <w:jc w:val="start"/>
        <w:rPr/>
      </w:pPr>
      <w:r>
        <w:rPr/>
        <w:t xml:space="preserve">Calculation </w:t>
      </w:r>
    </w:p>
    <w:p>
      <w:pPr>
        <w:pStyle w:val="Heading2"/>
        <w:bidi w:val="0"/>
        <w:jc w:val="start"/>
        <w:rPr/>
      </w:pPr>
      <w:r>
        <w:rPr/>
        <w:t xml:space="preserve">Quarter 1 </w:t>
      </w:r>
    </w:p>
    <w:p>
      <w:pPr>
        <w:pStyle w:val="Heading2"/>
        <w:bidi w:val="0"/>
        <w:jc w:val="start"/>
        <w:rPr/>
      </w:pPr>
      <w:r>
        <w:rPr/>
        <w:t xml:space="preserve">Quarter 2 </w:t>
      </w:r>
    </w:p>
    <w:p>
      <w:pPr>
        <w:pStyle w:val="Heading2"/>
        <w:bidi w:val="0"/>
        <w:jc w:val="start"/>
        <w:rPr/>
      </w:pPr>
      <w:r>
        <w:rPr/>
        <w:t xml:space="preserve">Remark </w:t>
      </w:r>
    </w:p>
    <w:p>
      <w:pPr>
        <w:pStyle w:val="TextBody"/>
        <w:bidi w:val="0"/>
        <w:spacing w:before="0" w:after="283"/>
        <w:jc w:val="start"/>
        <w:rPr/>
      </w:pPr>
      <w:r>
        <w:rPr/>
        <w:t xml:space="preserve">Labor productivity </w:t>
      </w:r>
    </w:p>
    <w:p>
      <w:pPr>
        <w:pStyle w:val="TextBody"/>
        <w:bidi w:val="0"/>
        <w:spacing w:before="0" w:after="283"/>
        <w:jc w:val="start"/>
        <w:rPr/>
      </w:pPr>
      <w:r>
        <w:rPr/>
        <w:t xml:space="preserve">op / c x d </w:t>
      </w:r>
    </w:p>
    <w:p>
      <w:pPr>
        <w:pStyle w:val="TextBody"/>
        <w:bidi w:val="0"/>
        <w:spacing w:before="0" w:after="283"/>
        <w:jc w:val="start"/>
        <w:rPr/>
      </w:pPr>
      <w:r>
        <w:rPr/>
        <w:t xml:space="preserve">8, 00, 000 / 18, 000 x `20 = 2. 22 </w:t>
      </w:r>
    </w:p>
    <w:p>
      <w:pPr>
        <w:pStyle w:val="Heading2"/>
        <w:bidi w:val="0"/>
        <w:jc w:val="start"/>
        <w:rPr/>
      </w:pPr>
      <w:r>
        <w:rPr/>
        <w:t xml:space="preserve">2. 30 </w:t>
      </w:r>
    </w:p>
    <w:p>
      <w:pPr>
        <w:pStyle w:val="TextBody"/>
        <w:bidi w:val="0"/>
        <w:spacing w:before="0" w:after="283"/>
        <w:jc w:val="start"/>
        <w:rPr/>
      </w:pPr>
      <w:r>
        <w:rPr/>
        <w:t xml:space="preserve">Increased </w:t>
      </w:r>
    </w:p>
    <w:p>
      <w:pPr>
        <w:pStyle w:val="TextBody"/>
        <w:bidi w:val="0"/>
        <w:spacing w:before="0" w:after="283"/>
        <w:jc w:val="start"/>
        <w:rPr/>
      </w:pPr>
      <w:r>
        <w:rPr/>
        <w:t xml:space="preserve">Material productivity </w:t>
      </w:r>
    </w:p>
    <w:p>
      <w:pPr>
        <w:pStyle w:val="TextBody"/>
        <w:bidi w:val="0"/>
        <w:spacing w:before="0" w:after="283"/>
        <w:jc w:val="start"/>
        <w:rPr/>
      </w:pPr>
      <w:r>
        <w:rPr/>
        <w:t xml:space="preserve">op / e x f </w:t>
      </w:r>
    </w:p>
    <w:p>
      <w:pPr>
        <w:pStyle w:val="TextBody"/>
        <w:bidi w:val="0"/>
        <w:spacing w:before="0" w:after="283"/>
        <w:jc w:val="start"/>
        <w:rPr/>
      </w:pPr>
      <w:r>
        <w:rPr/>
        <w:t xml:space="preserve">8, 00, 000 / 10, 000 x `30 = 2. 67 </w:t>
      </w:r>
    </w:p>
    <w:p>
      <w:pPr>
        <w:pStyle w:val="Heading2"/>
        <w:bidi w:val="0"/>
        <w:jc w:val="start"/>
        <w:rPr/>
      </w:pPr>
      <w:r>
        <w:rPr/>
        <w:t xml:space="preserve">2. 56 </w:t>
      </w:r>
    </w:p>
    <w:p>
      <w:pPr>
        <w:pStyle w:val="TextBody"/>
        <w:bidi w:val="0"/>
        <w:spacing w:before="0" w:after="283"/>
        <w:jc w:val="start"/>
        <w:rPr/>
      </w:pPr>
      <w:r>
        <w:rPr/>
        <w:t xml:space="preserve">Decreased </w:t>
      </w:r>
    </w:p>
    <w:p>
      <w:pPr>
        <w:pStyle w:val="TextBody"/>
        <w:bidi w:val="0"/>
        <w:spacing w:before="0" w:after="283"/>
        <w:jc w:val="start"/>
        <w:rPr/>
      </w:pPr>
      <w:r>
        <w:rPr/>
        <w:t xml:space="preserve">Labor productivity appears to have increased whereas material productivity has decreased. </w:t>
      </w:r>
    </w:p>
    <w:p>
      <w:pPr>
        <w:pStyle w:val="TextBody"/>
        <w:bidi w:val="0"/>
        <w:spacing w:before="0" w:after="283"/>
        <w:jc w:val="start"/>
        <w:rPr/>
      </w:pPr>
      <w:r>
        <w:rPr/>
        <w:t xml:space="preserve">Example 6. The productivity data of Yashraj Pvt Ltd is as follows </w:t>
      </w:r>
    </w:p>
    <w:p>
      <w:pPr>
        <w:pStyle w:val="TextBody"/>
        <w:bidi w:val="0"/>
        <w:spacing w:before="0" w:after="283"/>
        <w:jc w:val="start"/>
        <w:rPr/>
      </w:pPr>
      <w:r>
        <w:rPr/>
        <w:t xml:space="preserve">Yashraj Pvt Ltd Productivity Data </w:t>
      </w:r>
    </w:p>
    <w:p>
      <w:pPr>
        <w:pStyle w:val="Heading2"/>
        <w:bidi w:val="0"/>
        <w:jc w:val="start"/>
        <w:rPr/>
      </w:pPr>
      <w:r>
        <w:rPr/>
        <w:t xml:space="preserve">Sr No </w:t>
      </w:r>
    </w:p>
    <w:p>
      <w:pPr>
        <w:pStyle w:val="Heading2"/>
        <w:bidi w:val="0"/>
        <w:jc w:val="start"/>
        <w:rPr/>
      </w:pPr>
      <w:r>
        <w:rPr/>
        <w:t xml:space="preserve">Particulars </w:t>
      </w:r>
    </w:p>
    <w:p>
      <w:pPr>
        <w:pStyle w:val="Heading2"/>
        <w:bidi w:val="0"/>
        <w:jc w:val="start"/>
        <w:rPr/>
      </w:pPr>
      <w:r>
        <w:rPr/>
        <w:t xml:space="preserve">2009 </w:t>
      </w:r>
    </w:p>
    <w:p>
      <w:pPr>
        <w:pStyle w:val="Heading2"/>
        <w:bidi w:val="0"/>
        <w:jc w:val="start"/>
        <w:rPr/>
      </w:pPr>
      <w:r>
        <w:rPr/>
        <w:t xml:space="preserve">2010 </w:t>
      </w:r>
    </w:p>
    <w:p>
      <w:pPr>
        <w:pStyle w:val="TextBody"/>
        <w:bidi w:val="0"/>
        <w:spacing w:before="0" w:after="283"/>
        <w:jc w:val="start"/>
        <w:rPr/>
      </w:pPr>
      <w:r>
        <w:rPr/>
        <w:t xml:space="preserve">1 </w:t>
      </w:r>
    </w:p>
    <w:p>
      <w:pPr>
        <w:pStyle w:val="TextBody"/>
        <w:bidi w:val="0"/>
        <w:spacing w:before="0" w:after="283"/>
        <w:jc w:val="start"/>
        <w:rPr/>
      </w:pPr>
      <w:r>
        <w:rPr/>
        <w:t xml:space="preserve">Goods Produced price/ unit (`) </w:t>
      </w:r>
    </w:p>
    <w:p>
      <w:pPr>
        <w:pStyle w:val="TextBody"/>
        <w:bidi w:val="0"/>
        <w:spacing w:before="0" w:after="283"/>
        <w:jc w:val="start"/>
        <w:rPr/>
      </w:pPr>
      <w:r>
        <w:rPr/>
        <w:t xml:space="preserve">35, 000 </w:t>
      </w:r>
    </w:p>
    <w:p>
      <w:pPr>
        <w:pStyle w:val="TextBody"/>
        <w:bidi w:val="0"/>
        <w:spacing w:before="0" w:after="283"/>
        <w:jc w:val="start"/>
        <w:rPr/>
      </w:pPr>
      <w:r>
        <w:rPr/>
        <w:t xml:space="preserve">30 </w:t>
      </w:r>
    </w:p>
    <w:p>
      <w:pPr>
        <w:pStyle w:val="TextBody"/>
        <w:bidi w:val="0"/>
        <w:spacing w:before="0" w:after="283"/>
        <w:jc w:val="start"/>
        <w:rPr/>
      </w:pPr>
      <w:r>
        <w:rPr/>
        <w:t xml:space="preserve">40, 000 </w:t>
      </w:r>
    </w:p>
    <w:p>
      <w:pPr>
        <w:pStyle w:val="TextBody"/>
        <w:bidi w:val="0"/>
        <w:spacing w:before="0" w:after="283"/>
        <w:jc w:val="start"/>
        <w:rPr/>
      </w:pPr>
      <w:r>
        <w:rPr/>
        <w:t xml:space="preserve">35 </w:t>
      </w:r>
    </w:p>
    <w:p>
      <w:pPr>
        <w:pStyle w:val="TextBody"/>
        <w:bidi w:val="0"/>
        <w:spacing w:before="0" w:after="283"/>
        <w:jc w:val="start"/>
        <w:rPr/>
      </w:pPr>
      <w:r>
        <w:rPr/>
        <w:t xml:space="preserve">2 </w:t>
      </w:r>
    </w:p>
    <w:p>
      <w:pPr>
        <w:pStyle w:val="TextBody"/>
        <w:bidi w:val="0"/>
        <w:spacing w:before="0" w:after="283"/>
        <w:jc w:val="start"/>
        <w:rPr/>
      </w:pPr>
      <w:r>
        <w:rPr/>
        <w:t xml:space="preserve">Other Income(`) </w:t>
      </w:r>
    </w:p>
    <w:p>
      <w:pPr>
        <w:pStyle w:val="TextBody"/>
        <w:bidi w:val="0"/>
        <w:spacing w:before="0" w:after="283"/>
        <w:jc w:val="start"/>
        <w:rPr/>
      </w:pPr>
      <w:r>
        <w:rPr/>
        <w:t xml:space="preserve">Deflator for item 2 </w:t>
      </w:r>
    </w:p>
    <w:p>
      <w:pPr>
        <w:pStyle w:val="TextBody"/>
        <w:bidi w:val="0"/>
        <w:spacing w:before="0" w:after="283"/>
        <w:jc w:val="start"/>
        <w:rPr/>
      </w:pPr>
      <w:r>
        <w:rPr/>
        <w:t xml:space="preserve">30, 000 </w:t>
      </w:r>
    </w:p>
    <w:p>
      <w:pPr>
        <w:pStyle w:val="TextBody"/>
        <w:bidi w:val="0"/>
        <w:spacing w:before="0" w:after="283"/>
        <w:jc w:val="start"/>
        <w:rPr/>
      </w:pPr>
      <w:r>
        <w:rPr/>
        <w:t xml:space="preserve">1 </w:t>
      </w:r>
    </w:p>
    <w:p>
      <w:pPr>
        <w:pStyle w:val="TextBody"/>
        <w:bidi w:val="0"/>
        <w:spacing w:before="0" w:after="283"/>
        <w:jc w:val="start"/>
        <w:rPr/>
      </w:pPr>
      <w:r>
        <w:rPr/>
        <w:t xml:space="preserve">35, 000 </w:t>
      </w:r>
    </w:p>
    <w:p>
      <w:pPr>
        <w:pStyle w:val="TextBody"/>
        <w:bidi w:val="0"/>
        <w:spacing w:before="0" w:after="283"/>
        <w:jc w:val="start"/>
        <w:rPr/>
      </w:pPr>
      <w:r>
        <w:rPr/>
        <w:t xml:space="preserve">1. 14 </w:t>
      </w:r>
    </w:p>
    <w:p>
      <w:pPr>
        <w:pStyle w:val="TextBody"/>
        <w:bidi w:val="0"/>
        <w:spacing w:before="0" w:after="283"/>
        <w:jc w:val="start"/>
        <w:rPr/>
      </w:pPr>
      <w:r>
        <w:rPr/>
        <w:t xml:space="preserve">3 </w:t>
      </w:r>
    </w:p>
    <w:p>
      <w:pPr>
        <w:pStyle w:val="TextBody"/>
        <w:bidi w:val="0"/>
        <w:spacing w:before="0" w:after="283"/>
        <w:jc w:val="start"/>
        <w:rPr/>
      </w:pPr>
      <w:r>
        <w:rPr/>
        <w:t xml:space="preserve">Labor in hours </w:t>
      </w:r>
    </w:p>
    <w:p>
      <w:pPr>
        <w:pStyle w:val="TextBody"/>
        <w:bidi w:val="0"/>
        <w:spacing w:before="0" w:after="283"/>
        <w:jc w:val="start"/>
        <w:rPr/>
      </w:pPr>
      <w:r>
        <w:rPr/>
        <w:t xml:space="preserve">Labor (`/hr) </w:t>
      </w:r>
    </w:p>
    <w:p>
      <w:pPr>
        <w:pStyle w:val="TextBody"/>
        <w:bidi w:val="0"/>
        <w:spacing w:before="0" w:after="283"/>
        <w:jc w:val="start"/>
        <w:rPr/>
      </w:pPr>
      <w:r>
        <w:rPr/>
        <w:t xml:space="preserve">9000 </w:t>
      </w:r>
    </w:p>
    <w:p>
      <w:pPr>
        <w:pStyle w:val="TextBody"/>
        <w:bidi w:val="0"/>
        <w:spacing w:before="0" w:after="283"/>
        <w:jc w:val="start"/>
        <w:rPr/>
      </w:pPr>
      <w:r>
        <w:rPr/>
        <w:t xml:space="preserve">90 </w:t>
      </w:r>
    </w:p>
    <w:p>
      <w:pPr>
        <w:pStyle w:val="TextBody"/>
        <w:bidi w:val="0"/>
        <w:spacing w:before="0" w:after="283"/>
        <w:jc w:val="start"/>
        <w:rPr/>
      </w:pPr>
      <w:r>
        <w:rPr/>
        <w:t xml:space="preserve">8000 </w:t>
      </w:r>
    </w:p>
    <w:p>
      <w:pPr>
        <w:pStyle w:val="TextBody"/>
        <w:bidi w:val="0"/>
        <w:spacing w:before="0" w:after="283"/>
        <w:jc w:val="start"/>
        <w:rPr/>
      </w:pPr>
      <w:r>
        <w:rPr/>
        <w:t xml:space="preserve">100 </w:t>
      </w:r>
    </w:p>
    <w:p>
      <w:pPr>
        <w:pStyle w:val="TextBody"/>
        <w:bidi w:val="0"/>
        <w:spacing w:before="0" w:after="283"/>
        <w:jc w:val="start"/>
        <w:rPr/>
      </w:pPr>
      <w:r>
        <w:rPr/>
        <w:t xml:space="preserve">4 </w:t>
      </w:r>
    </w:p>
    <w:p>
      <w:pPr>
        <w:pStyle w:val="TextBody"/>
        <w:bidi w:val="0"/>
        <w:spacing w:before="0" w:after="283"/>
        <w:jc w:val="start"/>
        <w:rPr/>
      </w:pPr>
      <w:r>
        <w:rPr/>
        <w:t xml:space="preserve">Material usage (MT) Material (`/MT) </w:t>
      </w:r>
    </w:p>
    <w:p>
      <w:pPr>
        <w:pStyle w:val="TextBody"/>
        <w:bidi w:val="0"/>
        <w:spacing w:before="0" w:after="283"/>
        <w:jc w:val="start"/>
        <w:rPr/>
      </w:pPr>
      <w:r>
        <w:rPr/>
        <w:t xml:space="preserve">20 </w:t>
      </w:r>
    </w:p>
    <w:p>
      <w:pPr>
        <w:pStyle w:val="TextBody"/>
        <w:bidi w:val="0"/>
        <w:spacing w:before="0" w:after="283"/>
        <w:jc w:val="start"/>
        <w:rPr/>
      </w:pPr>
      <w:r>
        <w:rPr/>
        <w:t xml:space="preserve">2500 </w:t>
      </w:r>
    </w:p>
    <w:p>
      <w:pPr>
        <w:pStyle w:val="TextBody"/>
        <w:bidi w:val="0"/>
        <w:spacing w:before="0" w:after="283"/>
        <w:jc w:val="start"/>
        <w:rPr/>
      </w:pPr>
      <w:r>
        <w:rPr/>
        <w:t xml:space="preserve">25 </w:t>
      </w:r>
    </w:p>
    <w:p>
      <w:pPr>
        <w:pStyle w:val="TextBody"/>
        <w:bidi w:val="0"/>
        <w:spacing w:before="0" w:after="283"/>
        <w:jc w:val="start"/>
        <w:rPr/>
      </w:pPr>
      <w:r>
        <w:rPr/>
        <w:t xml:space="preserve">3000 </w:t>
      </w:r>
    </w:p>
    <w:p>
      <w:pPr>
        <w:pStyle w:val="TextBody"/>
        <w:bidi w:val="0"/>
        <w:spacing w:before="0" w:after="283"/>
        <w:jc w:val="start"/>
        <w:rPr/>
      </w:pPr>
      <w:r>
        <w:rPr/>
        <w:t xml:space="preserve">5 </w:t>
      </w:r>
    </w:p>
    <w:p>
      <w:pPr>
        <w:pStyle w:val="TextBody"/>
        <w:bidi w:val="0"/>
        <w:spacing w:before="0" w:after="283"/>
        <w:jc w:val="start"/>
        <w:rPr/>
      </w:pPr>
      <w:r>
        <w:rPr/>
        <w:t xml:space="preserve">Power (KWH) </w:t>
      </w:r>
    </w:p>
    <w:p>
      <w:pPr>
        <w:pStyle w:val="TextBody"/>
        <w:bidi w:val="0"/>
        <w:spacing w:before="0" w:after="283"/>
        <w:jc w:val="start"/>
        <w:rPr/>
      </w:pPr>
      <w:r>
        <w:rPr/>
        <w:t xml:space="preserve">Power (`/KWH) </w:t>
      </w:r>
    </w:p>
    <w:p>
      <w:pPr>
        <w:pStyle w:val="TextBody"/>
        <w:bidi w:val="0"/>
        <w:spacing w:before="0" w:after="283"/>
        <w:jc w:val="start"/>
        <w:rPr/>
      </w:pPr>
      <w:r>
        <w:rPr/>
        <w:t xml:space="preserve">1800 </w:t>
      </w:r>
    </w:p>
    <w:p>
      <w:pPr>
        <w:pStyle w:val="TextBody"/>
        <w:bidi w:val="0"/>
        <w:spacing w:before="0" w:after="283"/>
        <w:jc w:val="start"/>
        <w:rPr/>
      </w:pPr>
      <w:r>
        <w:rPr/>
        <w:t xml:space="preserve">4. 0 </w:t>
      </w:r>
    </w:p>
    <w:p>
      <w:pPr>
        <w:pStyle w:val="TextBody"/>
        <w:bidi w:val="0"/>
        <w:spacing w:before="0" w:after="283"/>
        <w:jc w:val="start"/>
        <w:rPr/>
      </w:pPr>
      <w:r>
        <w:rPr/>
        <w:t xml:space="preserve">2000 </w:t>
      </w:r>
    </w:p>
    <w:p>
      <w:pPr>
        <w:pStyle w:val="TextBody"/>
        <w:bidi w:val="0"/>
        <w:spacing w:before="0" w:after="283"/>
        <w:jc w:val="start"/>
        <w:rPr/>
      </w:pPr>
      <w:r>
        <w:rPr/>
        <w:t xml:space="preserve">5. 2 </w:t>
      </w:r>
    </w:p>
    <w:p>
      <w:pPr>
        <w:pStyle w:val="TextBody"/>
        <w:bidi w:val="0"/>
        <w:spacing w:before="0" w:after="283"/>
        <w:jc w:val="start"/>
        <w:rPr/>
      </w:pPr>
      <w:r>
        <w:rPr/>
        <w:t xml:space="preserve">6 </w:t>
      </w:r>
    </w:p>
    <w:p>
      <w:pPr>
        <w:pStyle w:val="TextBody"/>
        <w:bidi w:val="0"/>
        <w:spacing w:before="0" w:after="283"/>
        <w:jc w:val="start"/>
        <w:rPr/>
      </w:pPr>
      <w:r>
        <w:rPr/>
        <w:t xml:space="preserve">Other overheads </w:t>
      </w:r>
    </w:p>
    <w:p>
      <w:pPr>
        <w:pStyle w:val="TextBody"/>
        <w:bidi w:val="0"/>
        <w:spacing w:before="0" w:after="283"/>
        <w:jc w:val="start"/>
        <w:rPr/>
      </w:pPr>
      <w:r>
        <w:rPr/>
        <w:t xml:space="preserve">Deflator for item 2 </w:t>
      </w:r>
    </w:p>
    <w:p>
      <w:pPr>
        <w:pStyle w:val="TextBody"/>
        <w:bidi w:val="0"/>
        <w:spacing w:before="0" w:after="283"/>
        <w:jc w:val="start"/>
        <w:rPr/>
      </w:pPr>
      <w:r>
        <w:rPr/>
        <w:t xml:space="preserve">32000 </w:t>
      </w:r>
    </w:p>
    <w:p>
      <w:pPr>
        <w:pStyle w:val="TextBody"/>
        <w:bidi w:val="0"/>
        <w:spacing w:before="0" w:after="283"/>
        <w:jc w:val="start"/>
        <w:rPr/>
      </w:pPr>
      <w:r>
        <w:rPr/>
        <w:t xml:space="preserve">1 </w:t>
      </w:r>
    </w:p>
    <w:p>
      <w:pPr>
        <w:pStyle w:val="TextBody"/>
        <w:bidi w:val="0"/>
        <w:spacing w:before="0" w:after="283"/>
        <w:jc w:val="start"/>
        <w:rPr/>
      </w:pPr>
      <w:r>
        <w:rPr/>
        <w:t xml:space="preserve">25000 </w:t>
      </w:r>
    </w:p>
    <w:p>
      <w:pPr>
        <w:pStyle w:val="TextBody"/>
        <w:bidi w:val="0"/>
        <w:spacing w:before="0" w:after="283"/>
        <w:jc w:val="start"/>
        <w:rPr/>
      </w:pPr>
      <w:r>
        <w:rPr/>
        <w:t xml:space="preserve">1. 2 </w:t>
      </w:r>
    </w:p>
    <w:p>
      <w:pPr>
        <w:pStyle w:val="TextBody"/>
        <w:bidi w:val="0"/>
        <w:spacing w:before="0" w:after="283"/>
        <w:jc w:val="start"/>
        <w:rPr/>
      </w:pPr>
      <w:r>
        <w:rPr/>
        <w:t xml:space="preserve">Estimate the productivity indices for labour, material, power and other overheads </w:t>
      </w:r>
    </w:p>
    <w:p>
      <w:pPr>
        <w:pStyle w:val="TextBody"/>
        <w:bidi w:val="0"/>
        <w:spacing w:before="0" w:after="283"/>
        <w:jc w:val="start"/>
        <w:rPr/>
      </w:pPr>
      <w:r>
        <w:rPr/>
        <w:t xml:space="preserve">Solution: As deflator is given we have to calculate for 2010, assuming 2009 as base period. </w:t>
      </w:r>
    </w:p>
    <w:p>
      <w:pPr>
        <w:pStyle w:val="TextBody"/>
        <w:bidi w:val="0"/>
        <w:spacing w:before="0" w:after="283"/>
        <w:jc w:val="start"/>
        <w:rPr/>
      </w:pPr>
      <w:r>
        <w:rPr/>
        <w:t xml:space="preserve">We know, </w:t>
      </w:r>
    </w:p>
    <w:p>
      <w:pPr>
        <w:pStyle w:val="TextBody"/>
        <w:bidi w:val="0"/>
        <w:spacing w:before="0" w:after="283"/>
        <w:jc w:val="start"/>
        <w:rPr/>
      </w:pPr>
      <w:r>
        <w:rPr/>
        <w:t xml:space="preserve">Total output for 2010 : </w:t>
      </w:r>
    </w:p>
    <w:p>
      <w:pPr>
        <w:pStyle w:val="TextBody"/>
        <w:bidi w:val="0"/>
        <w:spacing w:before="0" w:after="283"/>
        <w:jc w:val="start"/>
        <w:rPr/>
      </w:pPr>
      <w:r>
        <w:rPr/>
        <w:t xml:space="preserve">Input for 2010 : </w:t>
      </w:r>
    </w:p>
    <w:p>
      <w:pPr>
        <w:pStyle w:val="TextBody"/>
        <w:bidi w:val="0"/>
        <w:spacing w:before="0" w:after="283"/>
        <w:jc w:val="start"/>
        <w:rPr/>
      </w:pPr>
      <w:r>
        <w:rPr/>
        <w:t xml:space="preserve">Productivity indices for labour, material, power and other overheads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https://assignbuster.com/the-productivity-of-conversion-process-economics-essay/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productivity of conversion process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ductivity-of-conversion-proces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productivity of conversion process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productivity of conversion process economics essay</dc:title>
  <dc:subject>Others;</dc:subject>
  <dc:creator>AssignBuster</dc:creator>
  <cp:keywords/>
  <dc:description>This conversion efficiency can be gauged by the ratio of the output to the input and is commonly known as productivity of the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