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Trade liberalization and environment testing of pollution pakistan economics essa...</w:t>
        </w:r>
      </w:hyperlink>
      <w:bookmarkEnd w:id="0"/>
    </w:p>
    <w:p>
      <w:r>
        <w:br w:type="page"/>
      </w:r>
    </w:p>
    <w:p>
      <w:pPr>
        <w:pStyle w:val="TextBody"/>
        <w:bidi w:val="0"/>
        <w:jc w:val="start"/>
        <w:rPr/>
      </w:pPr>
      <w:r>
        <w:rPr/>
        <w:t xml:space="preserve">A strong relationship among trade liberalization and environment is debated over the long time. The paper tested the Pollution Haven Hypothesis (PHH) for Pakistan using pollution term of trade for two region U. S. and E. U. (U. K. and Germany). The environmental indicators for this study were CO2 and SO2 emissions from fossil fuel burning during 1990-91 and 1994-95. The result exposed that Pakistan trade does not support the PHH in both regions by obtaining the pollution terms of trade below 100. </w:t>
      </w:r>
    </w:p>
    <w:p>
      <w:pPr>
        <w:pStyle w:val="TextBody"/>
        <w:bidi w:val="0"/>
        <w:spacing w:before="0" w:after="283"/>
        <w:jc w:val="start"/>
        <w:rPr/>
      </w:pPr>
      <w:r>
        <w:rPr/>
        <w:t xml:space="preserve">Keywords: trade liberalization, environment, pollution haven hypothesis, emission, pollution term of trade, Pakistan, U. S. and E. U. (U. K. and Germany) </w:t>
      </w:r>
    </w:p>
    <w:p>
      <w:pPr>
        <w:pStyle w:val="TextBody"/>
        <w:bidi w:val="0"/>
        <w:spacing w:before="0" w:after="283"/>
        <w:jc w:val="start"/>
        <w:rPr/>
      </w:pPr>
      <w:r>
        <w:rPr/>
        <w:t xml:space="preserve">JEL classification: F18, O13, L60, Q56 </w:t>
      </w:r>
    </w:p>
    <w:p>
      <w:pPr>
        <w:pStyle w:val="Heading2"/>
        <w:bidi w:val="0"/>
        <w:jc w:val="start"/>
        <w:rPr/>
      </w:pPr>
      <w:r>
        <w:rPr/>
        <w:t xml:space="preserve">Introduction </w:t>
      </w:r>
    </w:p>
    <w:p>
      <w:pPr>
        <w:pStyle w:val="TextBody"/>
        <w:bidi w:val="0"/>
        <w:spacing w:before="0" w:after="283"/>
        <w:jc w:val="start"/>
        <w:rPr/>
      </w:pPr>
      <w:r>
        <w:rPr/>
        <w:t xml:space="preserve">There is a decisive debate on among environmentalists, economists, policy makers and business activists since last decade that there exist a strong relationship between trade liberalization and environment (Copeland and Gulati, 2005, Qureshi, 2006, Gallagher and Ackerman, 2000). Trade liberalization accelerates economic growth but at the same time leads to environmental degradation particularly in developing countries. Over the last few decides the process of environmental degradation has accelerated with an alarming rate in developing world. In developed countries there are strict environmental regulations and as such pollution intensive industry diffuses to developing countries where regulations are lax. Thus developing countries, though, enjoy opportunities due to the ‘ increase in growth’ but at the same time confront perils because of the ‘ diffusion of pollution-intensive industry’ from developed countries as the trade liberation takes effect. By adopting trade liberalization policies, a country may expand or contract the scale of production, specialize towards or from the production of relatively pollution intensive or natural resources degradation, or use unclear/ dirtier technologies in production process (Copeland and Taylor, 1994). </w:t>
      </w:r>
    </w:p>
    <w:p>
      <w:pPr>
        <w:pStyle w:val="TextBody"/>
        <w:bidi w:val="0"/>
        <w:spacing w:before="0" w:after="283"/>
        <w:jc w:val="start"/>
        <w:rPr/>
      </w:pPr>
      <w:r>
        <w:rPr/>
        <w:t xml:space="preserve">Business lobbyists in developed countries are concerned that strict environmental regulations reduce their competitiveness and shift pollution intensive industries to developing countries. Policy makers in developing countries fear that links between trade and environmental policy will be used as another avenue for rich countries to erect barriers to imports (Copeland and Gulati, 2005). Therefore, it is imperative to analyze that trade liberalization could and should be good for the environment (opportunities) and the opinion that its effects will be negative (perils) in the context of developing countries. </w:t>
      </w:r>
    </w:p>
    <w:p>
      <w:pPr>
        <w:pStyle w:val="TextBody"/>
        <w:bidi w:val="0"/>
        <w:spacing w:before="0" w:after="283"/>
        <w:jc w:val="start"/>
        <w:rPr/>
      </w:pPr>
      <w:r>
        <w:rPr/>
        <w:t xml:space="preserve">There are three channels through which trade affects environment. </w:t>
      </w:r>
    </w:p>
    <w:p>
      <w:pPr>
        <w:pStyle w:val="Heading2"/>
        <w:bidi w:val="0"/>
        <w:jc w:val="start"/>
        <w:rPr/>
      </w:pPr>
      <w:r>
        <w:rPr/>
        <w:t xml:space="preserve">Scale effect (change in the overall level of economic activity): </w:t>
      </w:r>
    </w:p>
    <w:p>
      <w:pPr>
        <w:pStyle w:val="TextBody"/>
        <w:bidi w:val="0"/>
        <w:spacing w:before="0" w:after="283"/>
        <w:jc w:val="start"/>
        <w:rPr/>
      </w:pPr>
      <w:r>
        <w:rPr/>
        <w:t xml:space="preserve">Trade liberalization can enhance domestic economic activities, which may contribute to an increase in production of all sectors of the economy. Scale effect cause overexploitation and misuse of natural resources and hence contributes to the environmental degradation. Though, scale effect of trade on environment leads to encouraging short-run economic growth but at the cost of impeding long-run economic development resultantly not succeeding to achieve sustainable development1. </w:t>
      </w:r>
    </w:p>
    <w:p>
      <w:pPr>
        <w:pStyle w:val="Heading2"/>
        <w:bidi w:val="0"/>
        <w:jc w:val="start"/>
        <w:rPr/>
      </w:pPr>
      <w:r>
        <w:rPr/>
        <w:t xml:space="preserve">Composition effect (changes in the type of economic activity): </w:t>
      </w:r>
    </w:p>
    <w:p>
      <w:pPr>
        <w:pStyle w:val="TextBody"/>
        <w:bidi w:val="0"/>
        <w:spacing w:before="0" w:after="283"/>
        <w:jc w:val="start"/>
        <w:rPr/>
      </w:pPr>
      <w:r>
        <w:rPr/>
        <w:t xml:space="preserve">Composition effect occurs when trade liberalization leads certain economies to specialize in sectors where they enjoy comparative advantage. When the reason for comparative advantage is the difference of environmental strictness among countries then composition effect of trade liberalization will make worse environmental problems in developing countries where environmental regulations </w:t>
      </w:r>
    </w:p>
    <w:p>
      <w:pPr>
        <w:pStyle w:val="TextBody"/>
        <w:bidi w:val="0"/>
        <w:spacing w:before="0" w:after="283"/>
        <w:jc w:val="start"/>
        <w:rPr/>
      </w:pPr>
      <w:r>
        <w:rPr/>
        <w:t xml:space="preserve">are relatively lax. Trade causes environmental degradation in developing countries because most developing countries have weak regulatory infrastructures and lack of environmental awareness. Due to these lax environmental regulations environmental intensive industries shift from developed countries to developing countries through trade liberalization2. </w:t>
      </w:r>
    </w:p>
    <w:p>
      <w:pPr>
        <w:pStyle w:val="Heading2"/>
        <w:bidi w:val="0"/>
        <w:jc w:val="start"/>
        <w:rPr/>
      </w:pPr>
      <w:r>
        <w:rPr/>
        <w:t xml:space="preserve">Technique effect (change in the environmental intensity of production): </w:t>
      </w:r>
    </w:p>
    <w:p>
      <w:pPr>
        <w:pStyle w:val="TextBody"/>
        <w:bidi w:val="0"/>
        <w:spacing w:before="0" w:after="283"/>
        <w:jc w:val="start"/>
        <w:rPr/>
      </w:pPr>
      <w:r>
        <w:rPr/>
        <w:t xml:space="preserve">The above channels (scale and composition effects) are supported by environmentalists arguing that trade liberalization have a negative impact on environment (Qureshi, 2006). According to environmentalists scale and negative composition effects are complementary where the latter leads to pollution heaven hypothesis and the former causes over exploitation of natural resources. </w:t>
      </w:r>
    </w:p>
    <w:p>
      <w:pPr>
        <w:pStyle w:val="TextBody"/>
        <w:bidi w:val="0"/>
        <w:spacing w:before="0" w:after="283"/>
        <w:jc w:val="start"/>
        <w:rPr/>
      </w:pPr>
      <w:r>
        <w:rPr/>
        <w:t xml:space="preserve">The above claim by environmentalists is challenged by the proponents of free trade who assert that free trade facilitates diffusion of environment friendly technologies, management techniques and information between developed and developing countries. Thus, according to the proponents trade liberalization creates a positive technique effect. This positive technique effect has a potential to outweigh the negative scale effect of increased production and at the same time liberalization leads to a positive composition effect via income growth. Increases in per capita income induced by greater openness enhances consumer’s preference for environmental friendly products, advances cleaner production techniques and reduces the share of pollution incentive products in the total output (Qureshi, 2006). </w:t>
      </w:r>
    </w:p>
    <w:p>
      <w:pPr>
        <w:pStyle w:val="TextBody"/>
        <w:bidi w:val="0"/>
        <w:spacing w:before="0" w:after="283"/>
        <w:jc w:val="start"/>
        <w:rPr/>
      </w:pPr>
      <w:r>
        <w:rPr/>
        <w:t xml:space="preserve">Technique effect can potentially lead to a decline in pollution per unit of output for two reasons; first, trade liberalization and investment may encourage multinational corporations to transfer cleaner technologies to developing countries. Second, if economic liberalization increases income levels the newly affluent citizens may demand a cleaner environment (Gallagher and Ackerman, 2000). Environment awareness campaign and programs also motivates people to adopt and encourage environment friendly technologies. </w:t>
      </w:r>
    </w:p>
    <w:p>
      <w:pPr>
        <w:pStyle w:val="TextBody"/>
        <w:bidi w:val="0"/>
        <w:spacing w:before="0" w:after="283"/>
        <w:jc w:val="start"/>
        <w:rPr/>
      </w:pPr>
      <w:r>
        <w:rPr/>
        <w:t xml:space="preserve">Two contradictory ideas emerged from the debate; the first is that due to scale effect negative composition effect trade liberalization which leads environmental degradation in developing countries. These can be summarized as pollution heaven hypothesis (PHH). Under the PHH changes in environmental legislation can distort existing pattern of comparative advantage. In developed world the costs of complying with environmental regulations appear to be increasing steadily as the stringency of environmental regulations increases with income and economic development (Daisgupta et al., 1995). The PHH assumes that developing country possess a comparative advantage in pollution intensive production. </w:t>
      </w:r>
    </w:p>
    <w:p>
      <w:pPr>
        <w:pStyle w:val="TextBody"/>
        <w:bidi w:val="0"/>
        <w:spacing w:before="0" w:after="283"/>
        <w:jc w:val="start"/>
        <w:rPr/>
      </w:pPr>
      <w:r>
        <w:rPr/>
        <w:t xml:space="preserve">Developing countries increased their comparative advantage in pollution intensive manufacturing exports over the period 1965-1988 (Low and Yeats, 1992). Birdsall and Wheeler (1993) conclude that protected economies are more likely to support pollution-intensive industries while openness actually encourages cleaner industries through the importation of developed countries pollution standards in case of Latin America. Mani and Wheeler (1997) found that developing countries were increasing their comparative advantage in pollution intensive industries. There were no apparent result in these studies that trade liberalization was responsible for the changes in the pattern of industrial production. </w:t>
      </w:r>
    </w:p>
    <w:p>
      <w:pPr>
        <w:pStyle w:val="TextBody"/>
        <w:bidi w:val="0"/>
        <w:spacing w:before="0" w:after="283"/>
        <w:jc w:val="start"/>
        <w:rPr/>
      </w:pPr>
      <w:r>
        <w:rPr/>
        <w:t xml:space="preserve">Levinson (1996) used US data on plant pollution abatement costs from 1982-1987 and found that interstate differences in environmental regulations do not affect the location choices of most manufacturing plants. Levinson (1999) used panel data on hazardous waste trade flows between states in the US. Using data on both trade flows and taxes on hazard waste disposal, he found that higher waste taxes were associated with higher import flows of hazardous waste into a state. According to his result the states which have attractive sites for hazardous waste processing are more likely to have to respond to waste inflows with stricter environmental regulations. </w:t>
      </w:r>
    </w:p>
    <w:p>
      <w:pPr>
        <w:pStyle w:val="TextBody"/>
        <w:bidi w:val="0"/>
        <w:spacing w:before="0" w:after="283"/>
        <w:jc w:val="start"/>
        <w:rPr/>
      </w:pPr>
      <w:r>
        <w:rPr/>
        <w:t xml:space="preserve">Antweiler et al. (2001) have made more detailed extrapolations of the original Hecksher-Ohlin model of trade. They decomposed the whole impact of trade openness or trade liberalization on environment into composition, scale and technique effects. They derived the conditions under which trade liberalization for a dirty good leads to less pollution, f the technique effect can overcome the combined scale and composition effects. </w:t>
      </w:r>
    </w:p>
    <w:p>
      <w:pPr>
        <w:pStyle w:val="TextBody"/>
        <w:bidi w:val="0"/>
        <w:spacing w:before="0" w:after="283"/>
        <w:jc w:val="start"/>
        <w:rPr/>
      </w:pPr>
      <w:r>
        <w:rPr/>
        <w:t xml:space="preserve">Ederington and Minier (2003) use cross-sectional time series data on net imports in US manufacturing from 1978-92, they find a small positive effect of pollution on imports. Copeland and Taylor (2003) have made a detailed empirical work on developed countries like United States and Canada and find that these countries have comparative advantage in capital- intensive dirty products. On the other hand they found that India’s comparative advantage lies in labor- intensive and relatively clean goods production. Cole et al. (2001) test two models for the trading partners like United Kingdom-Asia, United States-Asia, United States-Latin America and Japan-Asia they found mix results. In the HOV model they found no evidence to suggest that environmental regulations are determining net exports. Their evidence suggests that differences in environmental regulations and factor endowments are, to some extent, influencing global trade patterns. </w:t>
      </w:r>
    </w:p>
    <w:p>
      <w:pPr>
        <w:pStyle w:val="TextBody"/>
        <w:bidi w:val="0"/>
        <w:spacing w:before="0" w:after="283"/>
        <w:jc w:val="start"/>
        <w:rPr/>
      </w:pPr>
      <w:r>
        <w:rPr/>
        <w:t xml:space="preserve">Ederington et al. (2004) have analyzed the composition effects of trade and environment. They look at changes in the pollution content of U. S. manufacturing output, imports and exports from 1972-1994. According, to their findings, the composition of U. S. trade has changed so that the U. S. exports have become dirtier relative to U. S. imports. </w:t>
      </w:r>
    </w:p>
    <w:p>
      <w:pPr>
        <w:pStyle w:val="TextBody"/>
        <w:bidi w:val="0"/>
        <w:spacing w:before="0" w:after="283"/>
        <w:jc w:val="start"/>
        <w:rPr/>
      </w:pPr>
      <w:r>
        <w:rPr/>
        <w:t xml:space="preserve">Mukhopadhyay and Chakraborty (2005) used the pollution terms of trade to test the pollution haven hypothesis for India and the rest of the world and EU. According to their finding Indian evidence does not support the pollution haven hypothesis in both cases. Quareshi (2006) used bilateral trade statistics from 1975-2003 and test the hypothesis that Pakistan’s net exports of pollution intensive products have increased to the OECD countries. He revealed the evidence to support the claim that exports have grown in the pollution- intensive sectors relative to cleaner ones after liberalization practices. </w:t>
      </w:r>
    </w:p>
    <w:p>
      <w:pPr>
        <w:pStyle w:val="TextBody"/>
        <w:bidi w:val="0"/>
        <w:spacing w:before="0" w:after="283"/>
        <w:jc w:val="start"/>
        <w:rPr/>
      </w:pPr>
      <w:r>
        <w:rPr/>
        <w:t xml:space="preserve">The paper intends to test the pollution heaven hypothesis (scale and negative composition effects) for Pakistan with US and EU (UK and Germany), also, highlighted the overall trade policies, performance and environmental profile of the country. </w:t>
      </w:r>
    </w:p>
    <w:p>
      <w:pPr>
        <w:pStyle w:val="TextBody"/>
        <w:bidi w:val="0"/>
        <w:spacing w:before="0" w:after="283"/>
        <w:jc w:val="start"/>
        <w:rPr/>
      </w:pPr>
      <w:r>
        <w:rPr/>
        <w:t>Khail and Inam 2006 used Pakistan over the period 1972-2002 applying Johansen-Juselius cointegration technique for valid long run relationship among the variables and error correction models to determine the short run. The study found a valid long run relationship among the variables. In their findings both CO2 emission and arable land (AL) have significant long run relationship but have no significant relationship among AL and trade variables. While the study found a significant short run relationship among CO</w:t>
        <w:softHyphen/>
        <w:t xml:space="preserve">2 emission, per capita income and foreign direct investment (FDI). </w:t>
      </w:r>
    </w:p>
    <w:p>
      <w:pPr>
        <w:pStyle w:val="TextBody"/>
        <w:bidi w:val="0"/>
        <w:spacing w:before="0" w:after="283"/>
        <w:jc w:val="start"/>
        <w:rPr/>
      </w:pPr>
      <w:r>
        <w:rPr/>
        <w:t xml:space="preserve">Cole et al. 2006 developed a political economy model using panel data from 33 countries on the relationship between the stringency of environmental policies and foreign direct investment (FDI). According to their findings FDI affect environmental policy, and the effect is conditional on the local government’s degree of corruptibility. If the degree of corruptibility is sufficiently high (low), FDI leads to less (more) stringent environmental policy, and FDI thus contributes leads to pollution heaven. </w:t>
      </w:r>
    </w:p>
    <w:p>
      <w:pPr>
        <w:pStyle w:val="TextBody"/>
        <w:bidi w:val="0"/>
        <w:spacing w:before="0" w:after="283"/>
        <w:jc w:val="start"/>
        <w:rPr/>
      </w:pPr>
      <w:r>
        <w:rPr/>
        <w:t xml:space="preserve">Azhar et al. 2007 have applied cointegration technique to test a long run relationship among the variables and error correction model to determine the short run dynamics of the system by using the time series data for Pakistan economy, over the period of 1972-2001. They find the existence of a cointegrating vector, indicating a valid long run relationship among the trade liberalization and environmental indictors. </w:t>
      </w:r>
    </w:p>
    <w:p>
      <w:pPr>
        <w:pStyle w:val="TextBody"/>
        <w:bidi w:val="0"/>
        <w:spacing w:before="0" w:after="283"/>
        <w:jc w:val="start"/>
        <w:rPr/>
      </w:pPr>
      <w:r>
        <w:rPr/>
        <w:t xml:space="preserve">Robert et al. 2008 investigate the relationship between outbound Japanese FDI and the relative stringency of environmental regulation between Japan and three near neighbors ( Malaysia, Indonesia and the Philippines) using data between 1986 an 1998. They finds that the level of pollution abatement costs in a Japanese industry to be a generally statistically insignificant determinant of that industry’s FDI , providing evidence of an effect counter to the prediction of the PHH. However, in case of Philippines and Malaysia it appears that regulations in Japan acted as a deterrent to Japanese firms to invest abroad. </w:t>
      </w:r>
    </w:p>
    <w:p>
      <w:pPr>
        <w:pStyle w:val="Heading2"/>
        <w:bidi w:val="0"/>
        <w:jc w:val="start"/>
        <w:rPr/>
      </w:pPr>
      <w:r>
        <w:rPr/>
        <w:t xml:space="preserve">Overall Trade Policies and Performance </w:t>
      </w:r>
    </w:p>
    <w:p>
      <w:pPr>
        <w:pStyle w:val="TextBody"/>
        <w:bidi w:val="0"/>
        <w:spacing w:before="0" w:after="283"/>
        <w:jc w:val="start"/>
        <w:rPr/>
      </w:pPr>
      <w:r>
        <w:rPr/>
        <w:t xml:space="preserve">The overall trade policy of Pakistan was not consistent since its independence. Pakistan just after its independence during 1950’s adopted highly protected trade policies which were also prevailed throughout the world after world war second. The introverted i. e. high tariff and import substitution strategy were continued in 1960s as well as during1970s. The 1980s Pakistan switched from inward looking import substitution policy to the outward oriented strategy of export promotion through liberalization of trade and financial markets (Government of Pakistan, 2006). </w:t>
      </w:r>
    </w:p>
    <w:p>
      <w:pPr>
        <w:pStyle w:val="TextBody"/>
        <w:bidi w:val="0"/>
        <w:spacing w:before="0" w:after="283"/>
        <w:jc w:val="start"/>
        <w:rPr/>
      </w:pPr>
      <w:r>
        <w:rPr/>
        <w:t xml:space="preserve">The overall performance of manufacturing sector was significant in 1960s which resulted in high growth rate. Unlike 1960 in 1970s manufacturing sector performed poorly due to nationalization policies coupled with high protection and as well high production costs, resulted in low productivity, therefore, they were not able to exposure international market. All these policies were adopted in contrast of the well recognized work of Smith (1776), Heckschor (1919) and Ohlin (1933), Samuelson (1948 and 1949), that trade liberalization leads to accelerate economic growth. Which were latterly also supported by Blodwin (1984), Romer (1986), and Locus (1988). </w:t>
      </w:r>
    </w:p>
    <w:p>
      <w:pPr>
        <w:pStyle w:val="TextBody"/>
        <w:bidi w:val="0"/>
        <w:spacing w:before="0" w:after="283"/>
        <w:jc w:val="start"/>
        <w:rPr/>
      </w:pPr>
      <w:r>
        <w:rPr/>
        <w:t xml:space="preserve">In 1980’s Pakistan has initiated to replace the inward looking import substitution policy to the outward oriented strategy of export promotion. This was supplemented through trade and financial liberalization, resulted in achieving high manufacturing sector growth (average 8%) as well as impressive average 6. 5% GDP growth. Although, the liberalization policies were continued but the momentum of economic growth was lost in 1990s due to political instability. Industrial and trade performance remained depressed and the average annual GDP rate fell to 4. 5% in the 1990s as of 1980’s. The average annual growth rate of manufacturing sector also decreased from 8. 2% to 4. 8% during the period. The share of manufactured products in total exports, however, continued to rise and jumped from 45% and 62% in 1980 and in 1995-96, respectively (Qureshi, 2006 and Government of Pakistan, 2007). </w:t>
      </w:r>
    </w:p>
    <w:p>
      <w:pPr>
        <w:pStyle w:val="TextBody"/>
        <w:bidi w:val="0"/>
        <w:spacing w:before="0" w:after="283"/>
        <w:jc w:val="start"/>
        <w:rPr/>
      </w:pPr>
      <w:r>
        <w:rPr/>
        <w:t xml:space="preserve">Pakistan has an impressive performance during the earlier and mid of 2010 decade with exports growing at an average rate of almost 16% per annum over the last four years (2002-03 to 2005-06). During this period, Pakistan had recorded good economic performance, with GDP was growing at the average of 7%. Whereas international trade was grow at more than 15% per annum during the period. Pakistan exports were highly converted in a few items namely cotton, leather, rice, and synthetic items and sports goods. These five categories of exports account for 77. 2% of total exports during the year 2006-07 with cotton manufactures alive contributing 61. 5% followed by Leather 4. 5%, rice 6. 6%, synthetic textile 3% and sports goods 1. 6% Table 1( Government of Pakistan, 2007). </w:t>
      </w:r>
    </w:p>
    <w:p>
      <w:pPr>
        <w:pStyle w:val="Heading2"/>
        <w:bidi w:val="0"/>
        <w:jc w:val="start"/>
        <w:rPr/>
      </w:pPr>
      <w:r>
        <w:rPr/>
        <w:t xml:space="preserve">Table 1. Pakistan’s major exports (% share) </w:t>
      </w:r>
    </w:p>
    <w:p>
      <w:pPr>
        <w:pStyle w:val="Heading2"/>
        <w:bidi w:val="0"/>
        <w:jc w:val="start"/>
        <w:rPr/>
      </w:pPr>
      <w:r>
        <w:rPr/>
        <w:t xml:space="preserve">Commodity </w:t>
      </w:r>
    </w:p>
    <w:p>
      <w:pPr>
        <w:pStyle w:val="Heading2"/>
        <w:bidi w:val="0"/>
        <w:jc w:val="start"/>
        <w:rPr/>
      </w:pPr>
      <w:r>
        <w:rPr/>
        <w:t xml:space="preserve">92 -93 </w:t>
      </w:r>
    </w:p>
    <w:p>
      <w:pPr>
        <w:pStyle w:val="Heading2"/>
        <w:bidi w:val="0"/>
        <w:jc w:val="start"/>
        <w:rPr/>
      </w:pPr>
      <w:r>
        <w:rPr/>
        <w:t xml:space="preserve">94 -95 </w:t>
      </w:r>
    </w:p>
    <w:p>
      <w:pPr>
        <w:pStyle w:val="Heading2"/>
        <w:bidi w:val="0"/>
        <w:jc w:val="start"/>
        <w:rPr/>
      </w:pPr>
      <w:r>
        <w:rPr/>
        <w:t xml:space="preserve">96 – 97 </w:t>
      </w:r>
    </w:p>
    <w:p>
      <w:pPr>
        <w:pStyle w:val="Heading2"/>
        <w:bidi w:val="0"/>
        <w:jc w:val="start"/>
        <w:rPr/>
      </w:pPr>
      <w:r>
        <w:rPr/>
        <w:t xml:space="preserve">98 -99 </w:t>
      </w:r>
    </w:p>
    <w:p>
      <w:pPr>
        <w:pStyle w:val="Heading2"/>
        <w:bidi w:val="0"/>
        <w:jc w:val="start"/>
        <w:rPr/>
      </w:pPr>
      <w:r>
        <w:rPr/>
        <w:t xml:space="preserve">99 -00 </w:t>
      </w:r>
    </w:p>
    <w:p>
      <w:pPr>
        <w:pStyle w:val="Heading2"/>
        <w:bidi w:val="0"/>
        <w:jc w:val="start"/>
        <w:rPr/>
      </w:pPr>
      <w:r>
        <w:rPr/>
        <w:t xml:space="preserve">00 -01 </w:t>
      </w:r>
    </w:p>
    <w:p>
      <w:pPr>
        <w:pStyle w:val="Heading2"/>
        <w:bidi w:val="0"/>
        <w:jc w:val="start"/>
        <w:rPr/>
      </w:pPr>
      <w:r>
        <w:rPr/>
        <w:t xml:space="preserve">01 -02 </w:t>
      </w:r>
    </w:p>
    <w:p>
      <w:pPr>
        <w:pStyle w:val="Heading2"/>
        <w:bidi w:val="0"/>
        <w:jc w:val="start"/>
        <w:rPr/>
      </w:pPr>
      <w:r>
        <w:rPr/>
        <w:t xml:space="preserve">02 -03 </w:t>
      </w:r>
    </w:p>
    <w:p>
      <w:pPr>
        <w:pStyle w:val="Heading2"/>
        <w:bidi w:val="0"/>
        <w:jc w:val="start"/>
        <w:rPr/>
      </w:pPr>
      <w:r>
        <w:rPr/>
        <w:t xml:space="preserve">03 -04 </w:t>
      </w:r>
    </w:p>
    <w:p>
      <w:pPr>
        <w:pStyle w:val="Heading2"/>
        <w:bidi w:val="0"/>
        <w:jc w:val="start"/>
        <w:rPr/>
      </w:pPr>
      <w:r>
        <w:rPr/>
        <w:t xml:space="preserve">04 -05 </w:t>
      </w:r>
    </w:p>
    <w:p>
      <w:pPr>
        <w:pStyle w:val="Heading2"/>
        <w:bidi w:val="0"/>
        <w:jc w:val="start"/>
        <w:rPr/>
      </w:pPr>
      <w:r>
        <w:rPr/>
        <w:t xml:space="preserve">05 -06 </w:t>
      </w:r>
    </w:p>
    <w:p>
      <w:pPr>
        <w:pStyle w:val="Heading2"/>
        <w:bidi w:val="0"/>
        <w:jc w:val="start"/>
        <w:rPr/>
      </w:pPr>
      <w:r>
        <w:rPr/>
        <w:t xml:space="preserve">06 -07* </w:t>
      </w:r>
    </w:p>
    <w:p>
      <w:pPr>
        <w:pStyle w:val="TextBody"/>
        <w:bidi w:val="0"/>
        <w:spacing w:before="0" w:after="283"/>
        <w:jc w:val="start"/>
        <w:rPr/>
      </w:pPr>
      <w:r>
        <w:rPr/>
        <w:t xml:space="preserve">Cotton manufacturers </w:t>
      </w:r>
    </w:p>
    <w:p>
      <w:pPr>
        <w:pStyle w:val="TextBody"/>
        <w:bidi w:val="0"/>
        <w:spacing w:before="0" w:after="283"/>
        <w:jc w:val="start"/>
        <w:rPr/>
      </w:pPr>
      <w:r>
        <w:rPr/>
        <w:t xml:space="preserve">59. 8 </w:t>
      </w:r>
    </w:p>
    <w:p>
      <w:pPr>
        <w:pStyle w:val="TextBody"/>
        <w:bidi w:val="0"/>
        <w:spacing w:before="0" w:after="283"/>
        <w:jc w:val="start"/>
        <w:rPr/>
      </w:pPr>
      <w:r>
        <w:rPr/>
        <w:t xml:space="preserve">58. 7 </w:t>
      </w:r>
    </w:p>
    <w:p>
      <w:pPr>
        <w:pStyle w:val="TextBody"/>
        <w:bidi w:val="0"/>
        <w:spacing w:before="0" w:after="283"/>
        <w:jc w:val="start"/>
        <w:rPr/>
      </w:pPr>
      <w:r>
        <w:rPr/>
        <w:t xml:space="preserve">61. 3 </w:t>
      </w:r>
    </w:p>
    <w:p>
      <w:pPr>
        <w:pStyle w:val="TextBody"/>
        <w:bidi w:val="0"/>
        <w:spacing w:before="0" w:after="283"/>
        <w:jc w:val="start"/>
        <w:rPr/>
      </w:pPr>
      <w:r>
        <w:rPr/>
        <w:t xml:space="preserve">59. 1 </w:t>
      </w:r>
    </w:p>
    <w:p>
      <w:pPr>
        <w:pStyle w:val="TextBody"/>
        <w:bidi w:val="0"/>
        <w:spacing w:before="0" w:after="283"/>
        <w:jc w:val="start"/>
        <w:rPr/>
      </w:pPr>
      <w:r>
        <w:rPr/>
        <w:t xml:space="preserve">61 </w:t>
      </w:r>
    </w:p>
    <w:p>
      <w:pPr>
        <w:pStyle w:val="TextBody"/>
        <w:bidi w:val="0"/>
        <w:spacing w:before="0" w:after="283"/>
        <w:jc w:val="start"/>
        <w:rPr/>
      </w:pPr>
      <w:r>
        <w:rPr/>
        <w:t xml:space="preserve">58. 9 </w:t>
      </w:r>
    </w:p>
    <w:p>
      <w:pPr>
        <w:pStyle w:val="TextBody"/>
        <w:bidi w:val="0"/>
        <w:spacing w:before="0" w:after="283"/>
        <w:jc w:val="start"/>
        <w:rPr/>
      </w:pPr>
      <w:r>
        <w:rPr/>
        <w:t xml:space="preserve">59. 4 </w:t>
      </w:r>
    </w:p>
    <w:p>
      <w:pPr>
        <w:pStyle w:val="TextBody"/>
        <w:bidi w:val="0"/>
        <w:spacing w:before="0" w:after="283"/>
        <w:jc w:val="start"/>
        <w:rPr/>
      </w:pPr>
      <w:r>
        <w:rPr/>
        <w:t xml:space="preserve">63. 3 </w:t>
      </w:r>
    </w:p>
    <w:p>
      <w:pPr>
        <w:pStyle w:val="TextBody"/>
        <w:bidi w:val="0"/>
        <w:spacing w:before="0" w:after="283"/>
        <w:jc w:val="start"/>
        <w:rPr/>
      </w:pPr>
      <w:r>
        <w:rPr/>
        <w:t xml:space="preserve">62. 3 </w:t>
      </w:r>
    </w:p>
    <w:p>
      <w:pPr>
        <w:pStyle w:val="TextBody"/>
        <w:bidi w:val="0"/>
        <w:spacing w:before="0" w:after="283"/>
        <w:jc w:val="start"/>
        <w:rPr/>
      </w:pPr>
      <w:r>
        <w:rPr/>
        <w:t xml:space="preserve">57. 4 </w:t>
      </w:r>
    </w:p>
    <w:p>
      <w:pPr>
        <w:pStyle w:val="TextBody"/>
        <w:bidi w:val="0"/>
        <w:spacing w:before="0" w:after="283"/>
        <w:jc w:val="start"/>
        <w:rPr/>
      </w:pPr>
      <w:r>
        <w:rPr/>
        <w:t xml:space="preserve">59. 4 </w:t>
      </w:r>
    </w:p>
    <w:p>
      <w:pPr>
        <w:pStyle w:val="TextBody"/>
        <w:bidi w:val="0"/>
        <w:spacing w:before="0" w:after="283"/>
        <w:jc w:val="start"/>
        <w:rPr/>
      </w:pPr>
      <w:r>
        <w:rPr/>
        <w:t xml:space="preserve">61. 5 </w:t>
      </w:r>
    </w:p>
    <w:p>
      <w:pPr>
        <w:pStyle w:val="TextBody"/>
        <w:bidi w:val="0"/>
        <w:spacing w:before="0" w:after="283"/>
        <w:jc w:val="start"/>
        <w:rPr/>
      </w:pPr>
      <w:r>
        <w:rPr/>
        <w:t xml:space="preserve">Leather </w:t>
      </w:r>
    </w:p>
    <w:p>
      <w:pPr>
        <w:pStyle w:val="TextBody"/>
        <w:bidi w:val="0"/>
        <w:spacing w:before="0" w:after="283"/>
        <w:jc w:val="start"/>
        <w:rPr/>
      </w:pPr>
      <w:r>
        <w:rPr/>
        <w:t xml:space="preserve">9. 3 </w:t>
      </w:r>
    </w:p>
    <w:p>
      <w:pPr>
        <w:pStyle w:val="TextBody"/>
        <w:bidi w:val="0"/>
        <w:spacing w:before="0" w:after="283"/>
        <w:jc w:val="start"/>
        <w:rPr/>
      </w:pPr>
      <w:r>
        <w:rPr/>
        <w:t xml:space="preserve">8 </w:t>
      </w:r>
    </w:p>
    <w:p>
      <w:pPr>
        <w:pStyle w:val="TextBody"/>
        <w:bidi w:val="0"/>
        <w:spacing w:before="0" w:after="283"/>
        <w:jc w:val="start"/>
        <w:rPr/>
      </w:pPr>
      <w:r>
        <w:rPr/>
        <w:t xml:space="preserve">7. 7 </w:t>
      </w:r>
    </w:p>
    <w:p>
      <w:pPr>
        <w:pStyle w:val="TextBody"/>
        <w:bidi w:val="0"/>
        <w:spacing w:before="0" w:after="283"/>
        <w:jc w:val="start"/>
        <w:rPr/>
      </w:pPr>
      <w:r>
        <w:rPr/>
        <w:t xml:space="preserve">6. 9 </w:t>
      </w:r>
    </w:p>
    <w:p>
      <w:pPr>
        <w:pStyle w:val="TextBody"/>
        <w:bidi w:val="0"/>
        <w:spacing w:before="0" w:after="283"/>
        <w:jc w:val="start"/>
        <w:rPr/>
      </w:pPr>
      <w:r>
        <w:rPr/>
        <w:t xml:space="preserve">6. 3 </w:t>
      </w:r>
    </w:p>
    <w:p>
      <w:pPr>
        <w:pStyle w:val="TextBody"/>
        <w:bidi w:val="0"/>
        <w:spacing w:before="0" w:after="283"/>
        <w:jc w:val="start"/>
        <w:rPr/>
      </w:pPr>
      <w:r>
        <w:rPr/>
        <w:t xml:space="preserve">7. 5 </w:t>
      </w:r>
    </w:p>
    <w:p>
      <w:pPr>
        <w:pStyle w:val="TextBody"/>
        <w:bidi w:val="0"/>
        <w:spacing w:before="0" w:after="283"/>
        <w:jc w:val="start"/>
        <w:rPr/>
      </w:pPr>
      <w:r>
        <w:rPr/>
        <w:t xml:space="preserve">6. 8 </w:t>
      </w:r>
    </w:p>
    <w:p>
      <w:pPr>
        <w:pStyle w:val="TextBody"/>
        <w:bidi w:val="0"/>
        <w:spacing w:before="0" w:after="283"/>
        <w:jc w:val="start"/>
        <w:rPr/>
      </w:pPr>
      <w:r>
        <w:rPr/>
        <w:t xml:space="preserve">6. 2 </w:t>
      </w:r>
    </w:p>
    <w:p>
      <w:pPr>
        <w:pStyle w:val="TextBody"/>
        <w:bidi w:val="0"/>
        <w:spacing w:before="0" w:after="283"/>
        <w:jc w:val="start"/>
        <w:rPr/>
      </w:pPr>
      <w:r>
        <w:rPr/>
        <w:t xml:space="preserve">5. 4 </w:t>
      </w:r>
    </w:p>
    <w:p>
      <w:pPr>
        <w:pStyle w:val="TextBody"/>
        <w:bidi w:val="0"/>
        <w:spacing w:before="0" w:after="283"/>
        <w:jc w:val="start"/>
        <w:rPr/>
      </w:pPr>
      <w:r>
        <w:rPr/>
        <w:t xml:space="preserve">5. 8 </w:t>
      </w:r>
    </w:p>
    <w:p>
      <w:pPr>
        <w:pStyle w:val="TextBody"/>
        <w:bidi w:val="0"/>
        <w:spacing w:before="0" w:after="283"/>
        <w:jc w:val="start"/>
        <w:rPr/>
      </w:pPr>
      <w:r>
        <w:rPr/>
        <w:t xml:space="preserve">6. 9 </w:t>
      </w:r>
    </w:p>
    <w:p>
      <w:pPr>
        <w:pStyle w:val="TextBody"/>
        <w:bidi w:val="0"/>
        <w:spacing w:before="0" w:after="283"/>
        <w:jc w:val="start"/>
        <w:rPr/>
      </w:pPr>
      <w:r>
        <w:rPr/>
        <w:t xml:space="preserve">4. 5 </w:t>
      </w:r>
    </w:p>
    <w:p>
      <w:pPr>
        <w:pStyle w:val="TextBody"/>
        <w:bidi w:val="0"/>
        <w:spacing w:before="0" w:after="283"/>
        <w:jc w:val="start"/>
        <w:rPr/>
      </w:pPr>
      <w:r>
        <w:rPr/>
        <w:t xml:space="preserve">Rice </w:t>
      </w:r>
    </w:p>
    <w:p>
      <w:pPr>
        <w:pStyle w:val="TextBody"/>
        <w:bidi w:val="0"/>
        <w:spacing w:before="0" w:after="283"/>
        <w:jc w:val="start"/>
        <w:rPr/>
      </w:pPr>
      <w:r>
        <w:rPr/>
        <w:t xml:space="preserve">4. 7 </w:t>
      </w:r>
    </w:p>
    <w:p>
      <w:pPr>
        <w:pStyle w:val="TextBody"/>
        <w:bidi w:val="0"/>
        <w:spacing w:before="0" w:after="283"/>
        <w:jc w:val="start"/>
        <w:rPr/>
      </w:pPr>
      <w:r>
        <w:rPr/>
        <w:t xml:space="preserve">5. 6 </w:t>
      </w:r>
    </w:p>
    <w:p>
      <w:pPr>
        <w:pStyle w:val="TextBody"/>
        <w:bidi w:val="0"/>
        <w:spacing w:before="0" w:after="283"/>
        <w:jc w:val="start"/>
        <w:rPr/>
      </w:pPr>
      <w:r>
        <w:rPr/>
        <w:t xml:space="preserve">5. 6 </w:t>
      </w:r>
    </w:p>
    <w:p>
      <w:pPr>
        <w:pStyle w:val="TextBody"/>
        <w:bidi w:val="0"/>
        <w:spacing w:before="0" w:after="283"/>
        <w:jc w:val="start"/>
        <w:rPr/>
      </w:pPr>
      <w:r>
        <w:rPr/>
        <w:t xml:space="preserve">6. 9 </w:t>
      </w:r>
    </w:p>
    <w:p>
      <w:pPr>
        <w:pStyle w:val="TextBody"/>
        <w:bidi w:val="0"/>
        <w:spacing w:before="0" w:after="283"/>
        <w:jc w:val="start"/>
        <w:rPr/>
      </w:pPr>
      <w:r>
        <w:rPr/>
        <w:t xml:space="preserve">6. 3 </w:t>
      </w:r>
    </w:p>
    <w:p>
      <w:pPr>
        <w:pStyle w:val="TextBody"/>
        <w:bidi w:val="0"/>
        <w:spacing w:before="0" w:after="283"/>
        <w:jc w:val="start"/>
        <w:rPr/>
      </w:pPr>
      <w:r>
        <w:rPr/>
        <w:t xml:space="preserve">5. 7 </w:t>
      </w:r>
    </w:p>
    <w:p>
      <w:pPr>
        <w:pStyle w:val="TextBody"/>
        <w:bidi w:val="0"/>
        <w:spacing w:before="0" w:after="283"/>
        <w:jc w:val="start"/>
        <w:rPr/>
      </w:pPr>
      <w:r>
        <w:rPr/>
        <w:t xml:space="preserve">4. 9 </w:t>
      </w:r>
    </w:p>
    <w:p>
      <w:pPr>
        <w:pStyle w:val="TextBody"/>
        <w:bidi w:val="0"/>
        <w:spacing w:before="0" w:after="283"/>
        <w:jc w:val="start"/>
        <w:rPr/>
      </w:pPr>
      <w:r>
        <w:rPr/>
        <w:t xml:space="preserve">5 </w:t>
      </w:r>
    </w:p>
    <w:p>
      <w:pPr>
        <w:pStyle w:val="TextBody"/>
        <w:bidi w:val="0"/>
        <w:spacing w:before="0" w:after="283"/>
        <w:jc w:val="start"/>
        <w:rPr/>
      </w:pPr>
      <w:r>
        <w:rPr/>
        <w:t xml:space="preserve">5. 2 </w:t>
      </w:r>
    </w:p>
    <w:p>
      <w:pPr>
        <w:pStyle w:val="TextBody"/>
        <w:bidi w:val="0"/>
        <w:spacing w:before="0" w:after="283"/>
        <w:jc w:val="start"/>
        <w:rPr/>
      </w:pPr>
      <w:r>
        <w:rPr/>
        <w:t xml:space="preserve">6. 5 </w:t>
      </w:r>
    </w:p>
    <w:p>
      <w:pPr>
        <w:pStyle w:val="TextBody"/>
        <w:bidi w:val="0"/>
        <w:spacing w:before="0" w:after="283"/>
        <w:jc w:val="start"/>
        <w:rPr/>
      </w:pPr>
      <w:r>
        <w:rPr/>
        <w:t xml:space="preserve">7 </w:t>
      </w:r>
    </w:p>
    <w:p>
      <w:pPr>
        <w:pStyle w:val="TextBody"/>
        <w:bidi w:val="0"/>
        <w:spacing w:before="0" w:after="283"/>
        <w:jc w:val="start"/>
        <w:rPr/>
      </w:pPr>
      <w:r>
        <w:rPr/>
        <w:t xml:space="preserve">6. 6 </w:t>
      </w:r>
    </w:p>
    <w:p>
      <w:pPr>
        <w:pStyle w:val="TextBody"/>
        <w:bidi w:val="0"/>
        <w:spacing w:before="0" w:after="283"/>
        <w:jc w:val="start"/>
        <w:rPr/>
      </w:pPr>
      <w:r>
        <w:rPr/>
        <w:t xml:space="preserve">Synthetic Textiles </w:t>
      </w:r>
    </w:p>
    <w:p>
      <w:pPr>
        <w:pStyle w:val="TextBody"/>
        <w:bidi w:val="0"/>
        <w:spacing w:before="0" w:after="283"/>
        <w:jc w:val="start"/>
        <w:rPr/>
      </w:pPr>
      <w:r>
        <w:rPr/>
        <w:t xml:space="preserve">7. 4 </w:t>
      </w:r>
    </w:p>
    <w:p>
      <w:pPr>
        <w:pStyle w:val="TextBody"/>
        <w:bidi w:val="0"/>
        <w:spacing w:before="0" w:after="283"/>
        <w:jc w:val="start"/>
        <w:rPr/>
      </w:pPr>
      <w:r>
        <w:rPr/>
        <w:t xml:space="preserve">7. 1 </w:t>
      </w:r>
    </w:p>
    <w:p>
      <w:pPr>
        <w:pStyle w:val="TextBody"/>
        <w:bidi w:val="0"/>
        <w:spacing w:before="0" w:after="283"/>
        <w:jc w:val="start"/>
        <w:rPr/>
      </w:pPr>
      <w:r>
        <w:rPr/>
        <w:t xml:space="preserve">6. 1 </w:t>
      </w:r>
    </w:p>
    <w:p>
      <w:pPr>
        <w:pStyle w:val="TextBody"/>
        <w:bidi w:val="0"/>
        <w:spacing w:before="0" w:after="283"/>
        <w:jc w:val="start"/>
        <w:rPr/>
      </w:pPr>
      <w:r>
        <w:rPr/>
        <w:t xml:space="preserve">5. 1 </w:t>
      </w:r>
    </w:p>
    <w:p>
      <w:pPr>
        <w:pStyle w:val="TextBody"/>
        <w:bidi w:val="0"/>
        <w:spacing w:before="0" w:after="283"/>
        <w:jc w:val="start"/>
        <w:rPr/>
      </w:pPr>
      <w:r>
        <w:rPr/>
        <w:t xml:space="preserve">5. 3 </w:t>
      </w:r>
    </w:p>
    <w:p>
      <w:pPr>
        <w:pStyle w:val="TextBody"/>
        <w:bidi w:val="0"/>
        <w:spacing w:before="0" w:after="283"/>
        <w:jc w:val="start"/>
        <w:rPr/>
      </w:pPr>
      <w:r>
        <w:rPr/>
        <w:t xml:space="preserve">5. 9 </w:t>
      </w:r>
    </w:p>
    <w:p>
      <w:pPr>
        <w:pStyle w:val="TextBody"/>
        <w:bidi w:val="0"/>
        <w:spacing w:before="0" w:after="283"/>
        <w:jc w:val="start"/>
        <w:rPr/>
      </w:pPr>
      <w:r>
        <w:rPr/>
        <w:t xml:space="preserve">4. 5 </w:t>
      </w:r>
    </w:p>
    <w:p>
      <w:pPr>
        <w:pStyle w:val="TextBody"/>
        <w:bidi w:val="0"/>
        <w:spacing w:before="0" w:after="283"/>
        <w:jc w:val="start"/>
        <w:rPr/>
      </w:pPr>
      <w:r>
        <w:rPr/>
        <w:t xml:space="preserve">5. 1 </w:t>
      </w:r>
    </w:p>
    <w:p>
      <w:pPr>
        <w:pStyle w:val="TextBody"/>
        <w:bidi w:val="0"/>
        <w:spacing w:before="0" w:after="283"/>
        <w:jc w:val="start"/>
        <w:rPr/>
      </w:pPr>
      <w:r>
        <w:rPr/>
        <w:t xml:space="preserve">3. 8 </w:t>
      </w:r>
    </w:p>
    <w:p>
      <w:pPr>
        <w:pStyle w:val="TextBody"/>
        <w:bidi w:val="0"/>
        <w:spacing w:before="0" w:after="283"/>
        <w:jc w:val="start"/>
        <w:rPr/>
      </w:pPr>
      <w:r>
        <w:rPr/>
        <w:t xml:space="preserve">2. 1 </w:t>
      </w:r>
    </w:p>
    <w:p>
      <w:pPr>
        <w:pStyle w:val="TextBody"/>
        <w:bidi w:val="0"/>
        <w:spacing w:before="0" w:after="283"/>
        <w:jc w:val="start"/>
        <w:rPr/>
      </w:pPr>
      <w:r>
        <w:rPr/>
        <w:t xml:space="preserve">1. 2 </w:t>
      </w:r>
    </w:p>
    <w:p>
      <w:pPr>
        <w:pStyle w:val="TextBody"/>
        <w:bidi w:val="0"/>
        <w:spacing w:before="0" w:after="283"/>
        <w:jc w:val="start"/>
        <w:rPr/>
      </w:pPr>
      <w:r>
        <w:rPr/>
        <w:t xml:space="preserve">3 </w:t>
      </w:r>
    </w:p>
    <w:p>
      <w:pPr>
        <w:pStyle w:val="TextBody"/>
        <w:bidi w:val="0"/>
        <w:spacing w:before="0" w:after="283"/>
        <w:jc w:val="start"/>
        <w:rPr/>
      </w:pPr>
      <w:r>
        <w:rPr/>
        <w:t xml:space="preserve">Sports Goods </w:t>
      </w:r>
    </w:p>
    <w:p>
      <w:pPr>
        <w:pStyle w:val="TextBody"/>
        <w:bidi w:val="0"/>
        <w:spacing w:before="0" w:after="283"/>
        <w:jc w:val="start"/>
        <w:rPr/>
      </w:pPr>
      <w:r>
        <w:rPr/>
        <w:t xml:space="preserve">1. 9 </w:t>
      </w:r>
    </w:p>
    <w:p>
      <w:pPr>
        <w:pStyle w:val="TextBody"/>
        <w:bidi w:val="0"/>
        <w:spacing w:before="0" w:after="283"/>
        <w:jc w:val="start"/>
        <w:rPr/>
      </w:pPr>
      <w:r>
        <w:rPr/>
        <w:t xml:space="preserve">3. 2 </w:t>
      </w:r>
    </w:p>
    <w:p>
      <w:pPr>
        <w:pStyle w:val="TextBody"/>
        <w:bidi w:val="0"/>
        <w:spacing w:before="0" w:after="283"/>
        <w:jc w:val="start"/>
        <w:rPr/>
      </w:pPr>
      <w:r>
        <w:rPr/>
        <w:t xml:space="preserve">3. 7 </w:t>
      </w:r>
    </w:p>
    <w:p>
      <w:pPr>
        <w:pStyle w:val="TextBody"/>
        <w:bidi w:val="0"/>
        <w:spacing w:before="0" w:after="283"/>
        <w:jc w:val="start"/>
        <w:rPr/>
      </w:pPr>
      <w:r>
        <w:rPr/>
        <w:t xml:space="preserve">3. 3 </w:t>
      </w:r>
    </w:p>
    <w:p>
      <w:pPr>
        <w:pStyle w:val="TextBody"/>
        <w:bidi w:val="0"/>
        <w:spacing w:before="0" w:after="283"/>
        <w:jc w:val="start"/>
        <w:rPr/>
      </w:pPr>
      <w:r>
        <w:rPr/>
        <w:t xml:space="preserve">3. 3 </w:t>
      </w:r>
    </w:p>
    <w:p>
      <w:pPr>
        <w:pStyle w:val="TextBody"/>
        <w:bidi w:val="0"/>
        <w:spacing w:before="0" w:after="283"/>
        <w:jc w:val="start"/>
        <w:rPr/>
      </w:pPr>
      <w:r>
        <w:rPr/>
        <w:t xml:space="preserve">2. 9 </w:t>
      </w:r>
    </w:p>
    <w:p>
      <w:pPr>
        <w:pStyle w:val="TextBody"/>
        <w:bidi w:val="0"/>
        <w:spacing w:before="0" w:after="283"/>
        <w:jc w:val="start"/>
        <w:rPr/>
      </w:pPr>
      <w:r>
        <w:rPr/>
        <w:t xml:space="preserve">3. 3 </w:t>
      </w:r>
    </w:p>
    <w:p>
      <w:pPr>
        <w:pStyle w:val="TextBody"/>
        <w:bidi w:val="0"/>
        <w:spacing w:before="0" w:after="283"/>
        <w:jc w:val="start"/>
        <w:rPr/>
      </w:pPr>
      <w:r>
        <w:rPr/>
        <w:t xml:space="preserve">3 </w:t>
      </w:r>
    </w:p>
    <w:p>
      <w:pPr>
        <w:pStyle w:val="TextBody"/>
        <w:bidi w:val="0"/>
        <w:spacing w:before="0" w:after="283"/>
        <w:jc w:val="start"/>
        <w:rPr/>
      </w:pPr>
      <w:r>
        <w:rPr/>
        <w:t xml:space="preserve">2. 6 </w:t>
      </w:r>
    </w:p>
    <w:p>
      <w:pPr>
        <w:pStyle w:val="TextBody"/>
        <w:bidi w:val="0"/>
        <w:spacing w:before="0" w:after="283"/>
        <w:jc w:val="start"/>
        <w:rPr/>
      </w:pPr>
      <w:r>
        <w:rPr/>
        <w:t xml:space="preserve">2. 1 </w:t>
      </w:r>
    </w:p>
    <w:p>
      <w:pPr>
        <w:pStyle w:val="TextBody"/>
        <w:bidi w:val="0"/>
        <w:spacing w:before="0" w:after="283"/>
        <w:jc w:val="start"/>
        <w:rPr/>
      </w:pPr>
      <w:r>
        <w:rPr/>
        <w:t xml:space="preserve">2. 1 </w:t>
      </w:r>
    </w:p>
    <w:p>
      <w:pPr>
        <w:pStyle w:val="TextBody"/>
        <w:bidi w:val="0"/>
        <w:spacing w:before="0" w:after="283"/>
        <w:jc w:val="start"/>
        <w:rPr/>
      </w:pPr>
      <w:r>
        <w:rPr/>
        <w:t xml:space="preserve">1. 6 </w:t>
      </w:r>
    </w:p>
    <w:p>
      <w:pPr>
        <w:pStyle w:val="Heading2"/>
        <w:bidi w:val="0"/>
        <w:jc w:val="start"/>
        <w:rPr/>
      </w:pPr>
      <w:r>
        <w:rPr/>
        <w:t xml:space="preserve">Sub Total </w:t>
      </w:r>
    </w:p>
    <w:p>
      <w:pPr>
        <w:pStyle w:val="Heading2"/>
        <w:bidi w:val="0"/>
        <w:jc w:val="start"/>
        <w:rPr/>
      </w:pPr>
      <w:r>
        <w:rPr/>
        <w:t xml:space="preserve">83. 1 </w:t>
      </w:r>
    </w:p>
    <w:p>
      <w:pPr>
        <w:pStyle w:val="Heading2"/>
        <w:bidi w:val="0"/>
        <w:jc w:val="start"/>
        <w:rPr/>
      </w:pPr>
      <w:r>
        <w:rPr/>
        <w:t xml:space="preserve">82. 6 </w:t>
      </w:r>
    </w:p>
    <w:p>
      <w:pPr>
        <w:pStyle w:val="Heading2"/>
        <w:bidi w:val="0"/>
        <w:jc w:val="start"/>
        <w:rPr/>
      </w:pPr>
      <w:r>
        <w:rPr/>
        <w:t xml:space="preserve">84. 4 </w:t>
      </w:r>
    </w:p>
    <w:p>
      <w:pPr>
        <w:pStyle w:val="Heading2"/>
        <w:bidi w:val="0"/>
        <w:jc w:val="start"/>
        <w:rPr/>
      </w:pPr>
      <w:r>
        <w:rPr/>
        <w:t xml:space="preserve">81. 3 </w:t>
      </w:r>
    </w:p>
    <w:p>
      <w:pPr>
        <w:pStyle w:val="Heading2"/>
        <w:bidi w:val="0"/>
        <w:jc w:val="start"/>
        <w:rPr/>
      </w:pPr>
      <w:r>
        <w:rPr/>
        <w:t xml:space="preserve">82. 2 </w:t>
      </w:r>
    </w:p>
    <w:p>
      <w:pPr>
        <w:pStyle w:val="Heading2"/>
        <w:bidi w:val="0"/>
        <w:jc w:val="start"/>
        <w:rPr/>
      </w:pPr>
      <w:r>
        <w:rPr/>
        <w:t xml:space="preserve">80. 9 </w:t>
      </w:r>
    </w:p>
    <w:p>
      <w:pPr>
        <w:pStyle w:val="Heading2"/>
        <w:bidi w:val="0"/>
        <w:jc w:val="start"/>
        <w:rPr/>
      </w:pPr>
      <w:r>
        <w:rPr/>
        <w:t xml:space="preserve">78. 9 </w:t>
      </w:r>
    </w:p>
    <w:p>
      <w:pPr>
        <w:pStyle w:val="Heading2"/>
        <w:bidi w:val="0"/>
        <w:jc w:val="start"/>
        <w:rPr/>
      </w:pPr>
      <w:r>
        <w:rPr/>
        <w:t xml:space="preserve">82. 6 </w:t>
      </w:r>
    </w:p>
    <w:p>
      <w:pPr>
        <w:pStyle w:val="Heading2"/>
        <w:bidi w:val="0"/>
        <w:jc w:val="start"/>
        <w:rPr/>
      </w:pPr>
      <w:r>
        <w:rPr/>
        <w:t xml:space="preserve">79. 3 </w:t>
      </w:r>
    </w:p>
    <w:p>
      <w:pPr>
        <w:pStyle w:val="Heading2"/>
        <w:bidi w:val="0"/>
        <w:jc w:val="start"/>
        <w:rPr/>
      </w:pPr>
      <w:r>
        <w:rPr/>
        <w:t xml:space="preserve">73. 9 </w:t>
      </w:r>
    </w:p>
    <w:p>
      <w:pPr>
        <w:pStyle w:val="Heading2"/>
        <w:bidi w:val="0"/>
        <w:jc w:val="start"/>
        <w:rPr/>
      </w:pPr>
      <w:r>
        <w:rPr/>
        <w:t xml:space="preserve">76. 6 </w:t>
      </w:r>
    </w:p>
    <w:p>
      <w:pPr>
        <w:pStyle w:val="Heading2"/>
        <w:bidi w:val="0"/>
        <w:jc w:val="start"/>
        <w:rPr/>
      </w:pPr>
      <w:r>
        <w:rPr/>
        <w:t xml:space="preserve">77. 2 </w:t>
      </w:r>
    </w:p>
    <w:p>
      <w:pPr>
        <w:pStyle w:val="TextBody"/>
        <w:bidi w:val="0"/>
        <w:spacing w:before="0" w:after="283"/>
        <w:jc w:val="start"/>
        <w:rPr/>
      </w:pPr>
      <w:r>
        <w:rPr/>
        <w:t xml:space="preserve">Others </w:t>
      </w:r>
    </w:p>
    <w:p>
      <w:pPr>
        <w:pStyle w:val="TextBody"/>
        <w:bidi w:val="0"/>
        <w:spacing w:before="0" w:after="283"/>
        <w:jc w:val="start"/>
        <w:rPr/>
      </w:pPr>
      <w:r>
        <w:rPr/>
        <w:t xml:space="preserve">16. 9 </w:t>
      </w:r>
    </w:p>
    <w:p>
      <w:pPr>
        <w:pStyle w:val="TextBody"/>
        <w:bidi w:val="0"/>
        <w:spacing w:before="0" w:after="283"/>
        <w:jc w:val="start"/>
        <w:rPr/>
      </w:pPr>
      <w:r>
        <w:rPr/>
        <w:t xml:space="preserve">17. 4 </w:t>
      </w:r>
    </w:p>
    <w:p>
      <w:pPr>
        <w:pStyle w:val="TextBody"/>
        <w:bidi w:val="0"/>
        <w:spacing w:before="0" w:after="283"/>
        <w:jc w:val="start"/>
        <w:rPr/>
      </w:pPr>
      <w:r>
        <w:rPr/>
        <w:t xml:space="preserve">15. 6 </w:t>
      </w:r>
    </w:p>
    <w:p>
      <w:pPr>
        <w:pStyle w:val="TextBody"/>
        <w:bidi w:val="0"/>
        <w:spacing w:before="0" w:after="283"/>
        <w:jc w:val="start"/>
        <w:rPr/>
      </w:pPr>
      <w:r>
        <w:rPr/>
        <w:t xml:space="preserve">18. 7 </w:t>
      </w:r>
    </w:p>
    <w:p>
      <w:pPr>
        <w:pStyle w:val="TextBody"/>
        <w:bidi w:val="0"/>
        <w:spacing w:before="0" w:after="283"/>
        <w:jc w:val="start"/>
        <w:rPr/>
      </w:pPr>
      <w:r>
        <w:rPr/>
        <w:t xml:space="preserve">17. 8 </w:t>
      </w:r>
    </w:p>
    <w:p>
      <w:pPr>
        <w:pStyle w:val="TextBody"/>
        <w:bidi w:val="0"/>
        <w:spacing w:before="0" w:after="283"/>
        <w:jc w:val="start"/>
        <w:rPr/>
      </w:pPr>
      <w:r>
        <w:rPr/>
        <w:t xml:space="preserve">19. 1 </w:t>
      </w:r>
    </w:p>
    <w:p>
      <w:pPr>
        <w:pStyle w:val="TextBody"/>
        <w:bidi w:val="0"/>
        <w:spacing w:before="0" w:after="283"/>
        <w:jc w:val="start"/>
        <w:rPr/>
      </w:pPr>
      <w:r>
        <w:rPr/>
        <w:t xml:space="preserve">21. 1 </w:t>
      </w:r>
    </w:p>
    <w:p>
      <w:pPr>
        <w:pStyle w:val="TextBody"/>
        <w:bidi w:val="0"/>
        <w:spacing w:before="0" w:after="283"/>
        <w:jc w:val="start"/>
        <w:rPr/>
      </w:pPr>
      <w:r>
        <w:rPr/>
        <w:t xml:space="preserve">17. 4 </w:t>
      </w:r>
    </w:p>
    <w:p>
      <w:pPr>
        <w:pStyle w:val="TextBody"/>
        <w:bidi w:val="0"/>
        <w:spacing w:before="0" w:after="283"/>
        <w:jc w:val="start"/>
        <w:rPr/>
      </w:pPr>
      <w:r>
        <w:rPr/>
        <w:t xml:space="preserve">20. 7 </w:t>
      </w:r>
    </w:p>
    <w:p>
      <w:pPr>
        <w:pStyle w:val="TextBody"/>
        <w:bidi w:val="0"/>
        <w:spacing w:before="0" w:after="283"/>
        <w:jc w:val="start"/>
        <w:rPr/>
      </w:pPr>
      <w:r>
        <w:rPr/>
        <w:t xml:space="preserve">26. 1 </w:t>
      </w:r>
    </w:p>
    <w:p>
      <w:pPr>
        <w:pStyle w:val="TextBody"/>
        <w:bidi w:val="0"/>
        <w:spacing w:before="0" w:after="283"/>
        <w:jc w:val="start"/>
        <w:rPr/>
      </w:pPr>
      <w:r>
        <w:rPr/>
        <w:t xml:space="preserve">23. 4 </w:t>
      </w:r>
    </w:p>
    <w:p>
      <w:pPr>
        <w:pStyle w:val="TextBody"/>
        <w:bidi w:val="0"/>
        <w:spacing w:before="0" w:after="283"/>
        <w:jc w:val="start"/>
        <w:rPr/>
      </w:pPr>
      <w:r>
        <w:rPr/>
        <w:t xml:space="preserve">22. 8 </w:t>
      </w:r>
    </w:p>
    <w:p>
      <w:pPr>
        <w:pStyle w:val="Heading2"/>
        <w:bidi w:val="0"/>
        <w:jc w:val="start"/>
        <w:rPr/>
      </w:pPr>
      <w:r>
        <w:rPr/>
        <w:t xml:space="preserve">Total </w:t>
      </w:r>
    </w:p>
    <w:p>
      <w:pPr>
        <w:pStyle w:val="Heading2"/>
        <w:bidi w:val="0"/>
        <w:jc w:val="start"/>
        <w:rPr/>
      </w:pPr>
      <w:r>
        <w:rPr/>
        <w:t xml:space="preserve">100 </w:t>
      </w:r>
    </w:p>
    <w:p>
      <w:pPr>
        <w:pStyle w:val="Heading2"/>
        <w:bidi w:val="0"/>
        <w:jc w:val="start"/>
        <w:rPr/>
      </w:pPr>
      <w:r>
        <w:rPr/>
        <w:t xml:space="preserve">100 </w:t>
      </w:r>
    </w:p>
    <w:p>
      <w:pPr>
        <w:pStyle w:val="Heading2"/>
        <w:bidi w:val="0"/>
        <w:jc w:val="start"/>
        <w:rPr/>
      </w:pPr>
      <w:r>
        <w:rPr/>
        <w:t xml:space="preserve">100 </w:t>
      </w:r>
    </w:p>
    <w:p>
      <w:pPr>
        <w:pStyle w:val="Heading2"/>
        <w:bidi w:val="0"/>
        <w:jc w:val="start"/>
        <w:rPr/>
      </w:pPr>
      <w:r>
        <w:rPr/>
        <w:t xml:space="preserve">100 </w:t>
      </w:r>
    </w:p>
    <w:p>
      <w:pPr>
        <w:pStyle w:val="Heading2"/>
        <w:bidi w:val="0"/>
        <w:jc w:val="start"/>
        <w:rPr/>
      </w:pPr>
      <w:r>
        <w:rPr/>
        <w:t xml:space="preserve">100 </w:t>
      </w:r>
    </w:p>
    <w:p>
      <w:pPr>
        <w:pStyle w:val="Heading2"/>
        <w:bidi w:val="0"/>
        <w:jc w:val="start"/>
        <w:rPr/>
      </w:pPr>
      <w:r>
        <w:rPr/>
        <w:t xml:space="preserve">100 </w:t>
      </w:r>
    </w:p>
    <w:p>
      <w:pPr>
        <w:pStyle w:val="Heading2"/>
        <w:bidi w:val="0"/>
        <w:jc w:val="start"/>
        <w:rPr/>
      </w:pPr>
      <w:r>
        <w:rPr/>
        <w:t xml:space="preserve">100 </w:t>
      </w:r>
    </w:p>
    <w:p>
      <w:pPr>
        <w:pStyle w:val="Heading2"/>
        <w:bidi w:val="0"/>
        <w:jc w:val="start"/>
        <w:rPr/>
      </w:pPr>
      <w:r>
        <w:rPr/>
        <w:t xml:space="preserve">100 </w:t>
      </w:r>
    </w:p>
    <w:p>
      <w:pPr>
        <w:pStyle w:val="Heading2"/>
        <w:bidi w:val="0"/>
        <w:jc w:val="start"/>
        <w:rPr/>
      </w:pPr>
      <w:r>
        <w:rPr/>
        <w:t xml:space="preserve">100 </w:t>
      </w:r>
    </w:p>
    <w:p>
      <w:pPr>
        <w:pStyle w:val="Heading2"/>
        <w:bidi w:val="0"/>
        <w:jc w:val="start"/>
        <w:rPr/>
      </w:pPr>
      <w:r>
        <w:rPr/>
        <w:t xml:space="preserve">100 </w:t>
      </w:r>
    </w:p>
    <w:p>
      <w:pPr>
        <w:pStyle w:val="Heading2"/>
        <w:bidi w:val="0"/>
        <w:jc w:val="start"/>
        <w:rPr/>
      </w:pPr>
      <w:r>
        <w:rPr/>
        <w:t xml:space="preserve">100 </w:t>
      </w:r>
    </w:p>
    <w:p>
      <w:pPr>
        <w:pStyle w:val="Heading2"/>
        <w:bidi w:val="0"/>
        <w:jc w:val="start"/>
        <w:rPr/>
      </w:pPr>
      <w:r>
        <w:rPr/>
        <w:t xml:space="preserve">100 </w:t>
      </w:r>
    </w:p>
    <w:p>
      <w:pPr>
        <w:pStyle w:val="TextBody"/>
        <w:bidi w:val="0"/>
        <w:spacing w:before="0" w:after="283"/>
        <w:jc w:val="start"/>
        <w:rPr/>
      </w:pPr>
      <w:r>
        <w:rPr/>
        <w:t xml:space="preserve">* July-March (provisional) </w:t>
      </w:r>
    </w:p>
    <w:p>
      <w:pPr>
        <w:pStyle w:val="TextBody"/>
        <w:bidi w:val="0"/>
        <w:spacing w:before="0" w:after="283"/>
        <w:jc w:val="start"/>
        <w:rPr/>
      </w:pPr>
      <w:r>
        <w:rPr/>
        <w:t xml:space="preserve">Source: Government of Pakistan, 2007. </w:t>
      </w:r>
    </w:p>
    <w:p>
      <w:pPr>
        <w:pStyle w:val="TextBody"/>
        <w:bidi w:val="0"/>
        <w:spacing w:before="0" w:after="283"/>
        <w:jc w:val="start"/>
        <w:rPr/>
      </w:pPr>
      <w:r>
        <w:rPr/>
        <w:t xml:space="preserve">The USA, UK, Germany, Japan, Hong Kong, Dubai and Saudi Arabia are the major export market for Pakistan. Whereas, the United States was the single largest export market for Pakistan, accounting for 28. 4 percent of its exports followed by U. K, Germany and Japan in the year 2006-07. For detail refer to Table 2 (Government of Pakistan, 2007). </w:t>
      </w:r>
    </w:p>
    <w:p>
      <w:pPr>
        <w:pStyle w:val="Heading2"/>
        <w:bidi w:val="0"/>
        <w:jc w:val="start"/>
        <w:rPr/>
      </w:pPr>
      <w:r>
        <w:rPr/>
        <w:t xml:space="preserve">Table 2. Major exports markets of Pakistan (% Share) </w:t>
      </w:r>
    </w:p>
    <w:p>
      <w:pPr>
        <w:pStyle w:val="Heading2"/>
        <w:bidi w:val="0"/>
        <w:jc w:val="start"/>
        <w:rPr/>
      </w:pPr>
      <w:r>
        <w:rPr/>
        <w:t xml:space="preserve">Country </w:t>
      </w:r>
    </w:p>
    <w:p>
      <w:pPr>
        <w:pStyle w:val="Heading2"/>
        <w:bidi w:val="0"/>
        <w:jc w:val="start"/>
        <w:rPr/>
      </w:pPr>
      <w:r>
        <w:rPr/>
        <w:t xml:space="preserve">92-93 </w:t>
      </w:r>
    </w:p>
    <w:p>
      <w:pPr>
        <w:pStyle w:val="Heading2"/>
        <w:bidi w:val="0"/>
        <w:jc w:val="start"/>
        <w:rPr/>
      </w:pPr>
      <w:r>
        <w:rPr/>
        <w:t xml:space="preserve">94-95 </w:t>
      </w:r>
    </w:p>
    <w:p>
      <w:pPr>
        <w:pStyle w:val="Heading2"/>
        <w:bidi w:val="0"/>
        <w:jc w:val="start"/>
        <w:rPr/>
      </w:pPr>
      <w:r>
        <w:rPr/>
        <w:t xml:space="preserve">96-97 </w:t>
      </w:r>
    </w:p>
    <w:p>
      <w:pPr>
        <w:pStyle w:val="Heading2"/>
        <w:bidi w:val="0"/>
        <w:jc w:val="start"/>
        <w:rPr/>
      </w:pPr>
      <w:r>
        <w:rPr/>
        <w:t xml:space="preserve">98-99 </w:t>
      </w:r>
    </w:p>
    <w:p>
      <w:pPr>
        <w:pStyle w:val="Heading2"/>
        <w:bidi w:val="0"/>
        <w:jc w:val="start"/>
        <w:rPr/>
      </w:pPr>
      <w:r>
        <w:rPr/>
        <w:t xml:space="preserve">99-00 </w:t>
      </w:r>
    </w:p>
    <w:p>
      <w:pPr>
        <w:pStyle w:val="Heading2"/>
        <w:bidi w:val="0"/>
        <w:jc w:val="start"/>
        <w:rPr/>
      </w:pPr>
      <w:r>
        <w:rPr/>
        <w:t xml:space="preserve">00-01 </w:t>
      </w:r>
    </w:p>
    <w:p>
      <w:pPr>
        <w:pStyle w:val="Heading2"/>
        <w:bidi w:val="0"/>
        <w:jc w:val="start"/>
        <w:rPr/>
      </w:pPr>
      <w:r>
        <w:rPr/>
        <w:t xml:space="preserve">01-02 </w:t>
      </w:r>
    </w:p>
    <w:p>
      <w:pPr>
        <w:pStyle w:val="Heading2"/>
        <w:bidi w:val="0"/>
        <w:jc w:val="start"/>
        <w:rPr/>
      </w:pPr>
      <w:r>
        <w:rPr/>
        <w:t xml:space="preserve">02-03 </w:t>
      </w:r>
    </w:p>
    <w:p>
      <w:pPr>
        <w:pStyle w:val="Heading2"/>
        <w:bidi w:val="0"/>
        <w:jc w:val="start"/>
        <w:rPr/>
      </w:pPr>
      <w:r>
        <w:rPr/>
        <w:t xml:space="preserve">03-04 </w:t>
      </w:r>
    </w:p>
    <w:p>
      <w:pPr>
        <w:pStyle w:val="Heading2"/>
        <w:bidi w:val="0"/>
        <w:jc w:val="start"/>
        <w:rPr/>
      </w:pPr>
      <w:r>
        <w:rPr/>
        <w:t xml:space="preserve">04-05 </w:t>
      </w:r>
    </w:p>
    <w:p>
      <w:pPr>
        <w:pStyle w:val="Heading2"/>
        <w:bidi w:val="0"/>
        <w:jc w:val="start"/>
        <w:rPr/>
      </w:pPr>
      <w:r>
        <w:rPr/>
        <w:t xml:space="preserve">05-06 </w:t>
      </w:r>
    </w:p>
    <w:p>
      <w:pPr>
        <w:pStyle w:val="Heading2"/>
        <w:bidi w:val="0"/>
        <w:jc w:val="start"/>
        <w:rPr/>
      </w:pPr>
      <w:r>
        <w:rPr/>
        <w:t xml:space="preserve">06-07* </w:t>
      </w:r>
    </w:p>
    <w:p>
      <w:pPr>
        <w:pStyle w:val="TextBody"/>
        <w:bidi w:val="0"/>
        <w:spacing w:before="0" w:after="283"/>
        <w:jc w:val="start"/>
        <w:rPr/>
      </w:pPr>
      <w:r>
        <w:rPr/>
        <w:t xml:space="preserve">USA </w:t>
      </w:r>
    </w:p>
    <w:p>
      <w:pPr>
        <w:pStyle w:val="TextBody"/>
        <w:bidi w:val="0"/>
        <w:spacing w:before="0" w:after="283"/>
        <w:jc w:val="start"/>
        <w:rPr/>
      </w:pPr>
      <w:r>
        <w:rPr/>
        <w:t xml:space="preserve">13. 9 </w:t>
      </w:r>
    </w:p>
    <w:p>
      <w:pPr>
        <w:pStyle w:val="TextBody"/>
        <w:bidi w:val="0"/>
        <w:spacing w:before="0" w:after="283"/>
        <w:jc w:val="start"/>
        <w:rPr/>
      </w:pPr>
      <w:r>
        <w:rPr/>
        <w:t xml:space="preserve">16. 2 </w:t>
      </w:r>
    </w:p>
    <w:p>
      <w:pPr>
        <w:pStyle w:val="TextBody"/>
        <w:bidi w:val="0"/>
        <w:spacing w:before="0" w:after="283"/>
        <w:jc w:val="start"/>
        <w:rPr/>
      </w:pPr>
      <w:r>
        <w:rPr/>
        <w:t xml:space="preserve">17. 7 </w:t>
      </w:r>
    </w:p>
    <w:p>
      <w:pPr>
        <w:pStyle w:val="TextBody"/>
        <w:bidi w:val="0"/>
        <w:spacing w:before="0" w:after="283"/>
        <w:jc w:val="start"/>
        <w:rPr/>
      </w:pPr>
      <w:r>
        <w:rPr/>
        <w:t xml:space="preserve">21. 8 </w:t>
      </w:r>
    </w:p>
    <w:p>
      <w:pPr>
        <w:pStyle w:val="TextBody"/>
        <w:bidi w:val="0"/>
        <w:spacing w:before="0" w:after="283"/>
        <w:jc w:val="start"/>
        <w:rPr/>
      </w:pPr>
      <w:r>
        <w:rPr/>
        <w:t xml:space="preserve">24. 8 </w:t>
      </w:r>
    </w:p>
    <w:p>
      <w:pPr>
        <w:pStyle w:val="TextBody"/>
        <w:bidi w:val="0"/>
        <w:spacing w:before="0" w:after="283"/>
        <w:jc w:val="start"/>
        <w:rPr/>
      </w:pPr>
      <w:r>
        <w:rPr/>
        <w:t xml:space="preserve">24. 4 </w:t>
      </w:r>
    </w:p>
    <w:p>
      <w:pPr>
        <w:pStyle w:val="TextBody"/>
        <w:bidi w:val="0"/>
        <w:spacing w:before="0" w:after="283"/>
        <w:jc w:val="start"/>
        <w:rPr/>
      </w:pPr>
      <w:r>
        <w:rPr/>
        <w:t xml:space="preserve">24. 7 </w:t>
      </w:r>
    </w:p>
    <w:p>
      <w:pPr>
        <w:pStyle w:val="TextBody"/>
        <w:bidi w:val="0"/>
        <w:spacing w:before="0" w:after="283"/>
        <w:jc w:val="start"/>
        <w:rPr/>
      </w:pPr>
      <w:r>
        <w:rPr/>
        <w:t xml:space="preserve">23. 5 </w:t>
      </w:r>
    </w:p>
    <w:p>
      <w:pPr>
        <w:pStyle w:val="TextBody"/>
        <w:bidi w:val="0"/>
        <w:spacing w:before="0" w:after="283"/>
        <w:jc w:val="start"/>
        <w:rPr/>
      </w:pPr>
      <w:r>
        <w:rPr/>
        <w:t xml:space="preserve">23. 9 </w:t>
      </w:r>
    </w:p>
    <w:p>
      <w:pPr>
        <w:pStyle w:val="TextBody"/>
        <w:bidi w:val="0"/>
        <w:spacing w:before="0" w:after="283"/>
        <w:jc w:val="start"/>
        <w:rPr/>
      </w:pPr>
      <w:r>
        <w:rPr/>
        <w:t xml:space="preserve">23. 9 </w:t>
      </w:r>
    </w:p>
    <w:p>
      <w:pPr>
        <w:pStyle w:val="TextBody"/>
        <w:bidi w:val="0"/>
        <w:spacing w:before="0" w:after="283"/>
        <w:jc w:val="start"/>
        <w:rPr/>
      </w:pPr>
      <w:r>
        <w:rPr/>
        <w:t xml:space="preserve">25. 5 </w:t>
      </w:r>
    </w:p>
    <w:p>
      <w:pPr>
        <w:pStyle w:val="TextBody"/>
        <w:bidi w:val="0"/>
        <w:spacing w:before="0" w:after="283"/>
        <w:jc w:val="start"/>
        <w:rPr/>
      </w:pPr>
      <w:r>
        <w:rPr/>
        <w:t xml:space="preserve">28. 4 </w:t>
      </w:r>
    </w:p>
    <w:p>
      <w:pPr>
        <w:pStyle w:val="TextBody"/>
        <w:bidi w:val="0"/>
        <w:spacing w:before="0" w:after="283"/>
        <w:jc w:val="start"/>
        <w:rPr/>
      </w:pPr>
      <w:r>
        <w:rPr/>
        <w:t xml:space="preserve">Germany </w:t>
      </w:r>
    </w:p>
    <w:p>
      <w:pPr>
        <w:pStyle w:val="TextBody"/>
        <w:bidi w:val="0"/>
        <w:spacing w:before="0" w:after="283"/>
        <w:jc w:val="start"/>
        <w:rPr/>
      </w:pPr>
      <w:r>
        <w:rPr/>
        <w:t xml:space="preserve">7. 8 </w:t>
      </w:r>
    </w:p>
    <w:p>
      <w:pPr>
        <w:pStyle w:val="TextBody"/>
        <w:bidi w:val="0"/>
        <w:spacing w:before="0" w:after="283"/>
        <w:jc w:val="start"/>
        <w:rPr/>
      </w:pPr>
      <w:r>
        <w:rPr/>
        <w:t xml:space="preserve">7 </w:t>
      </w:r>
    </w:p>
    <w:p>
      <w:pPr>
        <w:pStyle w:val="TextBody"/>
        <w:bidi w:val="0"/>
        <w:spacing w:before="0" w:after="283"/>
        <w:jc w:val="start"/>
        <w:rPr/>
      </w:pPr>
      <w:r>
        <w:rPr/>
        <w:t xml:space="preserve">7. 5 </w:t>
      </w:r>
    </w:p>
    <w:p>
      <w:pPr>
        <w:pStyle w:val="TextBody"/>
        <w:bidi w:val="0"/>
        <w:spacing w:before="0" w:after="283"/>
        <w:jc w:val="start"/>
        <w:rPr/>
      </w:pPr>
      <w:r>
        <w:rPr/>
        <w:t xml:space="preserve">6. 6 </w:t>
      </w:r>
    </w:p>
    <w:p>
      <w:pPr>
        <w:pStyle w:val="TextBody"/>
        <w:bidi w:val="0"/>
        <w:spacing w:before="0" w:after="283"/>
        <w:jc w:val="start"/>
        <w:rPr/>
      </w:pPr>
      <w:r>
        <w:rPr/>
        <w:t xml:space="preserve">6 </w:t>
      </w:r>
    </w:p>
    <w:p>
      <w:pPr>
        <w:pStyle w:val="TextBody"/>
        <w:bidi w:val="0"/>
        <w:spacing w:before="0" w:after="283"/>
        <w:jc w:val="start"/>
        <w:rPr/>
      </w:pPr>
      <w:r>
        <w:rPr/>
        <w:t xml:space="preserve">5. 3 </w:t>
      </w:r>
    </w:p>
    <w:p>
      <w:pPr>
        <w:pStyle w:val="TextBody"/>
        <w:bidi w:val="0"/>
        <w:spacing w:before="0" w:after="283"/>
        <w:jc w:val="start"/>
        <w:rPr/>
      </w:pPr>
      <w:r>
        <w:rPr/>
        <w:t xml:space="preserve">4. 9 </w:t>
      </w:r>
    </w:p>
    <w:p>
      <w:pPr>
        <w:pStyle w:val="TextBody"/>
        <w:bidi w:val="0"/>
        <w:spacing w:before="0" w:after="283"/>
        <w:jc w:val="start"/>
        <w:rPr/>
      </w:pPr>
      <w:r>
        <w:rPr/>
        <w:t xml:space="preserve">5. 2 </w:t>
      </w:r>
    </w:p>
    <w:p>
      <w:pPr>
        <w:pStyle w:val="TextBody"/>
        <w:bidi w:val="0"/>
        <w:spacing w:before="0" w:after="283"/>
        <w:jc w:val="start"/>
        <w:rPr/>
      </w:pPr>
      <w:r>
        <w:rPr/>
        <w:t xml:space="preserve">4. 9 </w:t>
      </w:r>
    </w:p>
    <w:p>
      <w:pPr>
        <w:pStyle w:val="TextBody"/>
        <w:bidi w:val="0"/>
        <w:spacing w:before="0" w:after="283"/>
        <w:jc w:val="start"/>
        <w:rPr/>
      </w:pPr>
      <w:r>
        <w:rPr/>
        <w:t xml:space="preserve">4. 8 </w:t>
      </w:r>
    </w:p>
    <w:p>
      <w:pPr>
        <w:pStyle w:val="TextBody"/>
        <w:bidi w:val="0"/>
        <w:spacing w:before="0" w:after="283"/>
        <w:jc w:val="start"/>
        <w:rPr/>
      </w:pPr>
      <w:r>
        <w:rPr/>
        <w:t xml:space="preserve">4. 2 </w:t>
      </w:r>
    </w:p>
    <w:p>
      <w:pPr>
        <w:pStyle w:val="TextBody"/>
        <w:bidi w:val="0"/>
        <w:spacing w:before="0" w:after="283"/>
        <w:jc w:val="start"/>
        <w:rPr/>
      </w:pPr>
      <w:r>
        <w:rPr/>
        <w:t xml:space="preserve">4. 1 </w:t>
      </w:r>
    </w:p>
    <w:p>
      <w:pPr>
        <w:pStyle w:val="TextBody"/>
        <w:bidi w:val="0"/>
        <w:spacing w:before="0" w:after="283"/>
        <w:jc w:val="start"/>
        <w:rPr/>
      </w:pPr>
      <w:r>
        <w:rPr/>
        <w:t xml:space="preserve">Japan </w:t>
      </w:r>
    </w:p>
    <w:p>
      <w:pPr>
        <w:pStyle w:val="TextBody"/>
        <w:bidi w:val="0"/>
        <w:spacing w:before="0" w:after="283"/>
        <w:jc w:val="start"/>
        <w:rPr/>
      </w:pPr>
      <w:r>
        <w:rPr/>
        <w:t xml:space="preserve">6. 8 </w:t>
      </w:r>
    </w:p>
    <w:p>
      <w:pPr>
        <w:pStyle w:val="TextBody"/>
        <w:bidi w:val="0"/>
        <w:spacing w:before="0" w:after="283"/>
        <w:jc w:val="start"/>
        <w:rPr/>
      </w:pPr>
      <w:r>
        <w:rPr/>
        <w:t xml:space="preserve">6. 7 </w:t>
      </w:r>
    </w:p>
    <w:p>
      <w:pPr>
        <w:pStyle w:val="TextBody"/>
        <w:bidi w:val="0"/>
        <w:spacing w:before="0" w:after="283"/>
        <w:jc w:val="start"/>
        <w:rPr/>
      </w:pPr>
      <w:r>
        <w:rPr/>
        <w:t xml:space="preserve">5. 7 </w:t>
      </w:r>
    </w:p>
    <w:p>
      <w:pPr>
        <w:pStyle w:val="TextBody"/>
        <w:bidi w:val="0"/>
        <w:spacing w:before="0" w:after="283"/>
        <w:jc w:val="start"/>
        <w:rPr/>
      </w:pPr>
      <w:r>
        <w:rPr/>
        <w:t xml:space="preserve">3. 5 </w:t>
      </w:r>
    </w:p>
    <w:p>
      <w:pPr>
        <w:pStyle w:val="TextBody"/>
        <w:bidi w:val="0"/>
        <w:spacing w:before="0" w:after="283"/>
        <w:jc w:val="start"/>
        <w:rPr/>
      </w:pPr>
      <w:r>
        <w:rPr/>
        <w:t xml:space="preserve">3. 1 </w:t>
      </w:r>
    </w:p>
    <w:p>
      <w:pPr>
        <w:pStyle w:val="TextBody"/>
        <w:bidi w:val="0"/>
        <w:spacing w:before="0" w:after="283"/>
        <w:jc w:val="start"/>
        <w:rPr/>
      </w:pPr>
      <w:r>
        <w:rPr/>
        <w:t xml:space="preserve">2. 1 </w:t>
      </w:r>
    </w:p>
    <w:p>
      <w:pPr>
        <w:pStyle w:val="TextBody"/>
        <w:bidi w:val="0"/>
        <w:spacing w:before="0" w:after="283"/>
        <w:jc w:val="start"/>
        <w:rPr/>
      </w:pPr>
      <w:r>
        <w:rPr/>
        <w:t xml:space="preserve">1. 8 </w:t>
      </w:r>
    </w:p>
    <w:p>
      <w:pPr>
        <w:pStyle w:val="TextBody"/>
        <w:bidi w:val="0"/>
        <w:spacing w:before="0" w:after="283"/>
        <w:jc w:val="start"/>
        <w:rPr/>
      </w:pPr>
      <w:r>
        <w:rPr/>
        <w:t xml:space="preserve">1. 3 </w:t>
      </w:r>
    </w:p>
    <w:p>
      <w:pPr>
        <w:pStyle w:val="TextBody"/>
        <w:bidi w:val="0"/>
        <w:spacing w:before="0" w:after="283"/>
        <w:jc w:val="start"/>
        <w:rPr/>
      </w:pPr>
      <w:r>
        <w:rPr/>
        <w:t xml:space="preserve">1. 1 </w:t>
      </w:r>
    </w:p>
    <w:p>
      <w:pPr>
        <w:pStyle w:val="TextBody"/>
        <w:bidi w:val="0"/>
        <w:spacing w:before="0" w:after="283"/>
        <w:jc w:val="start"/>
        <w:rPr/>
      </w:pPr>
      <w:r>
        <w:rPr/>
        <w:t xml:space="preserve">1. 1 </w:t>
      </w:r>
    </w:p>
    <w:p>
      <w:pPr>
        <w:pStyle w:val="TextBody"/>
        <w:bidi w:val="0"/>
        <w:spacing w:before="0" w:after="283"/>
        <w:jc w:val="start"/>
        <w:rPr/>
      </w:pPr>
      <w:r>
        <w:rPr/>
        <w:t xml:space="preserve">0. 8 </w:t>
      </w:r>
    </w:p>
    <w:p>
      <w:pPr>
        <w:pStyle w:val="TextBody"/>
        <w:bidi w:val="0"/>
        <w:spacing w:before="0" w:after="283"/>
        <w:jc w:val="start"/>
        <w:rPr/>
      </w:pPr>
      <w:r>
        <w:rPr/>
        <w:t xml:space="preserve">0. 8 </w:t>
      </w:r>
    </w:p>
    <w:p>
      <w:pPr>
        <w:pStyle w:val="TextBody"/>
        <w:bidi w:val="0"/>
        <w:spacing w:before="0" w:after="283"/>
        <w:jc w:val="start"/>
        <w:rPr/>
      </w:pPr>
      <w:r>
        <w:rPr/>
        <w:t xml:space="preserve">UK </w:t>
      </w:r>
    </w:p>
    <w:p>
      <w:pPr>
        <w:pStyle w:val="TextBody"/>
        <w:bidi w:val="0"/>
        <w:spacing w:before="0" w:after="283"/>
        <w:jc w:val="start"/>
        <w:rPr/>
      </w:pPr>
      <w:r>
        <w:rPr/>
        <w:t xml:space="preserve">7. 1 </w:t>
      </w:r>
    </w:p>
    <w:p>
      <w:pPr>
        <w:pStyle w:val="TextBody"/>
        <w:bidi w:val="0"/>
        <w:spacing w:before="0" w:after="283"/>
        <w:jc w:val="start"/>
        <w:rPr/>
      </w:pPr>
      <w:r>
        <w:rPr/>
        <w:t xml:space="preserve">7. 1 </w:t>
      </w:r>
    </w:p>
    <w:p>
      <w:pPr>
        <w:pStyle w:val="TextBody"/>
        <w:bidi w:val="0"/>
        <w:spacing w:before="0" w:after="283"/>
        <w:jc w:val="start"/>
        <w:rPr/>
      </w:pPr>
      <w:r>
        <w:rPr/>
        <w:t xml:space="preserve">7. 2 </w:t>
      </w:r>
    </w:p>
    <w:p>
      <w:pPr>
        <w:pStyle w:val="TextBody"/>
        <w:bidi w:val="0"/>
        <w:spacing w:before="0" w:after="283"/>
        <w:jc w:val="start"/>
        <w:rPr/>
      </w:pPr>
      <w:r>
        <w:rPr/>
        <w:t xml:space="preserve">6. 6 </w:t>
      </w:r>
    </w:p>
    <w:p>
      <w:pPr>
        <w:pStyle w:val="TextBody"/>
        <w:bidi w:val="0"/>
        <w:spacing w:before="0" w:after="283"/>
        <w:jc w:val="start"/>
        <w:rPr/>
      </w:pPr>
      <w:r>
        <w:rPr/>
        <w:t xml:space="preserve">6. 8 </w:t>
      </w:r>
    </w:p>
    <w:p>
      <w:pPr>
        <w:pStyle w:val="TextBody"/>
        <w:bidi w:val="0"/>
        <w:spacing w:before="0" w:after="283"/>
        <w:jc w:val="start"/>
        <w:rPr/>
      </w:pPr>
      <w:r>
        <w:rPr/>
        <w:t xml:space="preserve">6. 3 </w:t>
      </w:r>
    </w:p>
    <w:p>
      <w:pPr>
        <w:pStyle w:val="TextBody"/>
        <w:bidi w:val="0"/>
        <w:spacing w:before="0" w:after="283"/>
        <w:jc w:val="start"/>
        <w:rPr/>
      </w:pPr>
      <w:r>
        <w:rPr/>
        <w:t xml:space="preserve">7. 2 </w:t>
      </w:r>
    </w:p>
    <w:p>
      <w:pPr>
        <w:pStyle w:val="TextBody"/>
        <w:bidi w:val="0"/>
        <w:spacing w:before="0" w:after="283"/>
        <w:jc w:val="start"/>
        <w:rPr/>
      </w:pPr>
      <w:r>
        <w:rPr/>
        <w:t xml:space="preserve">7. 1 </w:t>
      </w:r>
    </w:p>
    <w:p>
      <w:pPr>
        <w:pStyle w:val="TextBody"/>
        <w:bidi w:val="0"/>
        <w:spacing w:before="0" w:after="283"/>
        <w:jc w:val="start"/>
        <w:rPr/>
      </w:pPr>
      <w:r>
        <w:rPr/>
        <w:t xml:space="preserve">7. 6 </w:t>
      </w:r>
    </w:p>
    <w:p>
      <w:pPr>
        <w:pStyle w:val="TextBody"/>
        <w:bidi w:val="0"/>
        <w:spacing w:before="0" w:after="283"/>
        <w:jc w:val="start"/>
        <w:rPr/>
      </w:pPr>
      <w:r>
        <w:rPr/>
        <w:t xml:space="preserve">6. 2 </w:t>
      </w:r>
    </w:p>
    <w:p>
      <w:pPr>
        <w:pStyle w:val="TextBody"/>
        <w:bidi w:val="0"/>
        <w:spacing w:before="0" w:after="283"/>
        <w:jc w:val="start"/>
        <w:rPr/>
      </w:pPr>
      <w:r>
        <w:rPr/>
        <w:t xml:space="preserve">5. 4 </w:t>
      </w:r>
    </w:p>
    <w:p>
      <w:pPr>
        <w:pStyle w:val="TextBody"/>
        <w:bidi w:val="0"/>
        <w:spacing w:before="0" w:after="283"/>
        <w:jc w:val="start"/>
        <w:rPr/>
      </w:pPr>
      <w:r>
        <w:rPr/>
        <w:t xml:space="preserve">5. 8 </w:t>
      </w:r>
    </w:p>
    <w:p>
      <w:pPr>
        <w:pStyle w:val="TextBody"/>
        <w:bidi w:val="0"/>
        <w:spacing w:before="0" w:after="283"/>
        <w:jc w:val="start"/>
        <w:rPr/>
      </w:pPr>
      <w:r>
        <w:rPr/>
        <w:t xml:space="preserve">Hong Kong </w:t>
      </w:r>
    </w:p>
    <w:p>
      <w:pPr>
        <w:pStyle w:val="TextBody"/>
        <w:bidi w:val="0"/>
        <w:spacing w:before="0" w:after="283"/>
        <w:jc w:val="start"/>
        <w:rPr/>
      </w:pPr>
      <w:r>
        <w:rPr/>
        <w:t xml:space="preserve">6. 6 </w:t>
      </w:r>
    </w:p>
    <w:p>
      <w:pPr>
        <w:pStyle w:val="TextBody"/>
        <w:bidi w:val="0"/>
        <w:spacing w:before="0" w:after="283"/>
        <w:jc w:val="start"/>
        <w:rPr/>
      </w:pPr>
      <w:r>
        <w:rPr/>
        <w:t xml:space="preserve">6. 6 </w:t>
      </w:r>
    </w:p>
    <w:p>
      <w:pPr>
        <w:pStyle w:val="TextBody"/>
        <w:bidi w:val="0"/>
        <w:spacing w:before="0" w:after="283"/>
        <w:jc w:val="start"/>
        <w:rPr/>
      </w:pPr>
      <w:r>
        <w:rPr/>
        <w:t xml:space="preserve">9. 4 </w:t>
      </w:r>
    </w:p>
    <w:p>
      <w:pPr>
        <w:pStyle w:val="TextBody"/>
        <w:bidi w:val="0"/>
        <w:spacing w:before="0" w:after="283"/>
        <w:jc w:val="start"/>
        <w:rPr/>
      </w:pPr>
      <w:r>
        <w:rPr/>
        <w:t xml:space="preserve">7. 1 </w:t>
      </w:r>
    </w:p>
    <w:p>
      <w:pPr>
        <w:pStyle w:val="TextBody"/>
        <w:bidi w:val="0"/>
        <w:spacing w:before="0" w:after="283"/>
        <w:jc w:val="start"/>
        <w:rPr/>
      </w:pPr>
      <w:r>
        <w:rPr/>
        <w:t xml:space="preserve">6. 1 </w:t>
      </w:r>
    </w:p>
    <w:p>
      <w:pPr>
        <w:pStyle w:val="TextBody"/>
        <w:bidi w:val="0"/>
        <w:spacing w:before="0" w:after="283"/>
        <w:jc w:val="start"/>
        <w:rPr/>
      </w:pPr>
      <w:r>
        <w:rPr/>
        <w:t xml:space="preserve">5. 5 </w:t>
      </w:r>
    </w:p>
    <w:p>
      <w:pPr>
        <w:pStyle w:val="TextBody"/>
        <w:bidi w:val="0"/>
        <w:spacing w:before="0" w:after="283"/>
        <w:jc w:val="start"/>
        <w:rPr/>
      </w:pPr>
      <w:r>
        <w:rPr/>
        <w:t xml:space="preserve">4. 8 </w:t>
      </w:r>
    </w:p>
    <w:p>
      <w:pPr>
        <w:pStyle w:val="TextBody"/>
        <w:bidi w:val="0"/>
        <w:spacing w:before="0" w:after="283"/>
        <w:jc w:val="start"/>
        <w:rPr/>
      </w:pPr>
      <w:r>
        <w:rPr/>
        <w:t xml:space="preserve">4. 6 </w:t>
      </w:r>
    </w:p>
    <w:p>
      <w:pPr>
        <w:pStyle w:val="TextBody"/>
        <w:bidi w:val="0"/>
        <w:spacing w:before="0" w:after="283"/>
        <w:jc w:val="start"/>
        <w:rPr/>
      </w:pPr>
      <w:r>
        <w:rPr/>
        <w:t xml:space="preserve">4. 7 </w:t>
      </w:r>
    </w:p>
    <w:p>
      <w:pPr>
        <w:pStyle w:val="TextBody"/>
        <w:bidi w:val="0"/>
        <w:spacing w:before="0" w:after="283"/>
        <w:jc w:val="start"/>
        <w:rPr/>
      </w:pPr>
      <w:r>
        <w:rPr/>
        <w:t xml:space="preserve">3. 9 </w:t>
      </w:r>
    </w:p>
    <w:p>
      <w:pPr>
        <w:pStyle w:val="TextBody"/>
        <w:bidi w:val="0"/>
        <w:spacing w:before="0" w:after="283"/>
        <w:jc w:val="start"/>
        <w:rPr/>
      </w:pPr>
      <w:r>
        <w:rPr/>
        <w:t xml:space="preserve">4. 1 </w:t>
      </w:r>
    </w:p>
    <w:p>
      <w:pPr>
        <w:pStyle w:val="TextBody"/>
        <w:bidi w:val="0"/>
        <w:spacing w:before="0" w:after="283"/>
        <w:jc w:val="start"/>
        <w:rPr/>
      </w:pPr>
      <w:r>
        <w:rPr/>
        <w:t xml:space="preserve">4 </w:t>
      </w:r>
    </w:p>
    <w:p>
      <w:pPr>
        <w:pStyle w:val="TextBody"/>
        <w:bidi w:val="0"/>
        <w:spacing w:before="0" w:after="283"/>
        <w:jc w:val="start"/>
        <w:rPr/>
      </w:pPr>
      <w:r>
        <w:rPr/>
        <w:t xml:space="preserve">Dubai </w:t>
      </w:r>
    </w:p>
    <w:p>
      <w:pPr>
        <w:pStyle w:val="TextBody"/>
        <w:bidi w:val="0"/>
        <w:spacing w:before="0" w:after="283"/>
        <w:jc w:val="start"/>
        <w:rPr/>
      </w:pPr>
      <w:r>
        <w:rPr/>
        <w:t xml:space="preserve">5. 9 </w:t>
      </w:r>
    </w:p>
    <w:p>
      <w:pPr>
        <w:pStyle w:val="TextBody"/>
        <w:bidi w:val="0"/>
        <w:spacing w:before="0" w:after="283"/>
        <w:jc w:val="start"/>
        <w:rPr/>
      </w:pPr>
      <w:r>
        <w:rPr/>
        <w:t xml:space="preserve">4 </w:t>
      </w:r>
    </w:p>
    <w:p>
      <w:pPr>
        <w:pStyle w:val="TextBody"/>
        <w:bidi w:val="0"/>
        <w:spacing w:before="0" w:after="283"/>
        <w:jc w:val="start"/>
        <w:rPr/>
      </w:pPr>
      <w:r>
        <w:rPr/>
        <w:t xml:space="preserve">4. 6 </w:t>
      </w:r>
    </w:p>
    <w:p>
      <w:pPr>
        <w:pStyle w:val="TextBody"/>
        <w:bidi w:val="0"/>
        <w:spacing w:before="0" w:after="283"/>
        <w:jc w:val="start"/>
        <w:rPr/>
      </w:pPr>
      <w:r>
        <w:rPr/>
        <w:t xml:space="preserve">5. 4 </w:t>
      </w:r>
    </w:p>
    <w:p>
      <w:pPr>
        <w:pStyle w:val="TextBody"/>
        <w:bidi w:val="0"/>
        <w:spacing w:before="0" w:after="283"/>
        <w:jc w:val="start"/>
        <w:rPr/>
      </w:pPr>
      <w:r>
        <w:rPr/>
        <w:t xml:space="preserve">5. 7 </w:t>
      </w:r>
    </w:p>
    <w:p>
      <w:pPr>
        <w:pStyle w:val="TextBody"/>
        <w:bidi w:val="0"/>
        <w:spacing w:before="0" w:after="283"/>
        <w:jc w:val="start"/>
        <w:rPr/>
      </w:pPr>
      <w:r>
        <w:rPr/>
        <w:t xml:space="preserve">5. 3 </w:t>
      </w:r>
    </w:p>
    <w:p>
      <w:pPr>
        <w:pStyle w:val="TextBody"/>
        <w:bidi w:val="0"/>
        <w:spacing w:before="0" w:after="283"/>
        <w:jc w:val="start"/>
        <w:rPr/>
      </w:pPr>
      <w:r>
        <w:rPr/>
        <w:t xml:space="preserve">7. 9 </w:t>
      </w:r>
    </w:p>
    <w:p>
      <w:pPr>
        <w:pStyle w:val="TextBody"/>
        <w:bidi w:val="0"/>
        <w:spacing w:before="0" w:after="283"/>
        <w:jc w:val="start"/>
        <w:rPr/>
      </w:pPr>
      <w:r>
        <w:rPr/>
        <w:t xml:space="preserve">9 </w:t>
      </w:r>
    </w:p>
    <w:p>
      <w:pPr>
        <w:pStyle w:val="TextBody"/>
        <w:bidi w:val="0"/>
        <w:spacing w:before="0" w:after="283"/>
        <w:jc w:val="start"/>
        <w:rPr/>
      </w:pPr>
      <w:r>
        <w:rPr/>
        <w:t xml:space="preserve">7. 3 </w:t>
      </w:r>
    </w:p>
    <w:p>
      <w:pPr>
        <w:pStyle w:val="TextBody"/>
        <w:bidi w:val="0"/>
        <w:spacing w:before="0" w:after="283"/>
        <w:jc w:val="start"/>
        <w:rPr/>
      </w:pPr>
      <w:r>
        <w:rPr/>
        <w:t xml:space="preserve">3. 3 </w:t>
      </w:r>
    </w:p>
    <w:p>
      <w:pPr>
        <w:pStyle w:val="TextBody"/>
        <w:bidi w:val="0"/>
        <w:spacing w:before="0" w:after="283"/>
        <w:jc w:val="start"/>
        <w:rPr/>
      </w:pPr>
      <w:r>
        <w:rPr/>
        <w:t xml:space="preserve">5. 6 </w:t>
      </w:r>
    </w:p>
    <w:p>
      <w:pPr>
        <w:pStyle w:val="TextBody"/>
        <w:bidi w:val="0"/>
        <w:spacing w:before="0" w:after="283"/>
        <w:jc w:val="start"/>
        <w:rPr/>
      </w:pPr>
      <w:r>
        <w:rPr/>
        <w:t xml:space="preserve">4 </w:t>
      </w:r>
    </w:p>
    <w:p>
      <w:pPr>
        <w:pStyle w:val="TextBody"/>
        <w:bidi w:val="0"/>
        <w:spacing w:before="0" w:after="283"/>
        <w:jc w:val="start"/>
        <w:rPr/>
      </w:pPr>
      <w:r>
        <w:rPr/>
        <w:t xml:space="preserve">Saudi Arabia </w:t>
      </w:r>
    </w:p>
    <w:p>
      <w:pPr>
        <w:pStyle w:val="TextBody"/>
        <w:bidi w:val="0"/>
        <w:spacing w:before="0" w:after="283"/>
        <w:jc w:val="start"/>
        <w:rPr/>
      </w:pPr>
      <w:r>
        <w:rPr/>
        <w:t xml:space="preserve">4. 7 </w:t>
      </w:r>
    </w:p>
    <w:p>
      <w:pPr>
        <w:pStyle w:val="TextBody"/>
        <w:bidi w:val="0"/>
        <w:spacing w:before="0" w:after="283"/>
        <w:jc w:val="start"/>
        <w:rPr/>
      </w:pPr>
      <w:r>
        <w:rPr/>
        <w:t xml:space="preserve">2. 7 </w:t>
      </w:r>
    </w:p>
    <w:p>
      <w:pPr>
        <w:pStyle w:val="TextBody"/>
        <w:bidi w:val="0"/>
        <w:spacing w:before="0" w:after="283"/>
        <w:jc w:val="start"/>
        <w:rPr/>
      </w:pPr>
      <w:r>
        <w:rPr/>
        <w:t xml:space="preserve">2. 6 </w:t>
      </w:r>
    </w:p>
    <w:p>
      <w:pPr>
        <w:pStyle w:val="TextBody"/>
        <w:bidi w:val="0"/>
        <w:spacing w:before="0" w:after="283"/>
        <w:jc w:val="start"/>
        <w:rPr/>
      </w:pPr>
      <w:r>
        <w:rPr/>
        <w:t xml:space="preserve">2. 4 </w:t>
      </w:r>
    </w:p>
    <w:p>
      <w:pPr>
        <w:pStyle w:val="TextBody"/>
        <w:bidi w:val="0"/>
        <w:spacing w:before="0" w:after="283"/>
        <w:jc w:val="start"/>
        <w:rPr/>
      </w:pPr>
      <w:r>
        <w:rPr/>
        <w:t xml:space="preserve">2. 5 </w:t>
      </w:r>
    </w:p>
    <w:p>
      <w:pPr>
        <w:pStyle w:val="TextBody"/>
        <w:bidi w:val="0"/>
        <w:spacing w:before="0" w:after="283"/>
        <w:jc w:val="start"/>
        <w:rPr/>
      </w:pPr>
      <w:r>
        <w:rPr/>
        <w:t xml:space="preserve">2. 9 </w:t>
      </w:r>
    </w:p>
    <w:p>
      <w:pPr>
        <w:pStyle w:val="TextBody"/>
        <w:bidi w:val="0"/>
        <w:spacing w:before="0" w:after="283"/>
        <w:jc w:val="start"/>
        <w:rPr/>
      </w:pPr>
      <w:r>
        <w:rPr/>
        <w:t xml:space="preserve">3. 6 </w:t>
      </w:r>
    </w:p>
    <w:p>
      <w:pPr>
        <w:pStyle w:val="TextBody"/>
        <w:bidi w:val="0"/>
        <w:spacing w:before="0" w:after="283"/>
        <w:jc w:val="start"/>
        <w:rPr/>
      </w:pPr>
      <w:r>
        <w:rPr/>
        <w:t xml:space="preserve">4. 3 </w:t>
      </w:r>
    </w:p>
    <w:p>
      <w:pPr>
        <w:pStyle w:val="TextBody"/>
        <w:bidi w:val="0"/>
        <w:spacing w:before="0" w:after="283"/>
        <w:jc w:val="start"/>
        <w:rPr/>
      </w:pPr>
      <w:r>
        <w:rPr/>
        <w:t xml:space="preserve">2. 8 </w:t>
      </w:r>
    </w:p>
    <w:p>
      <w:pPr>
        <w:pStyle w:val="TextBody"/>
        <w:bidi w:val="0"/>
        <w:spacing w:before="0" w:after="283"/>
        <w:jc w:val="start"/>
        <w:rPr/>
      </w:pPr>
      <w:r>
        <w:rPr/>
        <w:t xml:space="preserve">2. 5 </w:t>
      </w:r>
    </w:p>
    <w:p>
      <w:pPr>
        <w:pStyle w:val="TextBody"/>
        <w:bidi w:val="0"/>
        <w:spacing w:before="0" w:after="283"/>
        <w:jc w:val="start"/>
        <w:rPr/>
      </w:pPr>
      <w:r>
        <w:rPr/>
        <w:t xml:space="preserve">2 </w:t>
      </w:r>
    </w:p>
    <w:p>
      <w:pPr>
        <w:pStyle w:val="TextBody"/>
        <w:bidi w:val="0"/>
        <w:spacing w:before="0" w:after="283"/>
        <w:jc w:val="start"/>
        <w:rPr/>
      </w:pPr>
      <w:r>
        <w:rPr/>
        <w:t xml:space="preserve">1. 8 </w:t>
      </w:r>
    </w:p>
    <w:p>
      <w:pPr>
        <w:pStyle w:val="Heading2"/>
        <w:bidi w:val="0"/>
        <w:jc w:val="start"/>
        <w:rPr/>
      </w:pPr>
      <w:r>
        <w:rPr/>
        <w:t xml:space="preserve">Sub Total </w:t>
      </w:r>
    </w:p>
    <w:p>
      <w:pPr>
        <w:pStyle w:val="TextBody"/>
        <w:bidi w:val="0"/>
        <w:spacing w:before="0" w:after="283"/>
        <w:jc w:val="start"/>
        <w:rPr/>
      </w:pPr>
      <w:r>
        <w:rPr/>
        <w:t xml:space="preserve">52. 8 </w:t>
      </w:r>
    </w:p>
    <w:p>
      <w:pPr>
        <w:pStyle w:val="TextBody"/>
        <w:bidi w:val="0"/>
        <w:spacing w:before="0" w:after="283"/>
        <w:jc w:val="start"/>
        <w:rPr/>
      </w:pPr>
      <w:r>
        <w:rPr/>
        <w:t xml:space="preserve">50. 3 </w:t>
      </w:r>
    </w:p>
    <w:p>
      <w:pPr>
        <w:pStyle w:val="TextBody"/>
        <w:bidi w:val="0"/>
        <w:spacing w:before="0" w:after="283"/>
        <w:jc w:val="start"/>
        <w:rPr/>
      </w:pPr>
      <w:r>
        <w:rPr/>
        <w:t xml:space="preserve">54. 7 </w:t>
      </w:r>
    </w:p>
    <w:p>
      <w:pPr>
        <w:pStyle w:val="TextBody"/>
        <w:bidi w:val="0"/>
        <w:spacing w:before="0" w:after="283"/>
        <w:jc w:val="start"/>
        <w:rPr/>
      </w:pPr>
      <w:r>
        <w:rPr/>
        <w:t xml:space="preserve">53. 4 </w:t>
      </w:r>
    </w:p>
    <w:p>
      <w:pPr>
        <w:pStyle w:val="TextBody"/>
        <w:bidi w:val="0"/>
        <w:spacing w:before="0" w:after="283"/>
        <w:jc w:val="start"/>
        <w:rPr/>
      </w:pPr>
      <w:r>
        <w:rPr/>
        <w:t xml:space="preserve">55 </w:t>
      </w:r>
    </w:p>
    <w:p>
      <w:pPr>
        <w:pStyle w:val="TextBody"/>
        <w:bidi w:val="0"/>
        <w:spacing w:before="0" w:after="283"/>
        <w:jc w:val="start"/>
        <w:rPr/>
      </w:pPr>
      <w:r>
        <w:rPr/>
        <w:t xml:space="preserve">51. 8 </w:t>
      </w:r>
    </w:p>
    <w:p>
      <w:pPr>
        <w:pStyle w:val="TextBody"/>
        <w:bidi w:val="0"/>
        <w:spacing w:before="0" w:after="283"/>
        <w:jc w:val="start"/>
        <w:rPr/>
      </w:pPr>
      <w:r>
        <w:rPr/>
        <w:t xml:space="preserve">54. 9 </w:t>
      </w:r>
    </w:p>
    <w:p>
      <w:pPr>
        <w:pStyle w:val="TextBody"/>
        <w:bidi w:val="0"/>
        <w:spacing w:before="0" w:after="283"/>
        <w:jc w:val="start"/>
        <w:rPr/>
      </w:pPr>
      <w:r>
        <w:rPr/>
        <w:t xml:space="preserve">55 </w:t>
      </w:r>
    </w:p>
    <w:p>
      <w:pPr>
        <w:pStyle w:val="TextBody"/>
        <w:bidi w:val="0"/>
        <w:spacing w:before="0" w:after="283"/>
        <w:jc w:val="start"/>
        <w:rPr/>
      </w:pPr>
      <w:r>
        <w:rPr/>
        <w:t xml:space="preserve">52. 3 </w:t>
      </w:r>
    </w:p>
    <w:p>
      <w:pPr>
        <w:pStyle w:val="TextBody"/>
        <w:bidi w:val="0"/>
        <w:spacing w:before="0" w:after="283"/>
        <w:jc w:val="start"/>
        <w:rPr/>
      </w:pPr>
      <w:r>
        <w:rPr/>
        <w:t xml:space="preserve">45. 7 </w:t>
      </w:r>
    </w:p>
    <w:p>
      <w:pPr>
        <w:pStyle w:val="TextBody"/>
        <w:bidi w:val="0"/>
        <w:spacing w:before="0" w:after="283"/>
        <w:jc w:val="start"/>
        <w:rPr/>
      </w:pPr>
      <w:r>
        <w:rPr/>
        <w:t xml:space="preserve">47. 6 </w:t>
      </w:r>
    </w:p>
    <w:p>
      <w:pPr>
        <w:pStyle w:val="TextBody"/>
        <w:bidi w:val="0"/>
        <w:spacing w:before="0" w:after="283"/>
        <w:jc w:val="start"/>
        <w:rPr/>
      </w:pPr>
      <w:r>
        <w:rPr/>
        <w:t xml:space="preserve">48. 9 </w:t>
      </w:r>
    </w:p>
    <w:p>
      <w:pPr>
        <w:pStyle w:val="TextBody"/>
        <w:bidi w:val="0"/>
        <w:spacing w:before="0" w:after="283"/>
        <w:jc w:val="start"/>
        <w:rPr/>
      </w:pPr>
      <w:r>
        <w:rPr/>
        <w:t xml:space="preserve">Other Countries </w:t>
      </w:r>
    </w:p>
    <w:p>
      <w:pPr>
        <w:pStyle w:val="TextBody"/>
        <w:bidi w:val="0"/>
        <w:spacing w:before="0" w:after="283"/>
        <w:jc w:val="start"/>
        <w:rPr/>
      </w:pPr>
      <w:r>
        <w:rPr/>
        <w:t xml:space="preserve">47. 2 </w:t>
      </w:r>
    </w:p>
    <w:p>
      <w:pPr>
        <w:pStyle w:val="TextBody"/>
        <w:bidi w:val="0"/>
        <w:spacing w:before="0" w:after="283"/>
        <w:jc w:val="start"/>
        <w:rPr/>
      </w:pPr>
      <w:r>
        <w:rPr/>
        <w:t xml:space="preserve">49. 7 </w:t>
      </w:r>
    </w:p>
    <w:p>
      <w:pPr>
        <w:pStyle w:val="TextBody"/>
        <w:bidi w:val="0"/>
        <w:spacing w:before="0" w:after="283"/>
        <w:jc w:val="start"/>
        <w:rPr/>
      </w:pPr>
      <w:r>
        <w:rPr/>
        <w:t xml:space="preserve">45. 3 </w:t>
      </w:r>
    </w:p>
    <w:p>
      <w:pPr>
        <w:pStyle w:val="TextBody"/>
        <w:bidi w:val="0"/>
        <w:spacing w:before="0" w:after="283"/>
        <w:jc w:val="start"/>
        <w:rPr/>
      </w:pPr>
      <w:r>
        <w:rPr/>
        <w:t xml:space="preserve">46. 6 </w:t>
      </w:r>
    </w:p>
    <w:p>
      <w:pPr>
        <w:pStyle w:val="TextBody"/>
        <w:bidi w:val="0"/>
        <w:spacing w:before="0" w:after="283"/>
        <w:jc w:val="start"/>
        <w:rPr/>
      </w:pPr>
      <w:r>
        <w:rPr/>
        <w:t xml:space="preserve">45 </w:t>
      </w:r>
    </w:p>
    <w:p>
      <w:pPr>
        <w:pStyle w:val="TextBody"/>
        <w:bidi w:val="0"/>
        <w:spacing w:before="0" w:after="283"/>
        <w:jc w:val="start"/>
        <w:rPr/>
      </w:pPr>
      <w:r>
        <w:rPr/>
        <w:t xml:space="preserve">48. 2 </w:t>
      </w:r>
    </w:p>
    <w:p>
      <w:pPr>
        <w:pStyle w:val="TextBody"/>
        <w:bidi w:val="0"/>
        <w:spacing w:before="0" w:after="283"/>
        <w:jc w:val="start"/>
        <w:rPr/>
      </w:pPr>
      <w:r>
        <w:rPr/>
        <w:t xml:space="preserve">45. 1 </w:t>
      </w:r>
    </w:p>
    <w:p>
      <w:pPr>
        <w:pStyle w:val="TextBody"/>
        <w:bidi w:val="0"/>
        <w:spacing w:before="0" w:after="283"/>
        <w:jc w:val="start"/>
        <w:rPr/>
      </w:pPr>
      <w:r>
        <w:rPr/>
        <w:t xml:space="preserve">45 </w:t>
      </w:r>
    </w:p>
    <w:p>
      <w:pPr>
        <w:pStyle w:val="TextBody"/>
        <w:bidi w:val="0"/>
        <w:spacing w:before="0" w:after="283"/>
        <w:jc w:val="start"/>
        <w:rPr/>
      </w:pPr>
      <w:r>
        <w:rPr/>
        <w:t xml:space="preserve">47. 7 </w:t>
      </w:r>
    </w:p>
    <w:p>
      <w:pPr>
        <w:pStyle w:val="TextBody"/>
        <w:bidi w:val="0"/>
        <w:spacing w:before="0" w:after="283"/>
        <w:jc w:val="start"/>
        <w:rPr/>
      </w:pPr>
      <w:r>
        <w:rPr/>
        <w:t xml:space="preserve">54. 3 </w:t>
      </w:r>
    </w:p>
    <w:p>
      <w:pPr>
        <w:pStyle w:val="TextBody"/>
        <w:bidi w:val="0"/>
        <w:spacing w:before="0" w:after="283"/>
        <w:jc w:val="start"/>
        <w:rPr/>
      </w:pPr>
      <w:r>
        <w:rPr/>
        <w:t xml:space="preserve">52. 4 </w:t>
      </w:r>
    </w:p>
    <w:p>
      <w:pPr>
        <w:pStyle w:val="TextBody"/>
        <w:bidi w:val="0"/>
        <w:spacing w:before="0" w:after="283"/>
        <w:jc w:val="start"/>
        <w:rPr/>
      </w:pPr>
      <w:r>
        <w:rPr/>
        <w:t xml:space="preserve">51. 1 </w:t>
      </w:r>
    </w:p>
    <w:p>
      <w:pPr>
        <w:pStyle w:val="Heading2"/>
        <w:bidi w:val="0"/>
        <w:jc w:val="start"/>
        <w:rPr/>
      </w:pPr>
      <w:r>
        <w:rPr/>
        <w:t xml:space="preserve">Total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 July-March (provisional) </w:t>
      </w:r>
    </w:p>
    <w:p>
      <w:pPr>
        <w:pStyle w:val="TextBody"/>
        <w:bidi w:val="0"/>
        <w:spacing w:before="0" w:after="283"/>
        <w:jc w:val="start"/>
        <w:rPr/>
      </w:pPr>
      <w:r>
        <w:rPr/>
        <w:t xml:space="preserve">Source: Government of Pakistan, 2007. </w:t>
      </w:r>
    </w:p>
    <w:p>
      <w:pPr>
        <w:pStyle w:val="TextBody"/>
        <w:bidi w:val="0"/>
        <w:spacing w:before="0" w:after="283"/>
        <w:jc w:val="start"/>
        <w:rPr/>
      </w:pPr>
      <w:r>
        <w:rPr/>
        <w:t xml:space="preserve">Pakistan’s imports are also highly concentrated in few items namely, machinery, petroleum &amp; petroleum products, chemicals, transports equipments, edible oil, iron &amp; steel, fertilizer and tea. These eight categories of imports accounted for 72. 5 percent of total imports during 2005-06 against 78. 5 percent in the year 1992-93. Among these categories machinery, petroleum &amp; petroleum products and chemicals accounted for 53. 4 percent of total imports. Concentration of imports remained, by and large unchanged over the last one decade with the exception of 2000-01. Pakistan major exports are presented at Table 3 (Government of Pakistan, 2007). </w:t>
      </w:r>
    </w:p>
    <w:p>
      <w:pPr>
        <w:pStyle w:val="TextBody"/>
        <w:bidi w:val="0"/>
        <w:spacing w:before="0" w:after="283"/>
        <w:jc w:val="start"/>
        <w:rPr/>
      </w:pPr>
      <w:r>
        <w:rPr/>
        <w:t xml:space="preserve">Overtime there was no significant change in the composition of Pakistan’s imports. Among the total imports, the share of raw materials for consumer goods continued to be high while that for capital goods remained stagnant (Table 4). Like exports, Pakistan’s imports are also highly concentrated in few countries. USA, Japan, Kuwait, Saudi Arabia, Germany, the UK and Malaysia contribute over 40 percent of total Pakistan’s import. Saudi Arabia is emerging as major suppliers to Pakistan followed by the USA and Japan. Major sources of imports are presented at Table 4 (Government of Pakistan, 2007). </w:t>
      </w:r>
    </w:p>
    <w:p>
      <w:pPr>
        <w:pStyle w:val="Heading2"/>
        <w:bidi w:val="0"/>
        <w:jc w:val="start"/>
        <w:rPr/>
      </w:pPr>
      <w:r>
        <w:rPr/>
        <w:t xml:space="preserve">Table 3. Pakistan’s major Imports (% share) </w:t>
      </w:r>
    </w:p>
    <w:p>
      <w:pPr>
        <w:pStyle w:val="Heading2"/>
        <w:bidi w:val="0"/>
        <w:jc w:val="start"/>
        <w:rPr/>
      </w:pPr>
      <w:r>
        <w:rPr/>
        <w:t xml:space="preserve">Commodities </w:t>
      </w:r>
    </w:p>
    <w:p>
      <w:pPr>
        <w:pStyle w:val="Heading2"/>
        <w:bidi w:val="0"/>
        <w:jc w:val="start"/>
        <w:rPr/>
      </w:pPr>
      <w:r>
        <w:rPr/>
        <w:t xml:space="preserve">92-93 </w:t>
      </w:r>
    </w:p>
    <w:p>
      <w:pPr>
        <w:pStyle w:val="Heading2"/>
        <w:bidi w:val="0"/>
        <w:jc w:val="start"/>
        <w:rPr/>
      </w:pPr>
      <w:r>
        <w:rPr/>
        <w:t xml:space="preserve">94-95 </w:t>
      </w:r>
    </w:p>
    <w:p>
      <w:pPr>
        <w:pStyle w:val="Heading2"/>
        <w:bidi w:val="0"/>
        <w:jc w:val="start"/>
        <w:rPr/>
      </w:pPr>
      <w:r>
        <w:rPr/>
        <w:t xml:space="preserve">96-97 </w:t>
      </w:r>
    </w:p>
    <w:p>
      <w:pPr>
        <w:pStyle w:val="Heading2"/>
        <w:bidi w:val="0"/>
        <w:jc w:val="start"/>
        <w:rPr/>
      </w:pPr>
      <w:r>
        <w:rPr/>
        <w:t xml:space="preserve">98-99 </w:t>
      </w:r>
    </w:p>
    <w:p>
      <w:pPr>
        <w:pStyle w:val="Heading2"/>
        <w:bidi w:val="0"/>
        <w:jc w:val="start"/>
        <w:rPr/>
      </w:pPr>
      <w:r>
        <w:rPr/>
        <w:t xml:space="preserve">99-00 </w:t>
      </w:r>
    </w:p>
    <w:p>
      <w:pPr>
        <w:pStyle w:val="Heading2"/>
        <w:bidi w:val="0"/>
        <w:jc w:val="start"/>
        <w:rPr/>
      </w:pPr>
      <w:r>
        <w:rPr/>
        <w:t xml:space="preserve">00-01 </w:t>
      </w:r>
    </w:p>
    <w:p>
      <w:pPr>
        <w:pStyle w:val="Heading2"/>
        <w:bidi w:val="0"/>
        <w:jc w:val="start"/>
        <w:rPr/>
      </w:pPr>
      <w:r>
        <w:rPr/>
        <w:t xml:space="preserve">01-02 </w:t>
      </w:r>
    </w:p>
    <w:p>
      <w:pPr>
        <w:pStyle w:val="Heading2"/>
        <w:bidi w:val="0"/>
        <w:jc w:val="start"/>
        <w:rPr/>
      </w:pPr>
      <w:r>
        <w:rPr/>
        <w:t xml:space="preserve">02-03 </w:t>
      </w:r>
    </w:p>
    <w:p>
      <w:pPr>
        <w:pStyle w:val="Heading2"/>
        <w:bidi w:val="0"/>
        <w:jc w:val="start"/>
        <w:rPr/>
      </w:pPr>
      <w:r>
        <w:rPr/>
        <w:t xml:space="preserve">03-04 </w:t>
      </w:r>
    </w:p>
    <w:p>
      <w:pPr>
        <w:pStyle w:val="Heading2"/>
        <w:bidi w:val="0"/>
        <w:jc w:val="start"/>
        <w:rPr/>
      </w:pPr>
      <w:r>
        <w:rPr/>
        <w:t xml:space="preserve">04-05 </w:t>
      </w:r>
    </w:p>
    <w:p>
      <w:pPr>
        <w:pStyle w:val="Heading2"/>
        <w:bidi w:val="0"/>
        <w:jc w:val="start"/>
        <w:rPr/>
      </w:pPr>
      <w:r>
        <w:rPr/>
        <w:t xml:space="preserve">05-06 </w:t>
      </w:r>
    </w:p>
    <w:p>
      <w:pPr>
        <w:pStyle w:val="Heading2"/>
        <w:bidi w:val="0"/>
        <w:jc w:val="start"/>
        <w:rPr/>
      </w:pPr>
      <w:r>
        <w:rPr/>
        <w:t xml:space="preserve">06-07* </w:t>
      </w:r>
    </w:p>
    <w:p>
      <w:pPr>
        <w:pStyle w:val="TextBody"/>
        <w:bidi w:val="0"/>
        <w:spacing w:before="0" w:after="283"/>
        <w:jc w:val="start"/>
        <w:rPr/>
      </w:pPr>
      <w:r>
        <w:rPr/>
        <w:t xml:space="preserve">Machinery** </w:t>
      </w:r>
    </w:p>
    <w:p>
      <w:pPr>
        <w:pStyle w:val="TextBody"/>
        <w:bidi w:val="0"/>
        <w:spacing w:before="0" w:after="283"/>
        <w:jc w:val="start"/>
        <w:rPr/>
      </w:pPr>
      <w:r>
        <w:rPr/>
        <w:t xml:space="preserve">24. 3 </w:t>
      </w:r>
    </w:p>
    <w:p>
      <w:pPr>
        <w:pStyle w:val="TextBody"/>
        <w:bidi w:val="0"/>
        <w:spacing w:before="0" w:after="283"/>
        <w:jc w:val="start"/>
        <w:rPr/>
      </w:pPr>
      <w:r>
        <w:rPr/>
        <w:t xml:space="preserve">22. 8 </w:t>
      </w:r>
    </w:p>
    <w:p>
      <w:pPr>
        <w:pStyle w:val="TextBody"/>
        <w:bidi w:val="0"/>
        <w:spacing w:before="0" w:after="283"/>
        <w:jc w:val="start"/>
        <w:rPr/>
      </w:pPr>
      <w:r>
        <w:rPr/>
        <w:t xml:space="preserve">23. 1 </w:t>
      </w:r>
    </w:p>
    <w:p>
      <w:pPr>
        <w:pStyle w:val="TextBody"/>
        <w:bidi w:val="0"/>
        <w:spacing w:before="0" w:after="283"/>
        <w:jc w:val="start"/>
        <w:rPr/>
      </w:pPr>
      <w:r>
        <w:rPr/>
        <w:t xml:space="preserve">17. 9 </w:t>
      </w:r>
    </w:p>
    <w:p>
      <w:pPr>
        <w:pStyle w:val="TextBody"/>
        <w:bidi w:val="0"/>
        <w:spacing w:before="0" w:after="283"/>
        <w:jc w:val="start"/>
        <w:rPr/>
      </w:pPr>
      <w:r>
        <w:rPr/>
        <w:t xml:space="preserve">13. 9 </w:t>
      </w:r>
    </w:p>
    <w:p>
      <w:pPr>
        <w:pStyle w:val="TextBody"/>
        <w:bidi w:val="0"/>
        <w:spacing w:before="0" w:after="283"/>
        <w:jc w:val="start"/>
        <w:rPr/>
      </w:pPr>
      <w:r>
        <w:rPr/>
        <w:t xml:space="preserve">19. 3 </w:t>
      </w:r>
    </w:p>
    <w:p>
      <w:pPr>
        <w:pStyle w:val="TextBody"/>
        <w:bidi w:val="0"/>
        <w:spacing w:before="0" w:after="283"/>
        <w:jc w:val="start"/>
        <w:rPr/>
      </w:pPr>
      <w:r>
        <w:rPr/>
        <w:t xml:space="preserve">17. 1 </w:t>
      </w:r>
    </w:p>
    <w:p>
      <w:pPr>
        <w:pStyle w:val="TextBody"/>
        <w:bidi w:val="0"/>
        <w:spacing w:before="0" w:after="283"/>
        <w:jc w:val="start"/>
        <w:rPr/>
      </w:pPr>
      <w:r>
        <w:rPr/>
        <w:t xml:space="preserve">18. 5 </w:t>
      </w:r>
    </w:p>
    <w:p>
      <w:pPr>
        <w:pStyle w:val="TextBody"/>
        <w:bidi w:val="0"/>
        <w:spacing w:before="0" w:after="283"/>
        <w:jc w:val="start"/>
        <w:rPr/>
      </w:pPr>
      <w:r>
        <w:rPr/>
        <w:t xml:space="preserve">17. 8 </w:t>
      </w:r>
    </w:p>
    <w:p>
      <w:pPr>
        <w:pStyle w:val="TextBody"/>
        <w:bidi w:val="0"/>
        <w:spacing w:before="0" w:after="283"/>
        <w:jc w:val="start"/>
        <w:rPr/>
      </w:pPr>
      <w:r>
        <w:rPr/>
        <w:t xml:space="preserve">22. 5 </w:t>
      </w:r>
    </w:p>
    <w:p>
      <w:pPr>
        <w:pStyle w:val="TextBody"/>
        <w:bidi w:val="0"/>
        <w:spacing w:before="0" w:after="283"/>
        <w:jc w:val="start"/>
        <w:rPr/>
      </w:pPr>
      <w:r>
        <w:rPr/>
        <w:t xml:space="preserve">18 </w:t>
      </w:r>
    </w:p>
    <w:p>
      <w:pPr>
        <w:pStyle w:val="TextBody"/>
        <w:bidi w:val="0"/>
        <w:spacing w:before="0" w:after="283"/>
        <w:jc w:val="start"/>
        <w:rPr/>
      </w:pPr>
      <w:r>
        <w:rPr/>
        <w:t xml:space="preserve">22. 5 </w:t>
      </w:r>
    </w:p>
    <w:p>
      <w:pPr>
        <w:pStyle w:val="TextBody"/>
        <w:bidi w:val="0"/>
        <w:spacing w:before="0" w:after="283"/>
        <w:jc w:val="start"/>
        <w:rPr/>
      </w:pPr>
      <w:r>
        <w:rPr/>
        <w:t xml:space="preserve">Petroleum &amp; Products </w:t>
      </w:r>
    </w:p>
    <w:p>
      <w:pPr>
        <w:pStyle w:val="TextBody"/>
        <w:bidi w:val="0"/>
        <w:spacing w:before="0" w:after="283"/>
        <w:jc w:val="start"/>
        <w:rPr/>
      </w:pPr>
      <w:r>
        <w:rPr/>
        <w:t xml:space="preserve">15. 5 </w:t>
      </w:r>
    </w:p>
    <w:p>
      <w:pPr>
        <w:pStyle w:val="TextBody"/>
        <w:bidi w:val="0"/>
        <w:spacing w:before="0" w:after="283"/>
        <w:jc w:val="start"/>
        <w:rPr/>
      </w:pPr>
      <w:r>
        <w:rPr/>
        <w:t xml:space="preserve">15. 3 </w:t>
      </w:r>
    </w:p>
    <w:p>
      <w:pPr>
        <w:pStyle w:val="TextBody"/>
        <w:bidi w:val="0"/>
        <w:spacing w:before="0" w:after="283"/>
        <w:jc w:val="start"/>
        <w:rPr/>
      </w:pPr>
      <w:r>
        <w:rPr/>
        <w:t xml:space="preserve">19 </w:t>
      </w:r>
    </w:p>
    <w:p>
      <w:pPr>
        <w:pStyle w:val="TextBody"/>
        <w:bidi w:val="0"/>
        <w:spacing w:before="0" w:after="283"/>
        <w:jc w:val="start"/>
        <w:rPr/>
      </w:pPr>
      <w:r>
        <w:rPr/>
        <w:t xml:space="preserve">15. 5 </w:t>
      </w:r>
    </w:p>
    <w:p>
      <w:pPr>
        <w:pStyle w:val="TextBody"/>
        <w:bidi w:val="0"/>
        <w:spacing w:before="0" w:after="283"/>
        <w:jc w:val="start"/>
        <w:rPr/>
      </w:pPr>
      <w:r>
        <w:rPr/>
        <w:t xml:space="preserve">17. 5 </w:t>
      </w:r>
    </w:p>
    <w:p>
      <w:pPr>
        <w:pStyle w:val="TextBody"/>
        <w:bidi w:val="0"/>
        <w:spacing w:before="0" w:after="283"/>
        <w:jc w:val="start"/>
        <w:rPr/>
      </w:pPr>
      <w:r>
        <w:rPr/>
        <w:t xml:space="preserve">31. 3 </w:t>
      </w:r>
    </w:p>
    <w:p>
      <w:pPr>
        <w:pStyle w:val="TextBody"/>
        <w:bidi w:val="0"/>
        <w:spacing w:before="0" w:after="283"/>
        <w:jc w:val="start"/>
        <w:rPr/>
      </w:pPr>
      <w:r>
        <w:rPr/>
        <w:t xml:space="preserve">27. 1 </w:t>
      </w:r>
    </w:p>
    <w:p>
      <w:pPr>
        <w:pStyle w:val="TextBody"/>
        <w:bidi w:val="0"/>
        <w:spacing w:before="0" w:after="283"/>
        <w:jc w:val="start"/>
        <w:rPr/>
      </w:pPr>
      <w:r>
        <w:rPr/>
        <w:t xml:space="preserve">25. 1 </w:t>
      </w:r>
    </w:p>
    <w:p>
      <w:pPr>
        <w:pStyle w:val="TextBody"/>
        <w:bidi w:val="0"/>
        <w:spacing w:before="0" w:after="283"/>
        <w:jc w:val="start"/>
        <w:rPr/>
      </w:pPr>
      <w:r>
        <w:rPr/>
        <w:t xml:space="preserve">20. 3 </w:t>
      </w:r>
    </w:p>
    <w:p>
      <w:pPr>
        <w:pStyle w:val="TextBody"/>
        <w:bidi w:val="0"/>
        <w:spacing w:before="0" w:after="283"/>
        <w:jc w:val="start"/>
        <w:rPr/>
      </w:pPr>
      <w:r>
        <w:rPr/>
        <w:t xml:space="preserve">19. 4 </w:t>
      </w:r>
    </w:p>
    <w:p>
      <w:pPr>
        <w:pStyle w:val="TextBody"/>
        <w:bidi w:val="0"/>
        <w:spacing w:before="0" w:after="283"/>
        <w:jc w:val="start"/>
        <w:rPr/>
      </w:pPr>
      <w:r>
        <w:rPr/>
        <w:t xml:space="preserve">22. 3 </w:t>
      </w:r>
    </w:p>
    <w:p>
      <w:pPr>
        <w:pStyle w:val="TextBody"/>
        <w:bidi w:val="0"/>
        <w:spacing w:before="0" w:after="283"/>
        <w:jc w:val="start"/>
        <w:rPr/>
      </w:pPr>
      <w:r>
        <w:rPr/>
        <w:t xml:space="preserve">22. 5 </w:t>
      </w:r>
    </w:p>
    <w:p>
      <w:pPr>
        <w:pStyle w:val="TextBody"/>
        <w:bidi w:val="0"/>
        <w:spacing w:before="0" w:after="283"/>
        <w:jc w:val="start"/>
        <w:rPr/>
      </w:pPr>
      <w:r>
        <w:rPr/>
        <w:t xml:space="preserve">Chemicals* </w:t>
      </w:r>
    </w:p>
    <w:p>
      <w:pPr>
        <w:pStyle w:val="TextBody"/>
        <w:bidi w:val="0"/>
        <w:spacing w:before="0" w:after="283"/>
        <w:jc w:val="start"/>
        <w:rPr/>
      </w:pPr>
      <w:r>
        <w:rPr/>
        <w:t xml:space="preserve">12. 5 </w:t>
      </w:r>
    </w:p>
    <w:p>
      <w:pPr>
        <w:pStyle w:val="TextBody"/>
        <w:bidi w:val="0"/>
        <w:spacing w:before="0" w:after="283"/>
        <w:jc w:val="start"/>
        <w:rPr/>
      </w:pPr>
      <w:r>
        <w:rPr/>
        <w:t xml:space="preserve">14 </w:t>
      </w:r>
    </w:p>
    <w:p>
      <w:pPr>
        <w:pStyle w:val="TextBody"/>
        <w:bidi w:val="0"/>
        <w:spacing w:before="0" w:after="283"/>
        <w:jc w:val="start"/>
        <w:rPr/>
      </w:pPr>
      <w:r>
        <w:rPr/>
        <w:t xml:space="preserve">13. 4 </w:t>
      </w:r>
    </w:p>
    <w:p>
      <w:pPr>
        <w:pStyle w:val="TextBody"/>
        <w:bidi w:val="0"/>
        <w:spacing w:before="0" w:after="283"/>
        <w:jc w:val="start"/>
        <w:rPr/>
      </w:pPr>
      <w:r>
        <w:rPr/>
        <w:t xml:space="preserve">16. 6 </w:t>
      </w:r>
    </w:p>
    <w:p>
      <w:pPr>
        <w:pStyle w:val="TextBody"/>
        <w:bidi w:val="0"/>
        <w:spacing w:before="0" w:after="283"/>
        <w:jc w:val="start"/>
        <w:rPr/>
      </w:pPr>
      <w:r>
        <w:rPr/>
        <w:t xml:space="preserve">5. 5 </w:t>
      </w:r>
    </w:p>
    <w:p>
      <w:pPr>
        <w:pStyle w:val="TextBody"/>
        <w:bidi w:val="0"/>
        <w:spacing w:before="0" w:after="283"/>
        <w:jc w:val="start"/>
        <w:rPr/>
      </w:pPr>
      <w:r>
        <w:rPr/>
        <w:t xml:space="preserve">20 </w:t>
      </w:r>
    </w:p>
    <w:p>
      <w:pPr>
        <w:pStyle w:val="TextBody"/>
        <w:bidi w:val="0"/>
        <w:spacing w:before="0" w:after="283"/>
        <w:jc w:val="start"/>
        <w:rPr/>
      </w:pPr>
      <w:r>
        <w:rPr/>
        <w:t xml:space="preserve">15. 9 </w:t>
      </w:r>
    </w:p>
    <w:p>
      <w:pPr>
        <w:pStyle w:val="TextBody"/>
        <w:bidi w:val="0"/>
        <w:spacing w:before="0" w:after="283"/>
        <w:jc w:val="start"/>
        <w:rPr/>
      </w:pPr>
      <w:r>
        <w:rPr/>
        <w:t xml:space="preserve">15. 1 </w:t>
      </w:r>
    </w:p>
    <w:p>
      <w:pPr>
        <w:pStyle w:val="TextBody"/>
        <w:bidi w:val="0"/>
        <w:spacing w:before="0" w:after="283"/>
        <w:jc w:val="start"/>
        <w:rPr/>
      </w:pPr>
      <w:r>
        <w:rPr/>
        <w:t xml:space="preserve">16. 1 </w:t>
      </w:r>
    </w:p>
    <w:p>
      <w:pPr>
        <w:pStyle w:val="TextBody"/>
        <w:bidi w:val="0"/>
        <w:spacing w:before="0" w:after="283"/>
        <w:jc w:val="start"/>
        <w:rPr/>
      </w:pPr>
      <w:r>
        <w:rPr/>
        <w:t xml:space="preserve">15. 5 </w:t>
      </w:r>
    </w:p>
    <w:p>
      <w:pPr>
        <w:pStyle w:val="TextBody"/>
        <w:bidi w:val="0"/>
        <w:spacing w:before="0" w:after="283"/>
        <w:jc w:val="start"/>
        <w:rPr/>
      </w:pPr>
      <w:r>
        <w:rPr/>
        <w:t xml:space="preserve">13. 4 </w:t>
      </w:r>
    </w:p>
    <w:p>
      <w:pPr>
        <w:pStyle w:val="TextBody"/>
        <w:bidi w:val="0"/>
        <w:spacing w:before="0" w:after="283"/>
        <w:jc w:val="start"/>
        <w:rPr/>
      </w:pPr>
      <w:r>
        <w:rPr/>
        <w:t xml:space="preserve">12. 7 </w:t>
      </w:r>
    </w:p>
    <w:p>
      <w:pPr>
        <w:pStyle w:val="TextBody"/>
        <w:bidi w:val="0"/>
        <w:spacing w:before="0" w:after="283"/>
        <w:jc w:val="start"/>
        <w:rPr/>
      </w:pPr>
      <w:r>
        <w:rPr/>
        <w:t xml:space="preserve">Transport equipments </w:t>
      </w:r>
    </w:p>
    <w:p>
      <w:pPr>
        <w:pStyle w:val="TextBody"/>
        <w:bidi w:val="0"/>
        <w:spacing w:before="0" w:after="283"/>
        <w:jc w:val="start"/>
        <w:rPr/>
      </w:pPr>
      <w:r>
        <w:rPr/>
        <w:t xml:space="preserve">12. 5 </w:t>
      </w:r>
    </w:p>
    <w:p>
      <w:pPr>
        <w:pStyle w:val="TextBody"/>
        <w:bidi w:val="0"/>
        <w:spacing w:before="0" w:after="283"/>
        <w:jc w:val="start"/>
        <w:rPr/>
      </w:pPr>
      <w:r>
        <w:rPr/>
        <w:t xml:space="preserve">5. 9 </w:t>
      </w:r>
    </w:p>
    <w:p>
      <w:pPr>
        <w:pStyle w:val="TextBody"/>
        <w:bidi w:val="0"/>
        <w:spacing w:before="0" w:after="283"/>
        <w:jc w:val="start"/>
        <w:rPr/>
      </w:pPr>
      <w:r>
        <w:rPr/>
        <w:t xml:space="preserve">4. 7 </w:t>
      </w:r>
    </w:p>
    <w:p>
      <w:pPr>
        <w:pStyle w:val="TextBody"/>
        <w:bidi w:val="0"/>
        <w:spacing w:before="0" w:after="283"/>
        <w:jc w:val="start"/>
        <w:rPr/>
      </w:pPr>
      <w:r>
        <w:rPr/>
        <w:t xml:space="preserve">5. 7 </w:t>
      </w:r>
    </w:p>
    <w:p>
      <w:pPr>
        <w:pStyle w:val="TextBody"/>
        <w:bidi w:val="0"/>
        <w:spacing w:before="0" w:after="283"/>
        <w:jc w:val="start"/>
        <w:rPr/>
      </w:pPr>
      <w:r>
        <w:rPr/>
        <w:t xml:space="preserve">5. 5 </w:t>
      </w:r>
    </w:p>
    <w:p>
      <w:pPr>
        <w:pStyle w:val="TextBody"/>
        <w:bidi w:val="0"/>
        <w:spacing w:before="0" w:after="283"/>
        <w:jc w:val="start"/>
        <w:rPr/>
      </w:pPr>
      <w:r>
        <w:rPr/>
        <w:t xml:space="preserve">4 </w:t>
      </w:r>
    </w:p>
    <w:p>
      <w:pPr>
        <w:pStyle w:val="TextBody"/>
        <w:bidi w:val="0"/>
        <w:spacing w:before="0" w:after="283"/>
        <w:jc w:val="start"/>
        <w:rPr/>
      </w:pPr>
      <w:r>
        <w:rPr/>
        <w:t xml:space="preserve">4. 8 </w:t>
      </w:r>
    </w:p>
    <w:p>
      <w:pPr>
        <w:pStyle w:val="TextBody"/>
        <w:bidi w:val="0"/>
        <w:spacing w:before="0" w:after="283"/>
        <w:jc w:val="start"/>
        <w:rPr/>
      </w:pPr>
      <w:r>
        <w:rPr/>
        <w:t xml:space="preserve">5. 6 </w:t>
      </w:r>
    </w:p>
    <w:p>
      <w:pPr>
        <w:pStyle w:val="TextBody"/>
        <w:bidi w:val="0"/>
        <w:spacing w:before="0" w:after="283"/>
        <w:jc w:val="start"/>
        <w:rPr/>
      </w:pPr>
      <w:r>
        <w:rPr/>
        <w:t xml:space="preserve">506 </w:t>
      </w:r>
    </w:p>
    <w:p>
      <w:pPr>
        <w:pStyle w:val="TextBody"/>
        <w:bidi w:val="0"/>
        <w:spacing w:before="0" w:after="283"/>
        <w:jc w:val="start"/>
        <w:rPr/>
      </w:pPr>
      <w:r>
        <w:rPr/>
        <w:t xml:space="preserve">6. 2 </w:t>
      </w:r>
    </w:p>
    <w:p>
      <w:pPr>
        <w:pStyle w:val="TextBody"/>
        <w:bidi w:val="0"/>
        <w:spacing w:before="0" w:after="283"/>
        <w:jc w:val="start"/>
        <w:rPr/>
      </w:pPr>
      <w:r>
        <w:rPr/>
        <w:t xml:space="preserve">7. 7 </w:t>
      </w:r>
    </w:p>
    <w:p>
      <w:pPr>
        <w:pStyle w:val="TextBody"/>
        <w:bidi w:val="0"/>
        <w:spacing w:before="0" w:after="283"/>
        <w:jc w:val="start"/>
        <w:rPr/>
      </w:pPr>
      <w:r>
        <w:rPr/>
        <w:t xml:space="preserve">8 </w:t>
      </w:r>
    </w:p>
    <w:p>
      <w:pPr>
        <w:pStyle w:val="TextBody"/>
        <w:bidi w:val="0"/>
        <w:spacing w:before="0" w:after="283"/>
        <w:jc w:val="start"/>
        <w:rPr/>
      </w:pPr>
      <w:r>
        <w:rPr/>
        <w:t xml:space="preserve">Edible oil </w:t>
      </w:r>
    </w:p>
    <w:p>
      <w:pPr>
        <w:pStyle w:val="TextBody"/>
        <w:bidi w:val="0"/>
        <w:spacing w:before="0" w:after="283"/>
        <w:jc w:val="start"/>
        <w:rPr/>
      </w:pPr>
      <w:r>
        <w:rPr/>
        <w:t xml:space="preserve">5. 9 </w:t>
      </w:r>
    </w:p>
    <w:p>
      <w:pPr>
        <w:pStyle w:val="TextBody"/>
        <w:bidi w:val="0"/>
        <w:spacing w:before="0" w:after="283"/>
        <w:jc w:val="start"/>
        <w:rPr/>
      </w:pPr>
      <w:r>
        <w:rPr/>
        <w:t xml:space="preserve">9. 6 </w:t>
      </w:r>
    </w:p>
    <w:p>
      <w:pPr>
        <w:pStyle w:val="TextBody"/>
        <w:bidi w:val="0"/>
        <w:spacing w:before="0" w:after="283"/>
        <w:jc w:val="start"/>
        <w:rPr/>
      </w:pPr>
      <w:r>
        <w:rPr/>
        <w:t xml:space="preserve">5. 1 </w:t>
      </w:r>
    </w:p>
    <w:p>
      <w:pPr>
        <w:pStyle w:val="TextBody"/>
        <w:bidi w:val="0"/>
        <w:spacing w:before="0" w:after="283"/>
        <w:jc w:val="start"/>
        <w:rPr/>
      </w:pPr>
      <w:r>
        <w:rPr/>
        <w:t xml:space="preserve">8. 7 </w:t>
      </w:r>
    </w:p>
    <w:p>
      <w:pPr>
        <w:pStyle w:val="TextBody"/>
        <w:bidi w:val="0"/>
        <w:spacing w:before="0" w:after="283"/>
        <w:jc w:val="start"/>
        <w:rPr/>
      </w:pPr>
      <w:r>
        <w:rPr/>
        <w:t xml:space="preserve">4 </w:t>
      </w:r>
    </w:p>
    <w:p>
      <w:pPr>
        <w:pStyle w:val="TextBody"/>
        <w:bidi w:val="0"/>
        <w:spacing w:before="0" w:after="283"/>
        <w:jc w:val="start"/>
        <w:rPr/>
      </w:pPr>
      <w:r>
        <w:rPr/>
        <w:t xml:space="preserve">3. 1 </w:t>
      </w:r>
    </w:p>
    <w:p>
      <w:pPr>
        <w:pStyle w:val="TextBody"/>
        <w:bidi w:val="0"/>
        <w:spacing w:before="0" w:after="283"/>
        <w:jc w:val="start"/>
        <w:rPr/>
      </w:pPr>
      <w:r>
        <w:rPr/>
        <w:t xml:space="preserve">3. 8 </w:t>
      </w:r>
    </w:p>
    <w:p>
      <w:pPr>
        <w:pStyle w:val="TextBody"/>
        <w:bidi w:val="0"/>
        <w:spacing w:before="0" w:after="283"/>
        <w:jc w:val="start"/>
        <w:rPr/>
      </w:pPr>
      <w:r>
        <w:rPr/>
        <w:t xml:space="preserve">4. 8 </w:t>
      </w:r>
    </w:p>
    <w:p>
      <w:pPr>
        <w:pStyle w:val="TextBody"/>
        <w:bidi w:val="0"/>
        <w:spacing w:before="0" w:after="283"/>
        <w:jc w:val="start"/>
        <w:rPr/>
      </w:pPr>
      <w:r>
        <w:rPr/>
        <w:t xml:space="preserve">4. 2 </w:t>
      </w:r>
    </w:p>
    <w:p>
      <w:pPr>
        <w:pStyle w:val="TextBody"/>
        <w:bidi w:val="0"/>
        <w:spacing w:before="0" w:after="283"/>
        <w:jc w:val="start"/>
        <w:rPr/>
      </w:pPr>
      <w:r>
        <w:rPr/>
        <w:t xml:space="preserve">3. 7 </w:t>
      </w:r>
    </w:p>
    <w:p>
      <w:pPr>
        <w:pStyle w:val="TextBody"/>
        <w:bidi w:val="0"/>
        <w:spacing w:before="0" w:after="283"/>
        <w:jc w:val="start"/>
        <w:rPr/>
      </w:pPr>
      <w:r>
        <w:rPr/>
        <w:t xml:space="preserve">2. 7 </w:t>
      </w:r>
    </w:p>
    <w:p>
      <w:pPr>
        <w:pStyle w:val="TextBody"/>
        <w:bidi w:val="0"/>
        <w:spacing w:before="0" w:after="283"/>
        <w:jc w:val="start"/>
        <w:rPr/>
      </w:pPr>
      <w:r>
        <w:rPr/>
        <w:t xml:space="preserve">2. 9 </w:t>
      </w:r>
    </w:p>
    <w:p>
      <w:pPr>
        <w:pStyle w:val="TextBody"/>
        <w:bidi w:val="0"/>
        <w:spacing w:before="0" w:after="283"/>
        <w:jc w:val="start"/>
        <w:rPr/>
      </w:pPr>
      <w:r>
        <w:rPr/>
        <w:t xml:space="preserve">Iron &amp; steel </w:t>
      </w:r>
    </w:p>
    <w:p>
      <w:pPr>
        <w:pStyle w:val="TextBody"/>
        <w:bidi w:val="0"/>
        <w:spacing w:before="0" w:after="283"/>
        <w:jc w:val="start"/>
        <w:rPr/>
      </w:pPr>
      <w:r>
        <w:rPr/>
        <w:t xml:space="preserve">3. 2 </w:t>
      </w:r>
    </w:p>
    <w:p>
      <w:pPr>
        <w:pStyle w:val="TextBody"/>
        <w:bidi w:val="0"/>
        <w:spacing w:before="0" w:after="283"/>
        <w:jc w:val="start"/>
        <w:rPr/>
      </w:pPr>
      <w:r>
        <w:rPr/>
        <w:t xml:space="preserve">3. 6 </w:t>
      </w:r>
    </w:p>
    <w:p>
      <w:pPr>
        <w:pStyle w:val="TextBody"/>
        <w:bidi w:val="0"/>
        <w:spacing w:before="0" w:after="283"/>
        <w:jc w:val="start"/>
        <w:rPr/>
      </w:pPr>
      <w:r>
        <w:rPr/>
        <w:t xml:space="preserve">3. 9 </w:t>
      </w:r>
    </w:p>
    <w:p>
      <w:pPr>
        <w:pStyle w:val="TextBody"/>
        <w:bidi w:val="0"/>
        <w:spacing w:before="0" w:after="283"/>
        <w:jc w:val="start"/>
        <w:rPr/>
      </w:pPr>
      <w:r>
        <w:rPr/>
        <w:t xml:space="preserve">3. 1 </w:t>
      </w:r>
    </w:p>
    <w:p>
      <w:pPr>
        <w:pStyle w:val="TextBody"/>
        <w:bidi w:val="0"/>
        <w:spacing w:before="0" w:after="283"/>
        <w:jc w:val="start"/>
        <w:rPr/>
      </w:pPr>
      <w:r>
        <w:rPr/>
        <w:t xml:space="preserve">3 </w:t>
      </w:r>
    </w:p>
    <w:p>
      <w:pPr>
        <w:pStyle w:val="TextBody"/>
        <w:bidi w:val="0"/>
        <w:spacing w:before="0" w:after="283"/>
        <w:jc w:val="start"/>
        <w:rPr/>
      </w:pPr>
      <w:r>
        <w:rPr/>
        <w:t xml:space="preserve">2. 6 </w:t>
      </w:r>
    </w:p>
    <w:p>
      <w:pPr>
        <w:pStyle w:val="TextBody"/>
        <w:bidi w:val="0"/>
        <w:spacing w:before="0" w:after="283"/>
        <w:jc w:val="start"/>
        <w:rPr/>
      </w:pPr>
      <w:r>
        <w:rPr/>
        <w:t xml:space="preserve">3. 3 </w:t>
      </w:r>
    </w:p>
    <w:p>
      <w:pPr>
        <w:pStyle w:val="TextBody"/>
        <w:bidi w:val="0"/>
        <w:spacing w:before="0" w:after="283"/>
        <w:jc w:val="start"/>
        <w:rPr/>
      </w:pPr>
      <w:r>
        <w:rPr/>
        <w:t xml:space="preserve">3. 3 </w:t>
      </w:r>
    </w:p>
    <w:p>
      <w:pPr>
        <w:pStyle w:val="TextBody"/>
        <w:bidi w:val="0"/>
        <w:spacing w:before="0" w:after="283"/>
        <w:jc w:val="start"/>
        <w:rPr/>
      </w:pPr>
      <w:r>
        <w:rPr/>
        <w:t xml:space="preserve">3. 3 </w:t>
      </w:r>
    </w:p>
    <w:p>
      <w:pPr>
        <w:pStyle w:val="TextBody"/>
        <w:bidi w:val="0"/>
        <w:spacing w:before="0" w:after="283"/>
        <w:jc w:val="start"/>
        <w:rPr/>
      </w:pPr>
      <w:r>
        <w:rPr/>
        <w:t xml:space="preserve">4. 3 </w:t>
      </w:r>
    </w:p>
    <w:p>
      <w:pPr>
        <w:pStyle w:val="TextBody"/>
        <w:bidi w:val="0"/>
        <w:spacing w:before="0" w:after="283"/>
        <w:jc w:val="start"/>
        <w:rPr/>
      </w:pPr>
      <w:r>
        <w:rPr/>
        <w:t xml:space="preserve">5. 1 </w:t>
      </w:r>
    </w:p>
    <w:p>
      <w:pPr>
        <w:pStyle w:val="TextBody"/>
        <w:bidi w:val="0"/>
        <w:spacing w:before="0" w:after="283"/>
        <w:jc w:val="start"/>
        <w:rPr/>
      </w:pPr>
      <w:r>
        <w:rPr/>
        <w:t xml:space="preserve">5 </w:t>
      </w:r>
    </w:p>
    <w:p>
      <w:pPr>
        <w:pStyle w:val="TextBody"/>
        <w:bidi w:val="0"/>
        <w:spacing w:before="0" w:after="283"/>
        <w:jc w:val="start"/>
        <w:rPr/>
      </w:pPr>
      <w:r>
        <w:rPr/>
        <w:t xml:space="preserve">Fertilizer </w:t>
      </w:r>
    </w:p>
    <w:p>
      <w:pPr>
        <w:pStyle w:val="TextBody"/>
        <w:bidi w:val="0"/>
        <w:spacing w:before="0" w:after="283"/>
        <w:jc w:val="start"/>
        <w:rPr/>
      </w:pPr>
      <w:r>
        <w:rPr/>
        <w:t xml:space="preserve">2. 5 </w:t>
      </w:r>
    </w:p>
    <w:p>
      <w:pPr>
        <w:pStyle w:val="TextBody"/>
        <w:bidi w:val="0"/>
        <w:spacing w:before="0" w:after="283"/>
        <w:jc w:val="start"/>
        <w:rPr/>
      </w:pPr>
      <w:r>
        <w:rPr/>
        <w:t xml:space="preserve">1. 2 </w:t>
      </w:r>
    </w:p>
    <w:p>
      <w:pPr>
        <w:pStyle w:val="TextBody"/>
        <w:bidi w:val="0"/>
        <w:spacing w:before="0" w:after="283"/>
        <w:jc w:val="start"/>
        <w:rPr/>
      </w:pPr>
      <w:r>
        <w:rPr/>
        <w:t xml:space="preserve">3. 2 </w:t>
      </w:r>
    </w:p>
    <w:p>
      <w:pPr>
        <w:pStyle w:val="TextBody"/>
        <w:bidi w:val="0"/>
        <w:spacing w:before="0" w:after="283"/>
        <w:jc w:val="start"/>
        <w:rPr/>
      </w:pPr>
      <w:r>
        <w:rPr/>
        <w:t xml:space="preserve">2. 8 </w:t>
      </w:r>
    </w:p>
    <w:p>
      <w:pPr>
        <w:pStyle w:val="TextBody"/>
        <w:bidi w:val="0"/>
        <w:spacing w:before="0" w:after="283"/>
        <w:jc w:val="start"/>
        <w:rPr/>
      </w:pPr>
      <w:r>
        <w:rPr/>
        <w:t xml:space="preserve">1. 9 </w:t>
      </w:r>
    </w:p>
    <w:p>
      <w:pPr>
        <w:pStyle w:val="TextBody"/>
        <w:bidi w:val="0"/>
        <w:spacing w:before="0" w:after="283"/>
        <w:jc w:val="start"/>
        <w:rPr/>
      </w:pPr>
      <w:r>
        <w:rPr/>
        <w:t xml:space="preserve">1. 6 </w:t>
      </w:r>
    </w:p>
    <w:p>
      <w:pPr>
        <w:pStyle w:val="TextBody"/>
        <w:bidi w:val="0"/>
        <w:spacing w:before="0" w:after="283"/>
        <w:jc w:val="start"/>
        <w:rPr/>
      </w:pPr>
      <w:r>
        <w:rPr/>
        <w:t xml:space="preserve">1. 7 </w:t>
      </w:r>
    </w:p>
    <w:p>
      <w:pPr>
        <w:pStyle w:val="TextBody"/>
        <w:bidi w:val="0"/>
        <w:spacing w:before="0" w:after="283"/>
        <w:jc w:val="start"/>
        <w:rPr/>
      </w:pPr>
      <w:r>
        <w:rPr/>
        <w:t xml:space="preserve">2. 1 </w:t>
      </w:r>
    </w:p>
    <w:p>
      <w:pPr>
        <w:pStyle w:val="TextBody"/>
        <w:bidi w:val="0"/>
        <w:spacing w:before="0" w:after="283"/>
        <w:jc w:val="start"/>
        <w:rPr/>
      </w:pPr>
      <w:r>
        <w:rPr/>
        <w:t xml:space="preserve">1. 8 </w:t>
      </w:r>
    </w:p>
    <w:p>
      <w:pPr>
        <w:pStyle w:val="TextBody"/>
        <w:bidi w:val="0"/>
        <w:spacing w:before="0" w:after="283"/>
        <w:jc w:val="start"/>
        <w:rPr/>
      </w:pPr>
      <w:r>
        <w:rPr/>
        <w:t xml:space="preserve">2 </w:t>
      </w:r>
    </w:p>
    <w:p>
      <w:pPr>
        <w:pStyle w:val="TextBody"/>
        <w:bidi w:val="0"/>
        <w:spacing w:before="0" w:after="283"/>
        <w:jc w:val="start"/>
        <w:rPr/>
      </w:pPr>
      <w:r>
        <w:rPr/>
        <w:t xml:space="preserve">2. 4 </w:t>
      </w:r>
    </w:p>
    <w:p>
      <w:pPr>
        <w:pStyle w:val="TextBody"/>
        <w:bidi w:val="0"/>
        <w:spacing w:before="0" w:after="283"/>
        <w:jc w:val="start"/>
        <w:rPr/>
      </w:pPr>
      <w:r>
        <w:rPr/>
        <w:t xml:space="preserve">1. 2 </w:t>
      </w:r>
    </w:p>
    <w:p>
      <w:pPr>
        <w:pStyle w:val="TextBody"/>
        <w:bidi w:val="0"/>
        <w:spacing w:before="0" w:after="283"/>
        <w:jc w:val="start"/>
        <w:rPr/>
      </w:pPr>
      <w:r>
        <w:rPr/>
        <w:t xml:space="preserve">Tea </w:t>
      </w:r>
    </w:p>
    <w:p>
      <w:pPr>
        <w:pStyle w:val="TextBody"/>
        <w:bidi w:val="0"/>
        <w:spacing w:before="0" w:after="283"/>
        <w:jc w:val="start"/>
        <w:rPr/>
      </w:pPr>
      <w:r>
        <w:rPr/>
        <w:t xml:space="preserve">2. 1 </w:t>
      </w:r>
    </w:p>
    <w:p>
      <w:pPr>
        <w:pStyle w:val="TextBody"/>
        <w:bidi w:val="0"/>
        <w:spacing w:before="0" w:after="283"/>
        <w:jc w:val="start"/>
        <w:rPr/>
      </w:pPr>
      <w:r>
        <w:rPr/>
        <w:t xml:space="preserve">1. 8 </w:t>
      </w:r>
    </w:p>
    <w:p>
      <w:pPr>
        <w:pStyle w:val="TextBody"/>
        <w:bidi w:val="0"/>
        <w:spacing w:before="0" w:after="283"/>
        <w:jc w:val="start"/>
        <w:rPr/>
      </w:pPr>
      <w:r>
        <w:rPr/>
        <w:t xml:space="preserve">1. 1 </w:t>
      </w:r>
    </w:p>
    <w:p>
      <w:pPr>
        <w:pStyle w:val="TextBody"/>
        <w:bidi w:val="0"/>
        <w:spacing w:before="0" w:after="283"/>
        <w:jc w:val="start"/>
        <w:rPr/>
      </w:pPr>
      <w:r>
        <w:rPr/>
        <w:t xml:space="preserve">2. 4 </w:t>
      </w:r>
    </w:p>
    <w:p>
      <w:pPr>
        <w:pStyle w:val="TextBody"/>
        <w:bidi w:val="0"/>
        <w:spacing w:before="0" w:after="283"/>
        <w:jc w:val="start"/>
        <w:rPr/>
      </w:pPr>
      <w:r>
        <w:rPr/>
        <w:t xml:space="preserve">2 </w:t>
      </w:r>
    </w:p>
    <w:p>
      <w:pPr>
        <w:pStyle w:val="TextBody"/>
        <w:bidi w:val="0"/>
        <w:spacing w:before="0" w:after="283"/>
        <w:jc w:val="start"/>
        <w:rPr/>
      </w:pPr>
      <w:r>
        <w:rPr/>
        <w:t xml:space="preserve">1. 9 </w:t>
      </w:r>
    </w:p>
    <w:p>
      <w:pPr>
        <w:pStyle w:val="TextBody"/>
        <w:bidi w:val="0"/>
        <w:spacing w:before="0" w:after="283"/>
        <w:jc w:val="start"/>
        <w:rPr/>
      </w:pPr>
      <w:r>
        <w:rPr/>
        <w:t xml:space="preserve">1. 5 </w:t>
      </w:r>
    </w:p>
    <w:p>
      <w:pPr>
        <w:pStyle w:val="TextBody"/>
        <w:bidi w:val="0"/>
        <w:spacing w:before="0" w:after="283"/>
        <w:jc w:val="start"/>
        <w:rPr/>
      </w:pPr>
      <w:r>
        <w:rPr/>
        <w:t xml:space="preserve">1. 4 </w:t>
      </w:r>
    </w:p>
    <w:p>
      <w:pPr>
        <w:pStyle w:val="TextBody"/>
        <w:bidi w:val="0"/>
        <w:spacing w:before="0" w:after="283"/>
        <w:jc w:val="start"/>
        <w:rPr/>
      </w:pPr>
      <w:r>
        <w:rPr/>
        <w:t xml:space="preserve">1. 2 </w:t>
      </w:r>
    </w:p>
    <w:p>
      <w:pPr>
        <w:pStyle w:val="TextBody"/>
        <w:bidi w:val="0"/>
        <w:spacing w:before="0" w:after="283"/>
        <w:jc w:val="start"/>
        <w:rPr/>
      </w:pPr>
      <w:r>
        <w:rPr/>
        <w:t xml:space="preserve">1. 1 </w:t>
      </w:r>
    </w:p>
    <w:p>
      <w:pPr>
        <w:pStyle w:val="TextBody"/>
        <w:bidi w:val="0"/>
        <w:spacing w:before="0" w:after="283"/>
        <w:jc w:val="start"/>
        <w:rPr/>
      </w:pPr>
      <w:r>
        <w:rPr/>
        <w:t xml:space="preserve">0. 9 </w:t>
      </w:r>
    </w:p>
    <w:p>
      <w:pPr>
        <w:pStyle w:val="TextBody"/>
        <w:bidi w:val="0"/>
        <w:spacing w:before="0" w:after="283"/>
        <w:jc w:val="start"/>
        <w:rPr/>
      </w:pPr>
      <w:r>
        <w:rPr/>
        <w:t xml:space="preserve">0. 7 </w:t>
      </w:r>
    </w:p>
    <w:p>
      <w:pPr>
        <w:pStyle w:val="Heading2"/>
        <w:bidi w:val="0"/>
        <w:jc w:val="start"/>
        <w:rPr/>
      </w:pPr>
      <w:r>
        <w:rPr/>
        <w:t xml:space="preserve">Sub-Total </w:t>
      </w:r>
    </w:p>
    <w:p>
      <w:pPr>
        <w:pStyle w:val="TextBody"/>
        <w:bidi w:val="0"/>
        <w:spacing w:before="0" w:after="283"/>
        <w:jc w:val="start"/>
        <w:rPr/>
      </w:pPr>
      <w:r>
        <w:rPr/>
        <w:t xml:space="preserve">78. 5 </w:t>
      </w:r>
    </w:p>
    <w:p>
      <w:pPr>
        <w:pStyle w:val="TextBody"/>
        <w:bidi w:val="0"/>
        <w:spacing w:before="0" w:after="283"/>
        <w:jc w:val="start"/>
        <w:rPr/>
      </w:pPr>
      <w:r>
        <w:rPr/>
        <w:t xml:space="preserve">74. 2 </w:t>
      </w:r>
    </w:p>
    <w:p>
      <w:pPr>
        <w:pStyle w:val="TextBody"/>
        <w:bidi w:val="0"/>
        <w:spacing w:before="0" w:after="283"/>
        <w:jc w:val="start"/>
        <w:rPr/>
      </w:pPr>
      <w:r>
        <w:rPr/>
        <w:t xml:space="preserve">73. 5 </w:t>
      </w:r>
    </w:p>
    <w:p>
      <w:pPr>
        <w:pStyle w:val="TextBody"/>
        <w:bidi w:val="0"/>
        <w:spacing w:before="0" w:after="283"/>
        <w:jc w:val="start"/>
        <w:rPr/>
      </w:pPr>
      <w:r>
        <w:rPr/>
        <w:t xml:space="preserve">72. 7 </w:t>
      </w:r>
    </w:p>
    <w:p>
      <w:pPr>
        <w:pStyle w:val="TextBody"/>
        <w:bidi w:val="0"/>
        <w:spacing w:before="0" w:after="283"/>
        <w:jc w:val="start"/>
        <w:rPr/>
      </w:pPr>
      <w:r>
        <w:rPr/>
        <w:t xml:space="preserve">75 </w:t>
      </w:r>
    </w:p>
    <w:p>
      <w:pPr>
        <w:pStyle w:val="TextBody"/>
        <w:bidi w:val="0"/>
        <w:spacing w:before="0" w:after="283"/>
        <w:jc w:val="start"/>
        <w:rPr/>
      </w:pPr>
      <w:r>
        <w:rPr/>
        <w:t xml:space="preserve">83. 8 </w:t>
      </w:r>
    </w:p>
    <w:p>
      <w:pPr>
        <w:pStyle w:val="TextBody"/>
        <w:bidi w:val="0"/>
        <w:spacing w:before="0" w:after="283"/>
        <w:jc w:val="start"/>
        <w:rPr/>
      </w:pPr>
      <w:r>
        <w:rPr/>
        <w:t xml:space="preserve">75. 2 </w:t>
      </w:r>
    </w:p>
    <w:p>
      <w:pPr>
        <w:pStyle w:val="TextBody"/>
        <w:bidi w:val="0"/>
        <w:spacing w:before="0" w:after="283"/>
        <w:jc w:val="start"/>
        <w:rPr/>
      </w:pPr>
      <w:r>
        <w:rPr/>
        <w:t xml:space="preserve">75. 9 </w:t>
      </w:r>
    </w:p>
    <w:p>
      <w:pPr>
        <w:pStyle w:val="TextBody"/>
        <w:bidi w:val="0"/>
        <w:spacing w:before="0" w:after="283"/>
        <w:jc w:val="start"/>
        <w:rPr/>
      </w:pPr>
      <w:r>
        <w:rPr/>
        <w:t xml:space="preserve">70. 3 </w:t>
      </w:r>
    </w:p>
    <w:p>
      <w:pPr>
        <w:pStyle w:val="TextBody"/>
        <w:bidi w:val="0"/>
        <w:spacing w:before="0" w:after="283"/>
        <w:jc w:val="start"/>
        <w:rPr/>
      </w:pPr>
      <w:r>
        <w:rPr/>
        <w:t xml:space="preserve">74. 7 </w:t>
      </w:r>
    </w:p>
    <w:p>
      <w:pPr>
        <w:pStyle w:val="TextBody"/>
        <w:bidi w:val="0"/>
        <w:spacing w:before="0" w:after="283"/>
        <w:jc w:val="start"/>
        <w:rPr/>
      </w:pPr>
      <w:r>
        <w:rPr/>
        <w:t xml:space="preserve">72. 5 </w:t>
      </w:r>
    </w:p>
    <w:p>
      <w:pPr>
        <w:pStyle w:val="TextBody"/>
        <w:bidi w:val="0"/>
        <w:spacing w:before="0" w:after="283"/>
        <w:jc w:val="start"/>
        <w:rPr/>
      </w:pPr>
      <w:r>
        <w:rPr/>
        <w:t xml:space="preserve">75. 5 </w:t>
      </w:r>
    </w:p>
    <w:p>
      <w:pPr>
        <w:pStyle w:val="TextBody"/>
        <w:bidi w:val="0"/>
        <w:spacing w:before="0" w:after="283"/>
        <w:jc w:val="start"/>
        <w:rPr/>
      </w:pPr>
      <w:r>
        <w:rPr/>
        <w:t xml:space="preserve">Others </w:t>
      </w:r>
    </w:p>
    <w:p>
      <w:pPr>
        <w:pStyle w:val="TextBody"/>
        <w:bidi w:val="0"/>
        <w:spacing w:before="0" w:after="283"/>
        <w:jc w:val="start"/>
        <w:rPr/>
      </w:pPr>
      <w:r>
        <w:rPr/>
        <w:t xml:space="preserve">21. 5 </w:t>
      </w:r>
    </w:p>
    <w:p>
      <w:pPr>
        <w:pStyle w:val="TextBody"/>
        <w:bidi w:val="0"/>
        <w:spacing w:before="0" w:after="283"/>
        <w:jc w:val="start"/>
        <w:rPr/>
      </w:pPr>
      <w:r>
        <w:rPr/>
        <w:t xml:space="preserve">25. 8 </w:t>
      </w:r>
    </w:p>
    <w:p>
      <w:pPr>
        <w:pStyle w:val="TextBody"/>
        <w:bidi w:val="0"/>
        <w:spacing w:before="0" w:after="283"/>
        <w:jc w:val="start"/>
        <w:rPr/>
      </w:pPr>
      <w:r>
        <w:rPr/>
        <w:t xml:space="preserve">26. 5 </w:t>
      </w:r>
    </w:p>
    <w:p>
      <w:pPr>
        <w:pStyle w:val="TextBody"/>
        <w:bidi w:val="0"/>
        <w:spacing w:before="0" w:after="283"/>
        <w:jc w:val="start"/>
        <w:rPr/>
      </w:pPr>
      <w:r>
        <w:rPr/>
        <w:t xml:space="preserve">27. 3 </w:t>
      </w:r>
    </w:p>
    <w:p>
      <w:pPr>
        <w:pStyle w:val="TextBody"/>
        <w:bidi w:val="0"/>
        <w:spacing w:before="0" w:after="283"/>
        <w:jc w:val="start"/>
        <w:rPr/>
      </w:pPr>
      <w:r>
        <w:rPr/>
        <w:t xml:space="preserve">25 </w:t>
      </w:r>
    </w:p>
    <w:p>
      <w:pPr>
        <w:pStyle w:val="TextBody"/>
        <w:bidi w:val="0"/>
        <w:spacing w:before="0" w:after="283"/>
        <w:jc w:val="start"/>
        <w:rPr/>
      </w:pPr>
      <w:r>
        <w:rPr/>
        <w:t xml:space="preserve">16. 2 </w:t>
      </w:r>
    </w:p>
    <w:p>
      <w:pPr>
        <w:pStyle w:val="TextBody"/>
        <w:bidi w:val="0"/>
        <w:spacing w:before="0" w:after="283"/>
        <w:jc w:val="start"/>
        <w:rPr/>
      </w:pPr>
      <w:r>
        <w:rPr/>
        <w:t xml:space="preserve">24. 8 </w:t>
      </w:r>
    </w:p>
    <w:p>
      <w:pPr>
        <w:pStyle w:val="TextBody"/>
        <w:bidi w:val="0"/>
        <w:spacing w:before="0" w:after="283"/>
        <w:jc w:val="start"/>
        <w:rPr/>
      </w:pPr>
      <w:r>
        <w:rPr/>
        <w:t xml:space="preserve">24. 1 </w:t>
      </w:r>
    </w:p>
    <w:p>
      <w:pPr>
        <w:pStyle w:val="TextBody"/>
        <w:bidi w:val="0"/>
        <w:spacing w:before="0" w:after="283"/>
        <w:jc w:val="start"/>
        <w:rPr/>
      </w:pPr>
      <w:r>
        <w:rPr/>
        <w:t xml:space="preserve">29. 7 </w:t>
      </w:r>
    </w:p>
    <w:p>
      <w:pPr>
        <w:pStyle w:val="TextBody"/>
        <w:bidi w:val="0"/>
        <w:spacing w:before="0" w:after="283"/>
        <w:jc w:val="start"/>
        <w:rPr/>
      </w:pPr>
      <w:r>
        <w:rPr/>
        <w:t xml:space="preserve">25. 3 </w:t>
      </w:r>
    </w:p>
    <w:p>
      <w:pPr>
        <w:pStyle w:val="TextBody"/>
        <w:bidi w:val="0"/>
        <w:spacing w:before="0" w:after="283"/>
        <w:jc w:val="start"/>
        <w:rPr/>
      </w:pPr>
      <w:r>
        <w:rPr/>
        <w:t xml:space="preserve">27. 5 </w:t>
      </w:r>
    </w:p>
    <w:p>
      <w:pPr>
        <w:pStyle w:val="TextBody"/>
        <w:bidi w:val="0"/>
        <w:spacing w:before="0" w:after="283"/>
        <w:jc w:val="start"/>
        <w:rPr/>
      </w:pPr>
      <w:r>
        <w:rPr/>
        <w:t xml:space="preserve">24. 5 </w:t>
      </w:r>
    </w:p>
    <w:p>
      <w:pPr>
        <w:pStyle w:val="Heading2"/>
        <w:bidi w:val="0"/>
        <w:jc w:val="start"/>
        <w:rPr/>
      </w:pPr>
      <w:r>
        <w:rPr/>
        <w:t xml:space="preserve">Total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 July-March (provisional), </w:t>
      </w:r>
    </w:p>
    <w:p>
      <w:pPr>
        <w:pStyle w:val="TextBody"/>
        <w:bidi w:val="0"/>
        <w:spacing w:before="0" w:after="283"/>
        <w:jc w:val="start"/>
        <w:rPr/>
      </w:pPr>
      <w:r>
        <w:rPr/>
        <w:t xml:space="preserve">**Excluding transport equipments, @ Excluding fertilizer </w:t>
      </w:r>
    </w:p>
    <w:p>
      <w:pPr>
        <w:pStyle w:val="TextBody"/>
        <w:bidi w:val="0"/>
        <w:spacing w:before="0" w:after="283"/>
        <w:jc w:val="start"/>
        <w:rPr/>
      </w:pPr>
      <w:r>
        <w:rPr/>
        <w:t xml:space="preserve">Source: Government of Pakistan, 2007. </w:t>
      </w:r>
    </w:p>
    <w:p>
      <w:pPr>
        <w:pStyle w:val="Heading2"/>
        <w:bidi w:val="0"/>
        <w:jc w:val="start"/>
        <w:rPr/>
      </w:pPr>
      <w:r>
        <w:rPr/>
        <w:t xml:space="preserve">Table 4. Major sources of imports (% share) </w:t>
      </w:r>
    </w:p>
    <w:p>
      <w:pPr>
        <w:pStyle w:val="Heading2"/>
        <w:bidi w:val="0"/>
        <w:jc w:val="start"/>
        <w:rPr/>
      </w:pPr>
      <w:r>
        <w:rPr/>
        <w:t xml:space="preserve">Country </w:t>
      </w:r>
    </w:p>
    <w:p>
      <w:pPr>
        <w:pStyle w:val="Heading2"/>
        <w:bidi w:val="0"/>
        <w:jc w:val="start"/>
        <w:rPr/>
      </w:pPr>
      <w:r>
        <w:rPr/>
        <w:t xml:space="preserve">92-93 </w:t>
      </w:r>
    </w:p>
    <w:p>
      <w:pPr>
        <w:pStyle w:val="Heading2"/>
        <w:bidi w:val="0"/>
        <w:jc w:val="start"/>
        <w:rPr/>
      </w:pPr>
      <w:r>
        <w:rPr/>
        <w:t xml:space="preserve">94-95 </w:t>
      </w:r>
    </w:p>
    <w:p>
      <w:pPr>
        <w:pStyle w:val="Heading2"/>
        <w:bidi w:val="0"/>
        <w:jc w:val="start"/>
        <w:rPr/>
      </w:pPr>
      <w:r>
        <w:rPr/>
        <w:t xml:space="preserve">96-97 </w:t>
      </w:r>
    </w:p>
    <w:p>
      <w:pPr>
        <w:pStyle w:val="Heading2"/>
        <w:bidi w:val="0"/>
        <w:jc w:val="start"/>
        <w:rPr/>
      </w:pPr>
      <w:r>
        <w:rPr/>
        <w:t xml:space="preserve">98-99 </w:t>
      </w:r>
    </w:p>
    <w:p>
      <w:pPr>
        <w:pStyle w:val="Heading2"/>
        <w:bidi w:val="0"/>
        <w:jc w:val="start"/>
        <w:rPr/>
      </w:pPr>
      <w:r>
        <w:rPr/>
        <w:t xml:space="preserve">99-00 </w:t>
      </w:r>
    </w:p>
    <w:p>
      <w:pPr>
        <w:pStyle w:val="Heading2"/>
        <w:bidi w:val="0"/>
        <w:jc w:val="start"/>
        <w:rPr/>
      </w:pPr>
      <w:r>
        <w:rPr/>
        <w:t xml:space="preserve">00-01 </w:t>
      </w:r>
    </w:p>
    <w:p>
      <w:pPr>
        <w:pStyle w:val="Heading2"/>
        <w:bidi w:val="0"/>
        <w:jc w:val="start"/>
        <w:rPr/>
      </w:pPr>
      <w:r>
        <w:rPr/>
        <w:t xml:space="preserve">01-02 </w:t>
      </w:r>
    </w:p>
    <w:p>
      <w:pPr>
        <w:pStyle w:val="Heading2"/>
        <w:bidi w:val="0"/>
        <w:jc w:val="start"/>
        <w:rPr/>
      </w:pPr>
      <w:r>
        <w:rPr/>
        <w:t xml:space="preserve">02-03 </w:t>
      </w:r>
    </w:p>
    <w:p>
      <w:pPr>
        <w:pStyle w:val="Heading2"/>
        <w:bidi w:val="0"/>
        <w:jc w:val="start"/>
        <w:rPr/>
      </w:pPr>
      <w:r>
        <w:rPr/>
        <w:t xml:space="preserve">03-04 </w:t>
      </w:r>
    </w:p>
    <w:p>
      <w:pPr>
        <w:pStyle w:val="Heading2"/>
        <w:bidi w:val="0"/>
        <w:jc w:val="start"/>
        <w:rPr/>
      </w:pPr>
      <w:r>
        <w:rPr/>
        <w:t xml:space="preserve">04-05 </w:t>
      </w:r>
    </w:p>
    <w:p>
      <w:pPr>
        <w:pStyle w:val="Heading2"/>
        <w:bidi w:val="0"/>
        <w:jc w:val="start"/>
        <w:rPr/>
      </w:pPr>
      <w:r>
        <w:rPr/>
        <w:t xml:space="preserve">05-06 </w:t>
      </w:r>
    </w:p>
    <w:p>
      <w:pPr>
        <w:pStyle w:val="Heading2"/>
        <w:bidi w:val="0"/>
        <w:jc w:val="start"/>
        <w:rPr/>
      </w:pPr>
      <w:r>
        <w:rPr/>
        <w:t xml:space="preserve">06-07* </w:t>
      </w:r>
    </w:p>
    <w:p>
      <w:pPr>
        <w:pStyle w:val="TextBody"/>
        <w:bidi w:val="0"/>
        <w:spacing w:before="0" w:after="283"/>
        <w:jc w:val="start"/>
        <w:rPr/>
      </w:pPr>
      <w:r>
        <w:rPr/>
        <w:t xml:space="preserve">U. S. A </w:t>
      </w:r>
    </w:p>
    <w:p>
      <w:pPr>
        <w:pStyle w:val="TextBody"/>
        <w:bidi w:val="0"/>
        <w:spacing w:before="0" w:after="283"/>
        <w:jc w:val="start"/>
        <w:rPr/>
      </w:pPr>
      <w:r>
        <w:rPr/>
        <w:t xml:space="preserve">9. 4 </w:t>
      </w:r>
    </w:p>
    <w:p>
      <w:pPr>
        <w:pStyle w:val="TextBody"/>
        <w:bidi w:val="0"/>
        <w:spacing w:before="0" w:after="283"/>
        <w:jc w:val="start"/>
        <w:rPr/>
      </w:pPr>
      <w:r>
        <w:rPr/>
        <w:t xml:space="preserve">9. 4 </w:t>
      </w:r>
    </w:p>
    <w:p>
      <w:pPr>
        <w:pStyle w:val="TextBody"/>
        <w:bidi w:val="0"/>
        <w:spacing w:before="0" w:after="283"/>
        <w:jc w:val="start"/>
        <w:rPr/>
      </w:pPr>
      <w:r>
        <w:rPr/>
        <w:t xml:space="preserve">12 </w:t>
      </w:r>
    </w:p>
    <w:p>
      <w:pPr>
        <w:pStyle w:val="TextBody"/>
        <w:bidi w:val="0"/>
        <w:spacing w:before="0" w:after="283"/>
        <w:jc w:val="start"/>
        <w:rPr/>
      </w:pPr>
      <w:r>
        <w:rPr/>
        <w:t xml:space="preserve">7. 7 </w:t>
      </w:r>
    </w:p>
    <w:p>
      <w:pPr>
        <w:pStyle w:val="TextBody"/>
        <w:bidi w:val="0"/>
        <w:spacing w:before="0" w:after="283"/>
        <w:jc w:val="start"/>
        <w:rPr/>
      </w:pPr>
      <w:r>
        <w:rPr/>
        <w:t xml:space="preserve">6. 3 </w:t>
      </w:r>
    </w:p>
    <w:p>
      <w:pPr>
        <w:pStyle w:val="TextBody"/>
        <w:bidi w:val="0"/>
        <w:spacing w:before="0" w:after="283"/>
        <w:jc w:val="start"/>
        <w:rPr/>
      </w:pPr>
      <w:r>
        <w:rPr/>
        <w:t xml:space="preserve">5. 3 </w:t>
      </w:r>
    </w:p>
    <w:p>
      <w:pPr>
        <w:pStyle w:val="TextBody"/>
        <w:bidi w:val="0"/>
        <w:spacing w:before="0" w:after="283"/>
        <w:jc w:val="start"/>
        <w:rPr/>
      </w:pPr>
      <w:r>
        <w:rPr/>
        <w:t xml:space="preserve">6. 7 </w:t>
      </w:r>
    </w:p>
    <w:p>
      <w:pPr>
        <w:pStyle w:val="TextBody"/>
        <w:bidi w:val="0"/>
        <w:spacing w:before="0" w:after="283"/>
        <w:jc w:val="start"/>
        <w:rPr/>
      </w:pPr>
      <w:r>
        <w:rPr/>
        <w:t xml:space="preserve">6 </w:t>
      </w:r>
    </w:p>
    <w:p>
      <w:pPr>
        <w:pStyle w:val="TextBody"/>
        <w:bidi w:val="0"/>
        <w:spacing w:before="0" w:after="283"/>
        <w:jc w:val="start"/>
        <w:rPr/>
      </w:pPr>
      <w:r>
        <w:rPr/>
        <w:t xml:space="preserve">8. 5 </w:t>
      </w:r>
    </w:p>
    <w:p>
      <w:pPr>
        <w:pStyle w:val="TextBody"/>
        <w:bidi w:val="0"/>
        <w:spacing w:before="0" w:after="283"/>
        <w:jc w:val="start"/>
        <w:rPr/>
      </w:pPr>
      <w:r>
        <w:rPr/>
        <w:t xml:space="preserve">7. 6 </w:t>
      </w:r>
    </w:p>
    <w:p>
      <w:pPr>
        <w:pStyle w:val="TextBody"/>
        <w:bidi w:val="0"/>
        <w:spacing w:before="0" w:after="283"/>
        <w:jc w:val="start"/>
        <w:rPr/>
      </w:pPr>
      <w:r>
        <w:rPr/>
        <w:t xml:space="preserve">5. 8 </w:t>
      </w:r>
    </w:p>
    <w:p>
      <w:pPr>
        <w:pStyle w:val="TextBody"/>
        <w:bidi w:val="0"/>
        <w:spacing w:before="0" w:after="283"/>
        <w:jc w:val="start"/>
        <w:rPr/>
      </w:pPr>
      <w:r>
        <w:rPr/>
        <w:t xml:space="preserve">8. 1 </w:t>
      </w:r>
    </w:p>
    <w:p>
      <w:pPr>
        <w:pStyle w:val="TextBody"/>
        <w:bidi w:val="0"/>
        <w:spacing w:before="0" w:after="283"/>
        <w:jc w:val="start"/>
        <w:rPr/>
      </w:pPr>
      <w:r>
        <w:rPr/>
        <w:t xml:space="preserve">Japan </w:t>
      </w:r>
    </w:p>
    <w:p>
      <w:pPr>
        <w:pStyle w:val="TextBody"/>
        <w:bidi w:val="0"/>
        <w:spacing w:before="0" w:after="283"/>
        <w:jc w:val="start"/>
        <w:rPr/>
      </w:pPr>
      <w:r>
        <w:rPr/>
        <w:t xml:space="preserve">15. 9 </w:t>
      </w:r>
    </w:p>
    <w:p>
      <w:pPr>
        <w:pStyle w:val="TextBody"/>
        <w:bidi w:val="0"/>
        <w:spacing w:before="0" w:after="283"/>
        <w:jc w:val="start"/>
        <w:rPr/>
      </w:pPr>
      <w:r>
        <w:rPr/>
        <w:t xml:space="preserve">9. 6 </w:t>
      </w:r>
    </w:p>
    <w:p>
      <w:pPr>
        <w:pStyle w:val="TextBody"/>
        <w:bidi w:val="0"/>
        <w:spacing w:before="0" w:after="283"/>
        <w:jc w:val="start"/>
        <w:rPr/>
      </w:pPr>
      <w:r>
        <w:rPr/>
        <w:t xml:space="preserve">8. 6 </w:t>
      </w:r>
    </w:p>
    <w:p>
      <w:pPr>
        <w:pStyle w:val="TextBody"/>
        <w:bidi w:val="0"/>
        <w:spacing w:before="0" w:after="283"/>
        <w:jc w:val="start"/>
        <w:rPr/>
      </w:pPr>
      <w:r>
        <w:rPr/>
        <w:t xml:space="preserve">8. 3 </w:t>
      </w:r>
    </w:p>
    <w:p>
      <w:pPr>
        <w:pStyle w:val="TextBody"/>
        <w:bidi w:val="0"/>
        <w:spacing w:before="0" w:after="283"/>
        <w:jc w:val="start"/>
        <w:rPr/>
      </w:pPr>
      <w:r>
        <w:rPr/>
        <w:t xml:space="preserve">6. 3 </w:t>
      </w:r>
    </w:p>
    <w:p>
      <w:pPr>
        <w:pStyle w:val="TextBody"/>
        <w:bidi w:val="0"/>
        <w:spacing w:before="0" w:after="283"/>
        <w:jc w:val="start"/>
        <w:rPr/>
      </w:pPr>
      <w:r>
        <w:rPr/>
        <w:t xml:space="preserve">5. 3 </w:t>
      </w:r>
    </w:p>
    <w:p>
      <w:pPr>
        <w:pStyle w:val="TextBody"/>
        <w:bidi w:val="0"/>
        <w:spacing w:before="0" w:after="283"/>
        <w:jc w:val="start"/>
        <w:rPr/>
      </w:pPr>
      <w:r>
        <w:rPr/>
        <w:t xml:space="preserve">5 </w:t>
      </w:r>
    </w:p>
    <w:p>
      <w:pPr>
        <w:pStyle w:val="TextBody"/>
        <w:bidi w:val="0"/>
        <w:spacing w:before="0" w:after="283"/>
        <w:jc w:val="start"/>
        <w:rPr/>
      </w:pPr>
      <w:r>
        <w:rPr/>
        <w:t xml:space="preserve">6. 6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5. 6 </w:t>
      </w:r>
    </w:p>
    <w:p>
      <w:pPr>
        <w:pStyle w:val="TextBody"/>
        <w:bidi w:val="0"/>
        <w:spacing w:before="0" w:after="283"/>
        <w:jc w:val="start"/>
        <w:rPr/>
      </w:pPr>
      <w:r>
        <w:rPr/>
        <w:t xml:space="preserve">5. 7 </w:t>
      </w:r>
    </w:p>
    <w:p>
      <w:pPr>
        <w:pStyle w:val="TextBody"/>
        <w:bidi w:val="0"/>
        <w:spacing w:before="0" w:after="283"/>
        <w:jc w:val="start"/>
        <w:rPr/>
      </w:pPr>
      <w:r>
        <w:rPr/>
        <w:t xml:space="preserve">Kuwait </w:t>
      </w:r>
    </w:p>
    <w:p>
      <w:pPr>
        <w:pStyle w:val="TextBody"/>
        <w:bidi w:val="0"/>
        <w:spacing w:before="0" w:after="283"/>
        <w:jc w:val="start"/>
        <w:rPr/>
      </w:pPr>
      <w:r>
        <w:rPr/>
        <w:t xml:space="preserve">3. 3 </w:t>
      </w:r>
    </w:p>
    <w:p>
      <w:pPr>
        <w:pStyle w:val="TextBody"/>
        <w:bidi w:val="0"/>
        <w:spacing w:before="0" w:after="283"/>
        <w:jc w:val="start"/>
        <w:rPr/>
      </w:pPr>
      <w:r>
        <w:rPr/>
        <w:t xml:space="preserve">5. 8 </w:t>
      </w:r>
    </w:p>
    <w:p>
      <w:pPr>
        <w:pStyle w:val="TextBody"/>
        <w:bidi w:val="0"/>
        <w:spacing w:before="0" w:after="283"/>
        <w:jc w:val="start"/>
        <w:rPr/>
      </w:pPr>
      <w:r>
        <w:rPr/>
        <w:t xml:space="preserve">6. 9 </w:t>
      </w:r>
    </w:p>
    <w:p>
      <w:pPr>
        <w:pStyle w:val="TextBody"/>
        <w:bidi w:val="0"/>
        <w:spacing w:before="0" w:after="283"/>
        <w:jc w:val="start"/>
        <w:rPr/>
      </w:pPr>
      <w:r>
        <w:rPr/>
        <w:t xml:space="preserve">5. 9 </w:t>
      </w:r>
    </w:p>
    <w:p>
      <w:pPr>
        <w:pStyle w:val="TextBody"/>
        <w:bidi w:val="0"/>
        <w:spacing w:before="0" w:after="283"/>
        <w:jc w:val="start"/>
        <w:rPr/>
      </w:pPr>
      <w:r>
        <w:rPr/>
        <w:t xml:space="preserve">12 </w:t>
      </w:r>
    </w:p>
    <w:p>
      <w:pPr>
        <w:pStyle w:val="TextBody"/>
        <w:bidi w:val="0"/>
        <w:spacing w:before="0" w:after="283"/>
        <w:jc w:val="start"/>
        <w:rPr/>
      </w:pPr>
      <w:r>
        <w:rPr/>
        <w:t xml:space="preserve">8. 9 </w:t>
      </w:r>
    </w:p>
    <w:p>
      <w:pPr>
        <w:pStyle w:val="TextBody"/>
        <w:bidi w:val="0"/>
        <w:spacing w:before="0" w:after="283"/>
        <w:jc w:val="start"/>
        <w:rPr/>
      </w:pPr>
      <w:r>
        <w:rPr/>
        <w:t xml:space="preserve">7. 1 </w:t>
      </w:r>
    </w:p>
    <w:p>
      <w:pPr>
        <w:pStyle w:val="TextBody"/>
        <w:bidi w:val="0"/>
        <w:spacing w:before="0" w:after="283"/>
        <w:jc w:val="start"/>
        <w:rPr/>
      </w:pPr>
      <w:r>
        <w:rPr/>
        <w:t xml:space="preserve">6. 6 </w:t>
      </w:r>
    </w:p>
    <w:p>
      <w:pPr>
        <w:pStyle w:val="TextBody"/>
        <w:bidi w:val="0"/>
        <w:spacing w:before="0" w:after="283"/>
        <w:jc w:val="start"/>
        <w:rPr/>
      </w:pPr>
      <w:r>
        <w:rPr/>
        <w:t xml:space="preserve">6. 4 </w:t>
      </w:r>
    </w:p>
    <w:p>
      <w:pPr>
        <w:pStyle w:val="TextBody"/>
        <w:bidi w:val="0"/>
        <w:spacing w:before="0" w:after="283"/>
        <w:jc w:val="start"/>
        <w:rPr/>
      </w:pPr>
      <w:r>
        <w:rPr/>
        <w:t xml:space="preserve">4. 6 </w:t>
      </w:r>
    </w:p>
    <w:p>
      <w:pPr>
        <w:pStyle w:val="TextBody"/>
        <w:bidi w:val="0"/>
        <w:spacing w:before="0" w:after="283"/>
        <w:jc w:val="start"/>
        <w:rPr/>
      </w:pPr>
      <w:r>
        <w:rPr/>
        <w:t xml:space="preserve">6. 2 </w:t>
      </w:r>
    </w:p>
    <w:p>
      <w:pPr>
        <w:pStyle w:val="TextBody"/>
        <w:bidi w:val="0"/>
        <w:spacing w:before="0" w:after="283"/>
        <w:jc w:val="start"/>
        <w:rPr/>
      </w:pPr>
      <w:r>
        <w:rPr/>
        <w:t xml:space="preserve">5. 4 </w:t>
      </w:r>
    </w:p>
    <w:p>
      <w:pPr>
        <w:pStyle w:val="TextBody"/>
        <w:bidi w:val="0"/>
        <w:spacing w:before="0" w:after="283"/>
        <w:jc w:val="start"/>
        <w:rPr/>
      </w:pPr>
      <w:r>
        <w:rPr/>
        <w:t xml:space="preserve">S. Arabia </w:t>
      </w:r>
    </w:p>
    <w:p>
      <w:pPr>
        <w:pStyle w:val="TextBody"/>
        <w:bidi w:val="0"/>
        <w:spacing w:before="0" w:after="283"/>
        <w:jc w:val="start"/>
        <w:rPr/>
      </w:pPr>
      <w:r>
        <w:rPr/>
        <w:t xml:space="preserve">5. 4 </w:t>
      </w:r>
    </w:p>
    <w:p>
      <w:pPr>
        <w:pStyle w:val="TextBody"/>
        <w:bidi w:val="0"/>
        <w:spacing w:before="0" w:after="283"/>
        <w:jc w:val="start"/>
        <w:rPr/>
      </w:pPr>
      <w:r>
        <w:rPr/>
        <w:t xml:space="preserve">4. 9 </w:t>
      </w:r>
    </w:p>
    <w:p>
      <w:pPr>
        <w:pStyle w:val="TextBody"/>
        <w:bidi w:val="0"/>
        <w:spacing w:before="0" w:after="283"/>
        <w:jc w:val="start"/>
        <w:rPr/>
      </w:pPr>
      <w:r>
        <w:rPr/>
        <w:t xml:space="preserve">6 </w:t>
      </w:r>
    </w:p>
    <w:p>
      <w:pPr>
        <w:pStyle w:val="TextBody"/>
        <w:bidi w:val="0"/>
        <w:spacing w:before="0" w:after="283"/>
        <w:jc w:val="start"/>
        <w:rPr/>
      </w:pPr>
      <w:r>
        <w:rPr/>
        <w:t xml:space="preserve">6. 8 </w:t>
      </w:r>
    </w:p>
    <w:p>
      <w:pPr>
        <w:pStyle w:val="TextBody"/>
        <w:bidi w:val="0"/>
        <w:spacing w:before="0" w:after="283"/>
        <w:jc w:val="start"/>
        <w:rPr/>
      </w:pPr>
      <w:r>
        <w:rPr/>
        <w:t xml:space="preserve">9 </w:t>
      </w:r>
    </w:p>
    <w:p>
      <w:pPr>
        <w:pStyle w:val="TextBody"/>
        <w:bidi w:val="0"/>
        <w:spacing w:before="0" w:after="283"/>
        <w:jc w:val="start"/>
        <w:rPr/>
      </w:pPr>
      <w:r>
        <w:rPr/>
        <w:t xml:space="preserve">11. 7 </w:t>
      </w:r>
    </w:p>
    <w:p>
      <w:pPr>
        <w:pStyle w:val="TextBody"/>
        <w:bidi w:val="0"/>
        <w:spacing w:before="0" w:after="283"/>
        <w:jc w:val="start"/>
        <w:rPr/>
      </w:pPr>
      <w:r>
        <w:rPr/>
        <w:t xml:space="preserve">11. 6 </w:t>
      </w:r>
    </w:p>
    <w:p>
      <w:pPr>
        <w:pStyle w:val="TextBody"/>
        <w:bidi w:val="0"/>
        <w:spacing w:before="0" w:after="283"/>
        <w:jc w:val="start"/>
        <w:rPr/>
      </w:pPr>
      <w:r>
        <w:rPr/>
        <w:t xml:space="preserve">10. 7 </w:t>
      </w:r>
    </w:p>
    <w:p>
      <w:pPr>
        <w:pStyle w:val="TextBody"/>
        <w:bidi w:val="0"/>
        <w:spacing w:before="0" w:after="283"/>
        <w:jc w:val="start"/>
        <w:rPr/>
      </w:pPr>
      <w:r>
        <w:rPr/>
        <w:t xml:space="preserve">11. 4 </w:t>
      </w:r>
    </w:p>
    <w:p>
      <w:pPr>
        <w:pStyle w:val="TextBody"/>
        <w:bidi w:val="0"/>
        <w:spacing w:before="0" w:after="283"/>
        <w:jc w:val="start"/>
        <w:rPr/>
      </w:pPr>
      <w:r>
        <w:rPr/>
        <w:t xml:space="preserve">12 </w:t>
      </w:r>
    </w:p>
    <w:p>
      <w:pPr>
        <w:pStyle w:val="TextBody"/>
        <w:bidi w:val="0"/>
        <w:spacing w:before="0" w:after="283"/>
        <w:jc w:val="start"/>
        <w:rPr/>
      </w:pPr>
      <w:r>
        <w:rPr/>
        <w:t xml:space="preserve">11. 2 </w:t>
      </w:r>
    </w:p>
    <w:p>
      <w:pPr>
        <w:pStyle w:val="TextBody"/>
        <w:bidi w:val="0"/>
        <w:spacing w:before="0" w:after="283"/>
        <w:jc w:val="start"/>
        <w:rPr/>
      </w:pPr>
      <w:r>
        <w:rPr/>
        <w:t xml:space="preserve">11. 5 </w:t>
      </w:r>
    </w:p>
    <w:p>
      <w:pPr>
        <w:pStyle w:val="TextBody"/>
        <w:bidi w:val="0"/>
        <w:spacing w:before="0" w:after="283"/>
        <w:jc w:val="start"/>
        <w:rPr/>
      </w:pPr>
      <w:r>
        <w:rPr/>
        <w:t xml:space="preserve">Germany </w:t>
      </w:r>
    </w:p>
    <w:p>
      <w:pPr>
        <w:pStyle w:val="TextBody"/>
        <w:bidi w:val="0"/>
        <w:spacing w:before="0" w:after="283"/>
        <w:jc w:val="start"/>
        <w:rPr/>
      </w:pPr>
      <w:r>
        <w:rPr/>
        <w:t xml:space="preserve">7. 4 </w:t>
      </w:r>
    </w:p>
    <w:p>
      <w:pPr>
        <w:pStyle w:val="TextBody"/>
        <w:bidi w:val="0"/>
        <w:spacing w:before="0" w:after="283"/>
        <w:jc w:val="start"/>
        <w:rPr/>
      </w:pPr>
      <w:r>
        <w:rPr/>
        <w:t xml:space="preserve">6. 8 </w:t>
      </w:r>
    </w:p>
    <w:p>
      <w:pPr>
        <w:pStyle w:val="TextBody"/>
        <w:bidi w:val="0"/>
        <w:spacing w:before="0" w:after="283"/>
        <w:jc w:val="start"/>
        <w:rPr/>
      </w:pPr>
      <w:r>
        <w:rPr/>
        <w:t xml:space="preserve">5. 6 </w:t>
      </w:r>
    </w:p>
    <w:p>
      <w:pPr>
        <w:pStyle w:val="TextBody"/>
        <w:bidi w:val="0"/>
        <w:spacing w:before="0" w:after="283"/>
        <w:jc w:val="start"/>
        <w:rPr/>
      </w:pPr>
      <w:r>
        <w:rPr/>
        <w:t xml:space="preserve">4. 1 </w:t>
      </w:r>
    </w:p>
    <w:p>
      <w:pPr>
        <w:pStyle w:val="TextBody"/>
        <w:bidi w:val="0"/>
        <w:spacing w:before="0" w:after="283"/>
        <w:jc w:val="start"/>
        <w:rPr/>
      </w:pPr>
      <w:r>
        <w:rPr/>
        <w:t xml:space="preserve">4. 1 </w:t>
      </w:r>
    </w:p>
    <w:p>
      <w:pPr>
        <w:pStyle w:val="TextBody"/>
        <w:bidi w:val="0"/>
        <w:spacing w:before="0" w:after="283"/>
        <w:jc w:val="start"/>
        <w:rPr/>
      </w:pPr>
      <w:r>
        <w:rPr/>
        <w:t xml:space="preserve">3. 5 </w:t>
      </w:r>
    </w:p>
    <w:p>
      <w:pPr>
        <w:pStyle w:val="TextBody"/>
        <w:bidi w:val="0"/>
        <w:spacing w:before="0" w:after="283"/>
        <w:jc w:val="start"/>
        <w:rPr/>
      </w:pPr>
      <w:r>
        <w:rPr/>
        <w:t xml:space="preserve">4. 3 </w:t>
      </w:r>
    </w:p>
    <w:p>
      <w:pPr>
        <w:pStyle w:val="TextBody"/>
        <w:bidi w:val="0"/>
        <w:spacing w:before="0" w:after="283"/>
        <w:jc w:val="start"/>
        <w:rPr/>
      </w:pPr>
      <w:r>
        <w:rPr/>
        <w:t xml:space="preserve">4. 6 </w:t>
      </w:r>
    </w:p>
    <w:p>
      <w:pPr>
        <w:pStyle w:val="TextBody"/>
        <w:bidi w:val="0"/>
        <w:spacing w:before="0" w:after="283"/>
        <w:jc w:val="start"/>
        <w:rPr/>
      </w:pPr>
      <w:r>
        <w:rPr/>
        <w:t xml:space="preserve">3. 9 </w:t>
      </w:r>
    </w:p>
    <w:p>
      <w:pPr>
        <w:pStyle w:val="TextBody"/>
        <w:bidi w:val="0"/>
        <w:spacing w:before="0" w:after="283"/>
        <w:jc w:val="start"/>
        <w:rPr/>
      </w:pPr>
      <w:r>
        <w:rPr/>
        <w:t xml:space="preserve">4. 4 </w:t>
      </w:r>
    </w:p>
    <w:p>
      <w:pPr>
        <w:pStyle w:val="TextBody"/>
        <w:bidi w:val="0"/>
        <w:spacing w:before="0" w:after="283"/>
        <w:jc w:val="start"/>
        <w:rPr/>
      </w:pPr>
      <w:r>
        <w:rPr/>
        <w:t xml:space="preserve">4. 7 </w:t>
      </w:r>
    </w:p>
    <w:p>
      <w:pPr>
        <w:pStyle w:val="TextBody"/>
        <w:bidi w:val="0"/>
        <w:spacing w:before="0" w:after="283"/>
        <w:jc w:val="start"/>
        <w:rPr/>
      </w:pPr>
      <w:r>
        <w:rPr/>
        <w:t xml:space="preserve">4. 1 </w:t>
      </w:r>
    </w:p>
    <w:p>
      <w:pPr>
        <w:pStyle w:val="TextBody"/>
        <w:bidi w:val="0"/>
        <w:spacing w:before="0" w:after="283"/>
        <w:jc w:val="start"/>
        <w:rPr/>
      </w:pPr>
      <w:r>
        <w:rPr/>
        <w:t xml:space="preserve">U. K </w:t>
      </w:r>
    </w:p>
    <w:p>
      <w:pPr>
        <w:pStyle w:val="TextBody"/>
        <w:bidi w:val="0"/>
        <w:spacing w:before="0" w:after="283"/>
        <w:jc w:val="start"/>
        <w:rPr/>
      </w:pPr>
      <w:r>
        <w:rPr/>
        <w:t xml:space="preserve">5. 2 </w:t>
      </w:r>
    </w:p>
    <w:p>
      <w:pPr>
        <w:pStyle w:val="TextBody"/>
        <w:bidi w:val="0"/>
        <w:spacing w:before="0" w:after="283"/>
        <w:jc w:val="start"/>
        <w:rPr/>
      </w:pPr>
      <w:r>
        <w:rPr/>
        <w:t xml:space="preserve">5. 1 </w:t>
      </w:r>
    </w:p>
    <w:p>
      <w:pPr>
        <w:pStyle w:val="TextBody"/>
        <w:bidi w:val="0"/>
        <w:spacing w:before="0" w:after="283"/>
        <w:jc w:val="start"/>
        <w:rPr/>
      </w:pPr>
      <w:r>
        <w:rPr/>
        <w:t xml:space="preserve">5 </w:t>
      </w:r>
    </w:p>
    <w:p>
      <w:pPr>
        <w:pStyle w:val="TextBody"/>
        <w:bidi w:val="0"/>
        <w:spacing w:before="0" w:after="283"/>
        <w:jc w:val="start"/>
        <w:rPr/>
      </w:pPr>
      <w:r>
        <w:rPr/>
        <w:t xml:space="preserve">4. 3 </w:t>
      </w:r>
    </w:p>
    <w:p>
      <w:pPr>
        <w:pStyle w:val="TextBody"/>
        <w:bidi w:val="0"/>
        <w:spacing w:before="0" w:after="283"/>
        <w:jc w:val="start"/>
        <w:rPr/>
      </w:pPr>
      <w:r>
        <w:rPr/>
        <w:t xml:space="preserve">3. 4 </w:t>
      </w:r>
    </w:p>
    <w:p>
      <w:pPr>
        <w:pStyle w:val="TextBody"/>
        <w:bidi w:val="0"/>
        <w:spacing w:before="0" w:after="283"/>
        <w:jc w:val="start"/>
        <w:rPr/>
      </w:pPr>
      <w:r>
        <w:rPr/>
        <w:t xml:space="preserve">3. 2 </w:t>
      </w:r>
    </w:p>
    <w:p>
      <w:pPr>
        <w:pStyle w:val="TextBody"/>
        <w:bidi w:val="0"/>
        <w:spacing w:before="0" w:after="283"/>
        <w:jc w:val="start"/>
        <w:rPr/>
      </w:pPr>
      <w:r>
        <w:rPr/>
        <w:t xml:space="preserve">3. 4 </w:t>
      </w:r>
    </w:p>
    <w:p>
      <w:pPr>
        <w:pStyle w:val="TextBody"/>
        <w:bidi w:val="0"/>
        <w:spacing w:before="0" w:after="283"/>
        <w:jc w:val="start"/>
        <w:rPr/>
      </w:pPr>
      <w:r>
        <w:rPr/>
        <w:t xml:space="preserve">2. 9 </w:t>
      </w:r>
    </w:p>
    <w:p>
      <w:pPr>
        <w:pStyle w:val="TextBody"/>
        <w:bidi w:val="0"/>
        <w:spacing w:before="0" w:after="283"/>
        <w:jc w:val="start"/>
        <w:rPr/>
      </w:pPr>
      <w:r>
        <w:rPr/>
        <w:t xml:space="preserve">2. 8 </w:t>
      </w:r>
    </w:p>
    <w:p>
      <w:pPr>
        <w:pStyle w:val="TextBody"/>
        <w:bidi w:val="0"/>
        <w:spacing w:before="0" w:after="283"/>
        <w:jc w:val="start"/>
        <w:rPr/>
      </w:pPr>
      <w:r>
        <w:rPr/>
        <w:t xml:space="preserve">2. 6 </w:t>
      </w:r>
    </w:p>
    <w:p>
      <w:pPr>
        <w:pStyle w:val="TextBody"/>
        <w:bidi w:val="0"/>
        <w:spacing w:before="0" w:after="283"/>
        <w:jc w:val="start"/>
        <w:rPr/>
      </w:pPr>
      <w:r>
        <w:rPr/>
        <w:t xml:space="preserve">2. 8 </w:t>
      </w:r>
    </w:p>
    <w:p>
      <w:pPr>
        <w:pStyle w:val="TextBody"/>
        <w:bidi w:val="0"/>
        <w:spacing w:before="0" w:after="283"/>
        <w:jc w:val="start"/>
        <w:rPr/>
      </w:pPr>
      <w:r>
        <w:rPr/>
        <w:t xml:space="preserve">2. 3 </w:t>
      </w:r>
    </w:p>
    <w:p>
      <w:pPr>
        <w:pStyle w:val="TextBody"/>
        <w:bidi w:val="0"/>
        <w:spacing w:before="0" w:after="283"/>
        <w:jc w:val="start"/>
        <w:rPr/>
      </w:pPr>
      <w:r>
        <w:rPr/>
        <w:t xml:space="preserve">Malaysia </w:t>
      </w:r>
    </w:p>
    <w:p>
      <w:pPr>
        <w:pStyle w:val="TextBody"/>
        <w:bidi w:val="0"/>
        <w:spacing w:before="0" w:after="283"/>
        <w:jc w:val="start"/>
        <w:rPr/>
      </w:pPr>
      <w:r>
        <w:rPr/>
        <w:t xml:space="preserve">5. 1 </w:t>
      </w:r>
    </w:p>
    <w:p>
      <w:pPr>
        <w:pStyle w:val="TextBody"/>
        <w:bidi w:val="0"/>
        <w:spacing w:before="0" w:after="283"/>
        <w:jc w:val="start"/>
        <w:rPr/>
      </w:pPr>
      <w:r>
        <w:rPr/>
        <w:t xml:space="preserve">8. 8 </w:t>
      </w:r>
    </w:p>
    <w:p>
      <w:pPr>
        <w:pStyle w:val="TextBody"/>
        <w:bidi w:val="0"/>
        <w:spacing w:before="0" w:after="283"/>
        <w:jc w:val="start"/>
        <w:rPr/>
      </w:pPr>
      <w:r>
        <w:rPr/>
        <w:t xml:space="preserve">4. 7 </w:t>
      </w:r>
    </w:p>
    <w:p>
      <w:pPr>
        <w:pStyle w:val="TextBody"/>
        <w:bidi w:val="0"/>
        <w:spacing w:before="0" w:after="283"/>
        <w:jc w:val="start"/>
        <w:rPr/>
      </w:pPr>
      <w:r>
        <w:rPr/>
        <w:t xml:space="preserve">6. 7 </w:t>
      </w:r>
    </w:p>
    <w:p>
      <w:pPr>
        <w:pStyle w:val="TextBody"/>
        <w:bidi w:val="0"/>
        <w:spacing w:before="0" w:after="283"/>
        <w:jc w:val="start"/>
        <w:rPr/>
      </w:pPr>
      <w:r>
        <w:rPr/>
        <w:t xml:space="preserve">4. 3 </w:t>
      </w:r>
    </w:p>
    <w:p>
      <w:pPr>
        <w:pStyle w:val="TextBody"/>
        <w:bidi w:val="0"/>
        <w:spacing w:before="0" w:after="283"/>
        <w:jc w:val="start"/>
        <w:rPr/>
      </w:pPr>
      <w:r>
        <w:rPr/>
        <w:t xml:space="preserve">3. 9 </w:t>
      </w:r>
    </w:p>
    <w:p>
      <w:pPr>
        <w:pStyle w:val="TextBody"/>
        <w:bidi w:val="0"/>
        <w:spacing w:before="0" w:after="283"/>
        <w:jc w:val="start"/>
        <w:rPr/>
      </w:pPr>
      <w:r>
        <w:rPr/>
        <w:t xml:space="preserve">4. 4 </w:t>
      </w:r>
    </w:p>
    <w:p>
      <w:pPr>
        <w:pStyle w:val="TextBody"/>
        <w:bidi w:val="0"/>
        <w:spacing w:before="0" w:after="283"/>
        <w:jc w:val="start"/>
        <w:rPr/>
      </w:pPr>
      <w:r>
        <w:rPr/>
        <w:t xml:space="preserve">4. 6 </w:t>
      </w:r>
    </w:p>
    <w:p>
      <w:pPr>
        <w:pStyle w:val="TextBody"/>
        <w:bidi w:val="0"/>
        <w:spacing w:before="0" w:after="283"/>
        <w:jc w:val="start"/>
        <w:rPr/>
      </w:pPr>
      <w:r>
        <w:rPr/>
        <w:t xml:space="preserve">3. 9 </w:t>
      </w:r>
    </w:p>
    <w:p>
      <w:pPr>
        <w:pStyle w:val="TextBody"/>
        <w:bidi w:val="0"/>
        <w:spacing w:before="0" w:after="283"/>
        <w:jc w:val="start"/>
        <w:rPr/>
      </w:pPr>
      <w:r>
        <w:rPr/>
        <w:t xml:space="preserve">2. 6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Heading2"/>
        <w:bidi w:val="0"/>
        <w:jc w:val="start"/>
        <w:rPr/>
      </w:pPr>
      <w:r>
        <w:rPr/>
        <w:t xml:space="preserve">Sub-Total </w:t>
      </w:r>
    </w:p>
    <w:p>
      <w:pPr>
        <w:pStyle w:val="Heading2"/>
        <w:bidi w:val="0"/>
        <w:jc w:val="start"/>
        <w:rPr/>
      </w:pPr>
      <w:r>
        <w:rPr/>
        <w:t xml:space="preserve">51. 7 </w:t>
      </w:r>
    </w:p>
    <w:p>
      <w:pPr>
        <w:pStyle w:val="Heading2"/>
        <w:bidi w:val="0"/>
        <w:jc w:val="start"/>
        <w:rPr/>
      </w:pPr>
      <w:r>
        <w:rPr/>
        <w:t xml:space="preserve">50. 4 </w:t>
      </w:r>
    </w:p>
    <w:p>
      <w:pPr>
        <w:pStyle w:val="Heading2"/>
        <w:bidi w:val="0"/>
        <w:jc w:val="start"/>
        <w:rPr/>
      </w:pPr>
      <w:r>
        <w:rPr/>
        <w:t xml:space="preserve">48. 8 </w:t>
      </w:r>
    </w:p>
    <w:p>
      <w:pPr>
        <w:pStyle w:val="Heading2"/>
        <w:bidi w:val="0"/>
        <w:jc w:val="start"/>
        <w:rPr/>
      </w:pPr>
      <w:r>
        <w:rPr/>
        <w:t xml:space="preserve">43. 8 </w:t>
      </w:r>
    </w:p>
    <w:p>
      <w:pPr>
        <w:pStyle w:val="Heading2"/>
        <w:bidi w:val="0"/>
        <w:jc w:val="start"/>
        <w:rPr/>
      </w:pPr>
      <w:r>
        <w:rPr/>
        <w:t xml:space="preserve">45. 4 </w:t>
      </w:r>
    </w:p>
    <w:p>
      <w:pPr>
        <w:pStyle w:val="Heading2"/>
        <w:bidi w:val="0"/>
        <w:jc w:val="start"/>
        <w:rPr/>
      </w:pPr>
      <w:r>
        <w:rPr/>
        <w:t xml:space="preserve">41. 8 </w:t>
      </w:r>
    </w:p>
    <w:p>
      <w:pPr>
        <w:pStyle w:val="Heading2"/>
        <w:bidi w:val="0"/>
        <w:jc w:val="start"/>
        <w:rPr/>
      </w:pPr>
      <w:r>
        <w:rPr/>
        <w:t xml:space="preserve">42. 5 </w:t>
      </w:r>
    </w:p>
    <w:p>
      <w:pPr>
        <w:pStyle w:val="Heading2"/>
        <w:bidi w:val="0"/>
        <w:jc w:val="start"/>
        <w:rPr/>
      </w:pPr>
      <w:r>
        <w:rPr/>
        <w:t xml:space="preserve">42 </w:t>
      </w:r>
    </w:p>
    <w:p>
      <w:pPr>
        <w:pStyle w:val="Heading2"/>
        <w:bidi w:val="0"/>
        <w:jc w:val="start"/>
        <w:rPr/>
      </w:pPr>
      <w:r>
        <w:rPr/>
        <w:t xml:space="preserve">42. 9 </w:t>
      </w:r>
    </w:p>
    <w:p>
      <w:pPr>
        <w:pStyle w:val="Heading2"/>
        <w:bidi w:val="0"/>
        <w:jc w:val="start"/>
        <w:rPr/>
      </w:pPr>
      <w:r>
        <w:rPr/>
        <w:t xml:space="preserve">40. 8 </w:t>
      </w:r>
    </w:p>
    <w:p>
      <w:pPr>
        <w:pStyle w:val="Heading2"/>
        <w:bidi w:val="0"/>
        <w:jc w:val="start"/>
        <w:rPr/>
      </w:pPr>
      <w:r>
        <w:rPr/>
        <w:t xml:space="preserve">39. 3 </w:t>
      </w:r>
    </w:p>
    <w:p>
      <w:pPr>
        <w:pStyle w:val="Heading2"/>
        <w:bidi w:val="0"/>
        <w:jc w:val="start"/>
        <w:rPr/>
      </w:pPr>
      <w:r>
        <w:rPr/>
        <w:t xml:space="preserve">40. 1 </w:t>
      </w:r>
    </w:p>
    <w:p>
      <w:pPr>
        <w:pStyle w:val="TextBody"/>
        <w:bidi w:val="0"/>
        <w:spacing w:before="0" w:after="283"/>
        <w:jc w:val="start"/>
        <w:rPr/>
      </w:pPr>
      <w:r>
        <w:rPr/>
        <w:t xml:space="preserve">Other countries </w:t>
      </w:r>
    </w:p>
    <w:p>
      <w:pPr>
        <w:pStyle w:val="TextBody"/>
        <w:bidi w:val="0"/>
        <w:spacing w:before="0" w:after="283"/>
        <w:jc w:val="start"/>
        <w:rPr/>
      </w:pPr>
      <w:r>
        <w:rPr/>
        <w:t xml:space="preserve">48. 3 </w:t>
      </w:r>
    </w:p>
    <w:p>
      <w:pPr>
        <w:pStyle w:val="TextBody"/>
        <w:bidi w:val="0"/>
        <w:spacing w:before="0" w:after="283"/>
        <w:jc w:val="start"/>
        <w:rPr/>
      </w:pPr>
      <w:r>
        <w:rPr/>
        <w:t xml:space="preserve">49. 6 </w:t>
      </w:r>
    </w:p>
    <w:p>
      <w:pPr>
        <w:pStyle w:val="TextBody"/>
        <w:bidi w:val="0"/>
        <w:spacing w:before="0" w:after="283"/>
        <w:jc w:val="start"/>
        <w:rPr/>
      </w:pPr>
      <w:r>
        <w:rPr/>
        <w:t xml:space="preserve">51. 2 </w:t>
      </w:r>
    </w:p>
    <w:p>
      <w:pPr>
        <w:pStyle w:val="TextBody"/>
        <w:bidi w:val="0"/>
        <w:spacing w:before="0" w:after="283"/>
        <w:jc w:val="start"/>
        <w:rPr/>
      </w:pPr>
      <w:r>
        <w:rPr/>
        <w:t xml:space="preserve">56. 2 </w:t>
      </w:r>
    </w:p>
    <w:p>
      <w:pPr>
        <w:pStyle w:val="TextBody"/>
        <w:bidi w:val="0"/>
        <w:spacing w:before="0" w:after="283"/>
        <w:jc w:val="start"/>
        <w:rPr/>
      </w:pPr>
      <w:r>
        <w:rPr/>
        <w:t xml:space="preserve">54. 6 </w:t>
      </w:r>
    </w:p>
    <w:p>
      <w:pPr>
        <w:pStyle w:val="TextBody"/>
        <w:bidi w:val="0"/>
        <w:spacing w:before="0" w:after="283"/>
        <w:jc w:val="start"/>
        <w:rPr/>
      </w:pPr>
      <w:r>
        <w:rPr/>
        <w:t xml:space="preserve">58. 2 </w:t>
      </w:r>
    </w:p>
    <w:p>
      <w:pPr>
        <w:pStyle w:val="TextBody"/>
        <w:bidi w:val="0"/>
        <w:spacing w:before="0" w:after="283"/>
        <w:jc w:val="start"/>
        <w:rPr/>
      </w:pPr>
      <w:r>
        <w:rPr/>
        <w:t xml:space="preserve">57. 5 </w:t>
      </w:r>
    </w:p>
    <w:p>
      <w:pPr>
        <w:pStyle w:val="TextBody"/>
        <w:bidi w:val="0"/>
        <w:spacing w:before="0" w:after="283"/>
        <w:jc w:val="start"/>
        <w:rPr/>
      </w:pPr>
      <w:r>
        <w:rPr/>
        <w:t xml:space="preserve">58 </w:t>
      </w:r>
    </w:p>
    <w:p>
      <w:pPr>
        <w:pStyle w:val="TextBody"/>
        <w:bidi w:val="0"/>
        <w:spacing w:before="0" w:after="283"/>
        <w:jc w:val="start"/>
        <w:rPr/>
      </w:pPr>
      <w:r>
        <w:rPr/>
        <w:t xml:space="preserve">57. 1 </w:t>
      </w:r>
    </w:p>
    <w:p>
      <w:pPr>
        <w:pStyle w:val="TextBody"/>
        <w:bidi w:val="0"/>
        <w:spacing w:before="0" w:after="283"/>
        <w:jc w:val="start"/>
        <w:rPr/>
      </w:pPr>
      <w:r>
        <w:rPr/>
        <w:t xml:space="preserve">59. 2 </w:t>
      </w:r>
    </w:p>
    <w:p>
      <w:pPr>
        <w:pStyle w:val="TextBody"/>
        <w:bidi w:val="0"/>
        <w:spacing w:before="0" w:after="283"/>
        <w:jc w:val="start"/>
        <w:rPr/>
      </w:pPr>
      <w:r>
        <w:rPr/>
        <w:t xml:space="preserve">60. 7 </w:t>
      </w:r>
    </w:p>
    <w:p>
      <w:pPr>
        <w:pStyle w:val="TextBody"/>
        <w:bidi w:val="0"/>
        <w:spacing w:before="0" w:after="283"/>
        <w:jc w:val="start"/>
        <w:rPr/>
      </w:pPr>
      <w:r>
        <w:rPr/>
        <w:t xml:space="preserve">59. 9 </w:t>
      </w:r>
    </w:p>
    <w:p>
      <w:pPr>
        <w:pStyle w:val="Heading2"/>
        <w:bidi w:val="0"/>
        <w:jc w:val="start"/>
        <w:rPr/>
      </w:pPr>
      <w:r>
        <w:rPr/>
        <w:t xml:space="preserve">Total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Source: Government of Pakistan, 2007. </w:t>
      </w:r>
    </w:p>
    <w:p>
      <w:pPr>
        <w:pStyle w:val="Heading2"/>
        <w:bidi w:val="0"/>
        <w:jc w:val="start"/>
        <w:rPr/>
      </w:pPr>
      <w:r>
        <w:rPr/>
        <w:t xml:space="preserve">3. Environmental Profile of Pakistan </w:t>
      </w:r>
    </w:p>
    <w:p>
      <w:pPr>
        <w:pStyle w:val="TextBody"/>
        <w:bidi w:val="0"/>
        <w:spacing w:before="0" w:after="283"/>
        <w:jc w:val="start"/>
        <w:rPr/>
      </w:pPr>
      <w:r>
        <w:rPr/>
        <w:t xml:space="preserve">Pakistan has the fourteenth highest birth rate of increase among countries with more than one million people. Among the nine more populous countries in the world, ranking thirty second in the world in land size is expected to become the eight populous countries by 2010. Pakistan covers only 0. 67% of the world land and 2% of world people (The World Bank, 2006). </w:t>
      </w:r>
    </w:p>
    <w:p>
      <w:pPr>
        <w:pStyle w:val="TextBody"/>
        <w:bidi w:val="0"/>
        <w:spacing w:before="0" w:after="283"/>
        <w:jc w:val="start"/>
        <w:rPr/>
      </w:pPr>
      <w:r>
        <w:rPr/>
        <w:t xml:space="preserve">Pakistan is the most urbanized country in South Asia with a population rate of 3. 1% per annum with average GDP growth of 4. 5% per annum has adverse effect on natural resource stock and environmental absorptive capacity. Pakistani cities are facing problems of urban congestion, deteriorating air and water quality and waste management while the rural areas are witnessing rapid deforestation, biodiversity and habitat loss, crop failure, desertification and land degradation. </w:t>
      </w:r>
    </w:p>
    <w:p>
      <w:pPr>
        <w:pStyle w:val="TextBody"/>
        <w:bidi w:val="0"/>
        <w:spacing w:before="0" w:after="283"/>
        <w:jc w:val="start"/>
        <w:rPr/>
      </w:pPr>
      <w:r>
        <w:rPr/>
        <w:t xml:space="preserve">Environmental degradation is highly visible in Pakistan-water and air pollution, land degradation are widespread. There are three main sources of water pollution bacterial and organic liquids and solids from urban and rural domestic sewage, toxic metals, organics, acids and other less-toxic. Pakistan generates 34, 370 wet tones of excreta per day, 12. 5 million tones per year. Karachi which is the largest city of Pakistan alone discharges approximately 300 million galleons per day of sewage, Lahore approximately 240 million gallons (GOP/IUCN, 1992). </w:t>
      </w:r>
    </w:p>
    <w:p>
      <w:pPr>
        <w:pStyle w:val="TextBody"/>
        <w:bidi w:val="0"/>
        <w:spacing w:before="0" w:after="283"/>
        <w:jc w:val="start"/>
        <w:rPr/>
      </w:pPr>
      <w:r>
        <w:rPr/>
        <w:t xml:space="preserve">The major industries creating environmental hazards are the manufacture of chemicals, textiles, pharmaceuticals, cement, electrical and electronic equipment, leather tanning, food processing, and petroleum refining. Pollutants associated with various industrial sub sectors are shown in Table 5 (GOP/IUCN, 1992). </w:t>
      </w:r>
    </w:p>
    <w:p>
      <w:pPr>
        <w:pStyle w:val="Heading2"/>
        <w:bidi w:val="0"/>
        <w:jc w:val="start"/>
        <w:rPr/>
      </w:pPr>
      <w:r>
        <w:rPr/>
        <w:t xml:space="preserve">Table 5. Selected pollutants associated with industry </w:t>
      </w:r>
    </w:p>
    <w:p>
      <w:pPr>
        <w:pStyle w:val="Heading2"/>
        <w:bidi w:val="0"/>
        <w:jc w:val="start"/>
        <w:rPr/>
      </w:pPr>
      <w:r>
        <w:rPr/>
        <w:t xml:space="preserve">INDUSTRIAL SUBSECTOR </w:t>
      </w:r>
    </w:p>
    <w:p>
      <w:pPr>
        <w:pStyle w:val="Heading2"/>
        <w:bidi w:val="0"/>
        <w:jc w:val="start"/>
        <w:rPr/>
      </w:pPr>
      <w:r>
        <w:rPr/>
        <w:t xml:space="preserve">POTENTIAL POLLUTANTS* </w:t>
      </w:r>
    </w:p>
    <w:p>
      <w:pPr>
        <w:pStyle w:val="TextBody"/>
        <w:bidi w:val="0"/>
        <w:spacing w:before="0" w:after="283"/>
        <w:jc w:val="start"/>
        <w:rPr/>
      </w:pPr>
      <w:r>
        <w:rPr/>
        <w:t xml:space="preserve">Chemicals </w:t>
      </w:r>
    </w:p>
    <w:p>
      <w:pPr>
        <w:pStyle w:val="TextBody"/>
        <w:bidi w:val="0"/>
        <w:spacing w:before="0" w:after="283"/>
        <w:jc w:val="start"/>
        <w:rPr/>
      </w:pPr>
      <w:r>
        <w:rPr/>
        <w:t xml:space="preserve">Sulphuric and nitric acids, Ammonia, fluorocarbons </w:t>
      </w:r>
    </w:p>
    <w:p>
      <w:pPr>
        <w:pStyle w:val="TextBody"/>
        <w:bidi w:val="0"/>
        <w:spacing w:before="0" w:after="283"/>
        <w:jc w:val="start"/>
        <w:rPr/>
      </w:pPr>
      <w:r>
        <w:rPr/>
        <w:t xml:space="preserve">Pesticides </w:t>
      </w:r>
    </w:p>
    <w:p>
      <w:pPr>
        <w:pStyle w:val="TextBody"/>
        <w:bidi w:val="0"/>
        <w:spacing w:before="0" w:after="283"/>
        <w:jc w:val="start"/>
        <w:rPr/>
      </w:pPr>
      <w:r>
        <w:rPr/>
        <w:t xml:space="preserve">Organohalogens, organophosphates other toxic organic, arsenic </w:t>
      </w:r>
    </w:p>
    <w:p>
      <w:pPr>
        <w:pStyle w:val="TextBody"/>
        <w:bidi w:val="0"/>
        <w:spacing w:before="0" w:after="283"/>
        <w:jc w:val="start"/>
        <w:rPr/>
      </w:pPr>
      <w:r>
        <w:rPr/>
        <w:t xml:space="preserve">Textiles </w:t>
      </w:r>
    </w:p>
    <w:p>
      <w:pPr>
        <w:pStyle w:val="TextBody"/>
        <w:bidi w:val="0"/>
        <w:spacing w:before="0" w:after="283"/>
        <w:jc w:val="start"/>
        <w:rPr/>
      </w:pPr>
      <w:r>
        <w:rPr/>
        <w:t xml:space="preserve">Hydrochloric, sulphuric acids, high BOD (organic content), dye, various organic chemicals and detergents </w:t>
      </w:r>
    </w:p>
    <w:p>
      <w:pPr>
        <w:pStyle w:val="TextBody"/>
        <w:bidi w:val="0"/>
        <w:spacing w:before="0" w:after="283"/>
        <w:jc w:val="start"/>
        <w:rPr/>
      </w:pPr>
      <w:r>
        <w:rPr/>
        <w:t xml:space="preserve">Pharmaceuticals </w:t>
      </w:r>
    </w:p>
    <w:p>
      <w:pPr>
        <w:pStyle w:val="TextBody"/>
        <w:bidi w:val="0"/>
        <w:spacing w:before="0" w:after="283"/>
        <w:jc w:val="start"/>
        <w:rPr/>
      </w:pPr>
      <w:r>
        <w:rPr/>
        <w:t xml:space="preserve">Ammonia, acids, Zinc </w:t>
      </w:r>
    </w:p>
    <w:p>
      <w:pPr>
        <w:pStyle w:val="TextBody"/>
        <w:bidi w:val="0"/>
        <w:spacing w:before="0" w:after="283"/>
        <w:jc w:val="start"/>
        <w:rPr/>
      </w:pPr>
      <w:r>
        <w:rPr/>
        <w:t xml:space="preserve">Leather tanning </w:t>
      </w:r>
    </w:p>
    <w:p>
      <w:pPr>
        <w:pStyle w:val="TextBody"/>
        <w:bidi w:val="0"/>
        <w:spacing w:before="0" w:after="283"/>
        <w:jc w:val="start"/>
        <w:rPr/>
      </w:pPr>
      <w:r>
        <w:rPr/>
        <w:t xml:space="preserve">Heavy metals (chromium, cadmium, etc.) various organic chemicals, acids, high BOD </w:t>
      </w:r>
    </w:p>
    <w:p>
      <w:pPr>
        <w:pStyle w:val="TextBody"/>
        <w:bidi w:val="0"/>
        <w:spacing w:before="0" w:after="283"/>
        <w:jc w:val="start"/>
        <w:rPr/>
      </w:pPr>
      <w:r>
        <w:rPr/>
        <w:t xml:space="preserve">Food processing </w:t>
      </w:r>
    </w:p>
    <w:p>
      <w:pPr>
        <w:pStyle w:val="TextBody"/>
        <w:bidi w:val="0"/>
        <w:spacing w:before="0" w:after="283"/>
        <w:jc w:val="start"/>
        <w:rPr/>
      </w:pPr>
      <w:r>
        <w:rPr/>
        <w:t xml:space="preserve">Ammonia, sulphur dioxide </w:t>
      </w:r>
    </w:p>
    <w:p>
      <w:pPr>
        <w:pStyle w:val="TextBody"/>
        <w:bidi w:val="0"/>
        <w:spacing w:before="0" w:after="283"/>
        <w:jc w:val="start"/>
        <w:rPr/>
      </w:pPr>
      <w:r>
        <w:rPr/>
        <w:t xml:space="preserve">Cement </w:t>
      </w:r>
    </w:p>
    <w:p>
      <w:pPr>
        <w:pStyle w:val="TextBody"/>
        <w:bidi w:val="0"/>
        <w:spacing w:before="0" w:after="283"/>
        <w:jc w:val="start"/>
        <w:rPr/>
      </w:pPr>
      <w:r>
        <w:rPr/>
        <w:t xml:space="preserve">Alkalines, Limestone dust </w:t>
      </w:r>
    </w:p>
    <w:p>
      <w:pPr>
        <w:pStyle w:val="TextBody"/>
        <w:bidi w:val="0"/>
        <w:spacing w:before="0" w:after="283"/>
        <w:jc w:val="start"/>
        <w:rPr/>
      </w:pPr>
      <w:r>
        <w:rPr/>
        <w:t xml:space="preserve">Electrical /Electronics </w:t>
      </w:r>
    </w:p>
    <w:p>
      <w:pPr>
        <w:pStyle w:val="TextBody"/>
        <w:bidi w:val="0"/>
        <w:spacing w:before="0" w:after="283"/>
        <w:jc w:val="start"/>
        <w:rPr/>
      </w:pPr>
      <w:r>
        <w:rPr/>
        <w:t xml:space="preserve">Fluorocarbons, heavy metals (including cadmium, nickel, Selenium) </w:t>
      </w:r>
    </w:p>
    <w:p>
      <w:pPr>
        <w:pStyle w:val="TextBody"/>
        <w:bidi w:val="0"/>
        <w:spacing w:before="0" w:after="283"/>
        <w:jc w:val="start"/>
        <w:rPr/>
      </w:pPr>
      <w:r>
        <w:rPr/>
        <w:t xml:space="preserve">Glass/ Ceramics </w:t>
      </w:r>
    </w:p>
    <w:p>
      <w:pPr>
        <w:pStyle w:val="TextBody"/>
        <w:bidi w:val="0"/>
        <w:spacing w:before="0" w:after="283"/>
        <w:jc w:val="start"/>
        <w:rPr/>
      </w:pPr>
      <w:r>
        <w:rPr/>
        <w:t xml:space="preserve">Arsenic, fluorine </w:t>
      </w:r>
    </w:p>
    <w:p>
      <w:pPr>
        <w:pStyle w:val="TextBody"/>
        <w:bidi w:val="0"/>
        <w:spacing w:before="0" w:after="283"/>
        <w:jc w:val="start"/>
        <w:rPr/>
      </w:pPr>
      <w:r>
        <w:rPr/>
        <w:t xml:space="preserve">Petroleum refining </w:t>
      </w:r>
    </w:p>
    <w:p>
      <w:pPr>
        <w:pStyle w:val="TextBody"/>
        <w:bidi w:val="0"/>
        <w:spacing w:before="0" w:after="283"/>
        <w:jc w:val="start"/>
        <w:rPr/>
      </w:pPr>
      <w:r>
        <w:rPr/>
        <w:t xml:space="preserve">Phenols, sulphides, oily residues, ammonia </w:t>
      </w:r>
    </w:p>
    <w:p>
      <w:pPr>
        <w:pStyle w:val="TextBody"/>
        <w:bidi w:val="0"/>
        <w:spacing w:before="0" w:after="283"/>
        <w:jc w:val="start"/>
        <w:rPr/>
      </w:pPr>
      <w:r>
        <w:rPr/>
        <w:t xml:space="preserve">Plup and Paperboard </w:t>
      </w:r>
    </w:p>
    <w:p>
      <w:pPr>
        <w:pStyle w:val="TextBody"/>
        <w:bidi w:val="0"/>
        <w:spacing w:before="0" w:after="283"/>
        <w:jc w:val="start"/>
        <w:rPr/>
      </w:pPr>
      <w:r>
        <w:rPr/>
        <w:t xml:space="preserve">Mercaptans (organic sulphides) high BOD and organic solids, mercury </w:t>
      </w:r>
    </w:p>
    <w:p>
      <w:pPr>
        <w:pStyle w:val="TextBody"/>
        <w:bidi w:val="0"/>
        <w:spacing w:before="0" w:after="283"/>
        <w:jc w:val="start"/>
        <w:rPr/>
      </w:pPr>
      <w:r>
        <w:rPr/>
        <w:t xml:space="preserve">*Quantities and characteristics dependent on type if manufacturing process and whether waste treatment exists </w:t>
      </w:r>
    </w:p>
    <w:p>
      <w:pPr>
        <w:pStyle w:val="TextBody"/>
        <w:bidi w:val="0"/>
        <w:spacing w:before="0" w:after="283"/>
        <w:jc w:val="start"/>
        <w:rPr/>
      </w:pPr>
      <w:r>
        <w:rPr/>
        <w:t xml:space="preserve">Source: GOP/IUCN, 1992. </w:t>
      </w:r>
    </w:p>
    <w:p>
      <w:pPr>
        <w:pStyle w:val="TextBody"/>
        <w:bidi w:val="0"/>
        <w:spacing w:before="0" w:after="283"/>
        <w:jc w:val="start"/>
        <w:rPr/>
      </w:pPr>
      <w:r>
        <w:rPr/>
        <w:t xml:space="preserve">Pakistan is the most urbanized country in South Asia, where 35% of its population living in cities while urban air pollution remains as the most significant environmental problems facing the cities. The major source of air pollution is the factory smoke followed by vehicles, power plants, with the passage of time the combined emissions of air pollutants from industries, Power generation, transportation, domestic activities, and agriculture and commercial institutions are growing rapidly. The average increase in (SO2) was twenty three fold and that in carbon dioxide (CO2) emissions was fourfold from 1977-78 to 1997-98 (Table 6). </w:t>
      </w:r>
    </w:p>
    <w:p>
      <w:pPr>
        <w:pStyle w:val="Heading2"/>
        <w:bidi w:val="0"/>
        <w:jc w:val="start"/>
        <w:rPr/>
      </w:pPr>
      <w:r>
        <w:rPr/>
        <w:t xml:space="preserve">Table 6. Estimated air pollutants from various economic sectors </w:t>
      </w:r>
    </w:p>
    <w:p>
      <w:pPr>
        <w:pStyle w:val="Heading2"/>
        <w:bidi w:val="0"/>
        <w:jc w:val="start"/>
        <w:rPr/>
      </w:pPr>
      <w:r>
        <w:rPr/>
        <w:t xml:space="preserve">Sector </w:t>
      </w:r>
    </w:p>
    <w:p>
      <w:pPr>
        <w:pStyle w:val="Heading2"/>
        <w:bidi w:val="0"/>
        <w:jc w:val="start"/>
        <w:rPr/>
      </w:pPr>
      <w:r>
        <w:rPr/>
        <w:t xml:space="preserve">1977-78 </w:t>
      </w:r>
    </w:p>
    <w:p>
      <w:pPr>
        <w:pStyle w:val="Heading2"/>
        <w:bidi w:val="0"/>
        <w:jc w:val="start"/>
        <w:rPr/>
      </w:pPr>
      <w:r>
        <w:rPr/>
        <w:t xml:space="preserve">1987-88 </w:t>
      </w:r>
    </w:p>
    <w:p>
      <w:pPr>
        <w:pStyle w:val="Heading2"/>
        <w:bidi w:val="0"/>
        <w:jc w:val="start"/>
        <w:rPr/>
      </w:pPr>
      <w:r>
        <w:rPr/>
        <w:t xml:space="preserve">1997-98 </w:t>
      </w:r>
    </w:p>
    <w:p>
      <w:pPr>
        <w:pStyle w:val="TextBody"/>
        <w:bidi w:val="0"/>
        <w:jc w:val="start"/>
        <w:rPr/>
      </w:pPr>
      <w:r>
        <w:rPr/>
        <w:t xml:space="preserve">CO2 </w:t>
      </w:r>
    </w:p>
    <w:p>
      <w:pPr>
        <w:pStyle w:val="TextBody"/>
        <w:bidi w:val="0"/>
        <w:spacing w:before="0" w:after="283"/>
        <w:jc w:val="start"/>
        <w:rPr/>
      </w:pPr>
      <w:r>
        <w:rPr/>
        <w:t xml:space="preserve">SO2 </w:t>
      </w:r>
    </w:p>
    <w:p>
      <w:pPr>
        <w:pStyle w:val="TextBody"/>
        <w:bidi w:val="0"/>
        <w:spacing w:before="0" w:after="283"/>
        <w:jc w:val="start"/>
        <w:rPr/>
      </w:pPr>
      <w:r>
        <w:rPr/>
        <w:t xml:space="preserve">NOX </w:t>
      </w:r>
    </w:p>
    <w:p>
      <w:pPr>
        <w:pStyle w:val="TextBody"/>
        <w:bidi w:val="0"/>
        <w:spacing w:before="0" w:after="283"/>
        <w:jc w:val="start"/>
        <w:rPr/>
      </w:pPr>
      <w:r>
        <w:rPr/>
        <w:t xml:space="preserve">CO2 </w:t>
      </w:r>
    </w:p>
    <w:p>
      <w:pPr>
        <w:pStyle w:val="TextBody"/>
        <w:bidi w:val="0"/>
        <w:spacing w:before="0" w:after="283"/>
        <w:jc w:val="start"/>
        <w:rPr/>
      </w:pPr>
      <w:r>
        <w:rPr/>
        <w:t xml:space="preserve">SO2 </w:t>
      </w:r>
    </w:p>
    <w:p>
      <w:pPr>
        <w:pStyle w:val="TextBody"/>
        <w:bidi w:val="0"/>
        <w:spacing w:before="0" w:after="283"/>
        <w:jc w:val="start"/>
        <w:rPr/>
      </w:pPr>
      <w:r>
        <w:rPr/>
        <w:t xml:space="preserve">NOX </w:t>
      </w:r>
    </w:p>
    <w:p>
      <w:pPr>
        <w:pStyle w:val="TextBody"/>
        <w:bidi w:val="0"/>
        <w:spacing w:before="0" w:after="283"/>
        <w:jc w:val="start"/>
        <w:rPr/>
      </w:pPr>
      <w:r>
        <w:rPr/>
        <w:t xml:space="preserve">CO2 </w:t>
      </w:r>
    </w:p>
    <w:p>
      <w:pPr>
        <w:pStyle w:val="TextBody"/>
        <w:bidi w:val="0"/>
        <w:spacing w:before="0" w:after="283"/>
        <w:jc w:val="start"/>
        <w:rPr/>
      </w:pPr>
      <w:r>
        <w:rPr/>
        <w:t xml:space="preserve">SO2 </w:t>
      </w:r>
    </w:p>
    <w:p>
      <w:pPr>
        <w:pStyle w:val="TextBody"/>
        <w:bidi w:val="0"/>
        <w:spacing w:before="0" w:after="283"/>
        <w:jc w:val="start"/>
        <w:rPr/>
      </w:pPr>
      <w:r>
        <w:rPr/>
        <w:t xml:space="preserve">NOX </w:t>
      </w:r>
    </w:p>
    <w:p>
      <w:pPr>
        <w:pStyle w:val="Heading2"/>
        <w:bidi w:val="0"/>
        <w:jc w:val="start"/>
        <w:rPr/>
      </w:pPr>
      <w:r>
        <w:rPr/>
        <w:t xml:space="preserve">Industry </w:t>
      </w:r>
    </w:p>
    <w:p>
      <w:pPr>
        <w:pStyle w:val="TextBody"/>
        <w:bidi w:val="0"/>
        <w:spacing w:before="0" w:after="283"/>
        <w:jc w:val="start"/>
        <w:rPr/>
      </w:pPr>
      <w:r>
        <w:rPr/>
        <w:t xml:space="preserve">12308 </w:t>
      </w:r>
    </w:p>
    <w:p>
      <w:pPr>
        <w:pStyle w:val="TextBody"/>
        <w:bidi w:val="0"/>
        <w:spacing w:before="0" w:after="283"/>
        <w:jc w:val="start"/>
        <w:rPr/>
      </w:pPr>
      <w:r>
        <w:rPr/>
        <w:t xml:space="preserve">19 </w:t>
      </w:r>
    </w:p>
    <w:p>
      <w:pPr>
        <w:pStyle w:val="TextBody"/>
        <w:bidi w:val="0"/>
        <w:spacing w:before="0" w:after="283"/>
        <w:jc w:val="start"/>
        <w:rPr/>
      </w:pPr>
      <w:r>
        <w:rPr/>
        <w:t xml:space="preserve">n/a </w:t>
      </w:r>
    </w:p>
    <w:p>
      <w:pPr>
        <w:pStyle w:val="TextBody"/>
        <w:bidi w:val="0"/>
        <w:spacing w:before="0" w:after="283"/>
        <w:jc w:val="start"/>
        <w:rPr/>
      </w:pPr>
      <w:r>
        <w:rPr/>
        <w:t xml:space="preserve">26680 </w:t>
      </w:r>
    </w:p>
    <w:p>
      <w:pPr>
        <w:pStyle w:val="TextBody"/>
        <w:bidi w:val="0"/>
        <w:spacing w:before="0" w:after="283"/>
        <w:jc w:val="start"/>
        <w:rPr/>
      </w:pPr>
      <w:r>
        <w:rPr/>
        <w:t xml:space="preserve">423 </w:t>
      </w:r>
    </w:p>
    <w:p>
      <w:pPr>
        <w:pStyle w:val="TextBody"/>
        <w:bidi w:val="0"/>
        <w:spacing w:before="0" w:after="283"/>
        <w:jc w:val="start"/>
        <w:rPr/>
      </w:pPr>
      <w:r>
        <w:rPr/>
        <w:t xml:space="preserve">n/a </w:t>
      </w:r>
    </w:p>
    <w:p>
      <w:pPr>
        <w:pStyle w:val="TextBody"/>
        <w:bidi w:val="0"/>
        <w:spacing w:before="0" w:after="283"/>
        <w:jc w:val="start"/>
        <w:rPr/>
      </w:pPr>
      <w:r>
        <w:rPr/>
        <w:t xml:space="preserve">53429 </w:t>
      </w:r>
    </w:p>
    <w:p>
      <w:pPr>
        <w:pStyle w:val="TextBody"/>
        <w:bidi w:val="0"/>
        <w:spacing w:before="0" w:after="283"/>
        <w:jc w:val="start"/>
        <w:rPr/>
      </w:pPr>
      <w:r>
        <w:rPr/>
        <w:t xml:space="preserve">982 </w:t>
      </w:r>
    </w:p>
    <w:p>
      <w:pPr>
        <w:pStyle w:val="TextBody"/>
        <w:bidi w:val="0"/>
        <w:spacing w:before="0" w:after="283"/>
        <w:jc w:val="start"/>
        <w:rPr/>
      </w:pPr>
      <w:r>
        <w:rPr/>
        <w:t xml:space="preserve">n/a </w:t>
      </w:r>
    </w:p>
    <w:p>
      <w:pPr>
        <w:pStyle w:val="Heading2"/>
        <w:bidi w:val="0"/>
        <w:jc w:val="start"/>
        <w:rPr/>
      </w:pPr>
      <w:r>
        <w:rPr/>
        <w:t xml:space="preserve">Transport </w:t>
      </w:r>
    </w:p>
    <w:p>
      <w:pPr>
        <w:pStyle w:val="TextBody"/>
        <w:bidi w:val="0"/>
        <w:spacing w:before="0" w:after="283"/>
        <w:jc w:val="start"/>
        <w:rPr/>
      </w:pPr>
      <w:r>
        <w:rPr/>
        <w:t xml:space="preserve">7068 </w:t>
      </w:r>
    </w:p>
    <w:p>
      <w:pPr>
        <w:pStyle w:val="TextBody"/>
        <w:bidi w:val="0"/>
        <w:spacing w:before="0" w:after="283"/>
        <w:jc w:val="start"/>
        <w:rPr/>
      </w:pPr>
      <w:r>
        <w:rPr/>
        <w:t xml:space="preserve">52 </w:t>
      </w:r>
    </w:p>
    <w:p>
      <w:pPr>
        <w:pStyle w:val="TextBody"/>
        <w:bidi w:val="0"/>
        <w:spacing w:before="0" w:after="283"/>
        <w:jc w:val="start"/>
        <w:rPr/>
      </w:pPr>
      <w:r>
        <w:rPr/>
        <w:t xml:space="preserve">n/a </w:t>
      </w:r>
    </w:p>
    <w:p>
      <w:pPr>
        <w:pStyle w:val="TextBody"/>
        <w:bidi w:val="0"/>
        <w:spacing w:before="0" w:after="283"/>
        <w:jc w:val="start"/>
        <w:rPr/>
      </w:pPr>
      <w:r>
        <w:rPr/>
        <w:t xml:space="preserve">10254 </w:t>
      </w:r>
    </w:p>
    <w:p>
      <w:pPr>
        <w:pStyle w:val="TextBody"/>
        <w:bidi w:val="0"/>
        <w:spacing w:before="0" w:after="283"/>
        <w:jc w:val="start"/>
        <w:rPr/>
      </w:pPr>
      <w:r>
        <w:rPr/>
        <w:t xml:space="preserve">57 </w:t>
      </w:r>
    </w:p>
    <w:p>
      <w:pPr>
        <w:pStyle w:val="TextBody"/>
        <w:bidi w:val="0"/>
        <w:spacing w:before="0" w:after="283"/>
        <w:jc w:val="start"/>
        <w:rPr/>
      </w:pPr>
      <w:r>
        <w:rPr/>
        <w:t xml:space="preserve">n/a </w:t>
      </w:r>
    </w:p>
    <w:p>
      <w:pPr>
        <w:pStyle w:val="TextBody"/>
        <w:bidi w:val="0"/>
        <w:spacing w:before="0" w:after="283"/>
        <w:jc w:val="start"/>
        <w:rPr/>
      </w:pPr>
      <w:r>
        <w:rPr/>
        <w:t xml:space="preserve">19987 </w:t>
      </w:r>
    </w:p>
    <w:p>
      <w:pPr>
        <w:pStyle w:val="TextBody"/>
        <w:bidi w:val="0"/>
        <w:spacing w:before="0" w:after="283"/>
        <w:jc w:val="start"/>
        <w:rPr/>
      </w:pPr>
      <w:r>
        <w:rPr/>
        <w:t xml:space="preserve">105 </w:t>
      </w:r>
    </w:p>
    <w:p>
      <w:pPr>
        <w:pStyle w:val="TextBody"/>
        <w:bidi w:val="0"/>
        <w:spacing w:before="0" w:after="283"/>
        <w:jc w:val="start"/>
        <w:rPr/>
      </w:pPr>
      <w:r>
        <w:rPr/>
        <w:t xml:space="preserve">n/a </w:t>
      </w:r>
    </w:p>
    <w:p>
      <w:pPr>
        <w:pStyle w:val="Heading2"/>
        <w:bidi w:val="0"/>
        <w:jc w:val="start"/>
        <w:rPr/>
      </w:pPr>
      <w:r>
        <w:rPr/>
        <w:t xml:space="preserve">Power </w:t>
      </w:r>
    </w:p>
    <w:p>
      <w:pPr>
        <w:pStyle w:val="TextBody"/>
        <w:bidi w:val="0"/>
        <w:spacing w:before="0" w:after="283"/>
        <w:jc w:val="start"/>
        <w:rPr/>
      </w:pPr>
      <w:r>
        <w:rPr/>
        <w:t xml:space="preserve">3640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11216 </w:t>
      </w:r>
    </w:p>
    <w:p>
      <w:pPr>
        <w:pStyle w:val="TextBody"/>
        <w:bidi w:val="0"/>
        <w:spacing w:before="0" w:after="283"/>
        <w:jc w:val="start"/>
        <w:rPr/>
      </w:pPr>
      <w:r>
        <w:rPr/>
        <w:t xml:space="preserve">95 </w:t>
      </w:r>
    </w:p>
    <w:p>
      <w:pPr>
        <w:pStyle w:val="TextBody"/>
        <w:bidi w:val="0"/>
        <w:spacing w:before="0" w:after="283"/>
        <w:jc w:val="start"/>
        <w:rPr/>
      </w:pPr>
      <w:r>
        <w:rPr/>
        <w:t xml:space="preserve">n/a </w:t>
      </w:r>
    </w:p>
    <w:p>
      <w:pPr>
        <w:pStyle w:val="TextBody"/>
        <w:bidi w:val="0"/>
        <w:spacing w:before="0" w:after="283"/>
        <w:jc w:val="start"/>
        <w:rPr/>
      </w:pPr>
      <w:r>
        <w:rPr/>
        <w:t xml:space="preserve">53062 </w:t>
      </w:r>
    </w:p>
    <w:p>
      <w:pPr>
        <w:pStyle w:val="TextBody"/>
        <w:bidi w:val="0"/>
        <w:spacing w:before="0" w:after="283"/>
        <w:jc w:val="start"/>
        <w:rPr/>
      </w:pPr>
      <w:r>
        <w:rPr/>
        <w:t xml:space="preserve">996 </w:t>
      </w:r>
    </w:p>
    <w:p>
      <w:pPr>
        <w:pStyle w:val="TextBody"/>
        <w:bidi w:val="0"/>
        <w:spacing w:before="0" w:after="283"/>
        <w:jc w:val="start"/>
        <w:rPr/>
      </w:pPr>
      <w:r>
        <w:rPr/>
        <w:t xml:space="preserve">76 </w:t>
      </w:r>
    </w:p>
    <w:p>
      <w:pPr>
        <w:pStyle w:val="Heading2"/>
        <w:bidi w:val="0"/>
        <w:jc w:val="start"/>
        <w:rPr/>
      </w:pPr>
      <w:r>
        <w:rPr/>
        <w:t xml:space="preserve">Domestic </w:t>
      </w:r>
    </w:p>
    <w:p>
      <w:pPr>
        <w:pStyle w:val="TextBody"/>
        <w:bidi w:val="0"/>
        <w:spacing w:before="0" w:after="283"/>
        <w:jc w:val="start"/>
        <w:rPr/>
      </w:pPr>
      <w:r>
        <w:rPr/>
        <w:t xml:space="preserve">16601 </w:t>
      </w:r>
    </w:p>
    <w:p>
      <w:pPr>
        <w:pStyle w:val="TextBody"/>
        <w:bidi w:val="0"/>
        <w:spacing w:before="0" w:after="283"/>
        <w:jc w:val="start"/>
        <w:rPr/>
      </w:pPr>
      <w:r>
        <w:rPr/>
        <w:t xml:space="preserve">5 </w:t>
      </w:r>
    </w:p>
    <w:p>
      <w:pPr>
        <w:pStyle w:val="TextBody"/>
        <w:bidi w:val="0"/>
        <w:spacing w:before="0" w:after="283"/>
        <w:jc w:val="start"/>
        <w:rPr/>
      </w:pPr>
      <w:r>
        <w:rPr/>
        <w:t xml:space="preserve">n/a </w:t>
      </w:r>
    </w:p>
    <w:p>
      <w:pPr>
        <w:pStyle w:val="TextBody"/>
        <w:bidi w:val="0"/>
        <w:spacing w:before="0" w:after="283"/>
        <w:jc w:val="start"/>
        <w:rPr/>
      </w:pPr>
      <w:r>
        <w:rPr/>
        <w:t xml:space="preserve">24054 </w:t>
      </w:r>
    </w:p>
    <w:p>
      <w:pPr>
        <w:pStyle w:val="TextBody"/>
        <w:bidi w:val="0"/>
        <w:spacing w:before="0" w:after="283"/>
        <w:jc w:val="start"/>
        <w:rPr/>
      </w:pPr>
      <w:r>
        <w:rPr/>
        <w:t xml:space="preserve">16 </w:t>
      </w:r>
    </w:p>
    <w:p>
      <w:pPr>
        <w:pStyle w:val="TextBody"/>
        <w:bidi w:val="0"/>
        <w:spacing w:before="0" w:after="283"/>
        <w:jc w:val="start"/>
        <w:rPr/>
      </w:pPr>
      <w:r>
        <w:rPr/>
        <w:t xml:space="preserve">n/a </w:t>
      </w:r>
    </w:p>
    <w:p>
      <w:pPr>
        <w:pStyle w:val="TextBody"/>
        <w:bidi w:val="0"/>
        <w:spacing w:before="0" w:after="283"/>
        <w:jc w:val="start"/>
        <w:rPr/>
      </w:pPr>
      <w:r>
        <w:rPr/>
        <w:t xml:space="preserve">3998 </w:t>
      </w:r>
    </w:p>
    <w:p>
      <w:pPr>
        <w:pStyle w:val="TextBody"/>
        <w:bidi w:val="0"/>
        <w:spacing w:before="0" w:after="283"/>
        <w:jc w:val="start"/>
        <w:rPr/>
      </w:pPr>
      <w:r>
        <w:rPr/>
        <w:t xml:space="preserve">40 </w:t>
      </w:r>
    </w:p>
    <w:p>
      <w:pPr>
        <w:pStyle w:val="TextBody"/>
        <w:bidi w:val="0"/>
        <w:spacing w:before="0" w:after="283"/>
        <w:jc w:val="start"/>
        <w:rPr/>
      </w:pPr>
      <w:r>
        <w:rPr/>
        <w:t xml:space="preserve">n/a </w:t>
      </w:r>
    </w:p>
    <w:p>
      <w:pPr>
        <w:pStyle w:val="Heading2"/>
        <w:bidi w:val="0"/>
        <w:jc w:val="start"/>
        <w:rPr/>
      </w:pPr>
      <w:r>
        <w:rPr/>
        <w:t xml:space="preserve">Agriculture </w:t>
      </w:r>
    </w:p>
    <w:p>
      <w:pPr>
        <w:pStyle w:val="TextBody"/>
        <w:bidi w:val="0"/>
        <w:spacing w:before="0" w:after="283"/>
        <w:jc w:val="start"/>
        <w:rPr/>
      </w:pPr>
      <w:r>
        <w:rPr/>
        <w:t xml:space="preserve">845 </w:t>
      </w:r>
    </w:p>
    <w:p>
      <w:pPr>
        <w:pStyle w:val="TextBody"/>
        <w:bidi w:val="0"/>
        <w:spacing w:before="0" w:after="283"/>
        <w:jc w:val="start"/>
        <w:rPr/>
      </w:pPr>
      <w:r>
        <w:rPr/>
        <w:t xml:space="preserve">5 </w:t>
      </w:r>
    </w:p>
    <w:p>
      <w:pPr>
        <w:pStyle w:val="TextBody"/>
        <w:bidi w:val="0"/>
        <w:spacing w:before="0" w:after="283"/>
        <w:jc w:val="start"/>
        <w:rPr/>
      </w:pPr>
      <w:r>
        <w:rPr/>
        <w:t xml:space="preserve">n/a </w:t>
      </w:r>
    </w:p>
    <w:p>
      <w:pPr>
        <w:pStyle w:val="TextBody"/>
        <w:bidi w:val="0"/>
        <w:spacing w:before="0" w:after="283"/>
        <w:jc w:val="start"/>
        <w:rPr/>
      </w:pPr>
      <w:r>
        <w:rPr/>
        <w:t xml:space="preserve">4490 </w:t>
      </w:r>
    </w:p>
    <w:p>
      <w:pPr>
        <w:pStyle w:val="TextBody"/>
        <w:bidi w:val="0"/>
        <w:spacing w:before="0" w:after="283"/>
        <w:jc w:val="start"/>
        <w:rPr/>
      </w:pPr>
      <w:r>
        <w:rPr/>
        <w:t xml:space="preserve">28 </w:t>
      </w:r>
    </w:p>
    <w:p>
      <w:pPr>
        <w:pStyle w:val="TextBody"/>
        <w:bidi w:val="0"/>
        <w:spacing w:before="0" w:after="283"/>
        <w:jc w:val="start"/>
        <w:rPr/>
      </w:pPr>
      <w:r>
        <w:rPr/>
        <w:t xml:space="preserve">n/a </w:t>
      </w:r>
    </w:p>
    <w:p>
      <w:pPr>
        <w:pStyle w:val="TextBody"/>
        <w:bidi w:val="0"/>
        <w:spacing w:before="0" w:after="283"/>
        <w:jc w:val="start"/>
        <w:rPr/>
      </w:pPr>
      <w:r>
        <w:rPr/>
        <w:t xml:space="preserve">6368 </w:t>
      </w:r>
    </w:p>
    <w:p>
      <w:pPr>
        <w:pStyle w:val="TextBody"/>
        <w:bidi w:val="0"/>
        <w:spacing w:before="0" w:after="283"/>
        <w:jc w:val="start"/>
        <w:rPr/>
      </w:pPr>
      <w:r>
        <w:rPr/>
        <w:t xml:space="preserve">40 </w:t>
      </w:r>
    </w:p>
    <w:p>
      <w:pPr>
        <w:pStyle w:val="TextBody"/>
        <w:bidi w:val="0"/>
        <w:spacing w:before="0" w:after="283"/>
        <w:jc w:val="start"/>
        <w:rPr/>
      </w:pPr>
      <w:r>
        <w:rPr/>
        <w:t xml:space="preserve">n/a </w:t>
      </w:r>
    </w:p>
    <w:p>
      <w:pPr>
        <w:pStyle w:val="Heading2"/>
        <w:bidi w:val="0"/>
        <w:jc w:val="start"/>
        <w:rPr/>
      </w:pPr>
      <w:r>
        <w:rPr/>
        <w:t xml:space="preserve">Commercial </w:t>
      </w:r>
    </w:p>
    <w:p>
      <w:pPr>
        <w:pStyle w:val="TextBody"/>
        <w:bidi w:val="0"/>
        <w:spacing w:before="0" w:after="283"/>
        <w:jc w:val="start"/>
        <w:rPr/>
      </w:pPr>
      <w:r>
        <w:rPr/>
        <w:t xml:space="preserve">1726 </w:t>
      </w:r>
    </w:p>
    <w:p>
      <w:pPr>
        <w:pStyle w:val="TextBody"/>
        <w:bidi w:val="0"/>
        <w:spacing w:before="0" w:after="283"/>
        <w:jc w:val="start"/>
        <w:rPr/>
      </w:pPr>
      <w:r>
        <w:rPr/>
        <w:t xml:space="preserve">11 </w:t>
      </w:r>
    </w:p>
    <w:p>
      <w:pPr>
        <w:pStyle w:val="TextBody"/>
        <w:bidi w:val="0"/>
        <w:spacing w:before="0" w:after="283"/>
        <w:jc w:val="start"/>
        <w:rPr/>
      </w:pPr>
      <w:r>
        <w:rPr/>
        <w:t xml:space="preserve">n/a </w:t>
      </w:r>
    </w:p>
    <w:p>
      <w:pPr>
        <w:pStyle w:val="TextBody"/>
        <w:bidi w:val="0"/>
        <w:spacing w:before="0" w:after="283"/>
        <w:jc w:val="start"/>
        <w:rPr/>
      </w:pPr>
      <w:r>
        <w:rPr/>
        <w:t xml:space="preserve">2587 </w:t>
      </w:r>
    </w:p>
    <w:p>
      <w:pPr>
        <w:pStyle w:val="TextBody"/>
        <w:bidi w:val="0"/>
        <w:spacing w:before="0" w:after="283"/>
        <w:jc w:val="start"/>
        <w:rPr/>
      </w:pPr>
      <w:r>
        <w:rPr/>
        <w:t xml:space="preserve">13 </w:t>
      </w:r>
    </w:p>
    <w:p>
      <w:pPr>
        <w:pStyle w:val="TextBody"/>
        <w:bidi w:val="0"/>
        <w:spacing w:before="0" w:after="283"/>
        <w:jc w:val="start"/>
        <w:rPr/>
      </w:pPr>
      <w:r>
        <w:rPr/>
        <w:t xml:space="preserve">n/a </w:t>
      </w:r>
    </w:p>
    <w:p>
      <w:pPr>
        <w:pStyle w:val="TextBody"/>
        <w:bidi w:val="0"/>
        <w:spacing w:before="0" w:after="283"/>
        <w:jc w:val="start"/>
        <w:rPr/>
      </w:pPr>
      <w:r>
        <w:rPr/>
        <w:t xml:space="preserve">4261 </w:t>
      </w:r>
    </w:p>
    <w:p>
      <w:pPr>
        <w:pStyle w:val="TextBody"/>
        <w:bidi w:val="0"/>
        <w:spacing w:before="0" w:after="283"/>
        <w:jc w:val="start"/>
        <w:rPr/>
      </w:pPr>
      <w:r>
        <w:rPr/>
        <w:t xml:space="preserve">25 </w:t>
      </w:r>
    </w:p>
    <w:p>
      <w:pPr>
        <w:pStyle w:val="TextBody"/>
        <w:bidi w:val="0"/>
        <w:spacing w:before="0" w:after="283"/>
        <w:jc w:val="start"/>
        <w:rPr/>
      </w:pPr>
      <w:r>
        <w:rPr/>
        <w:t xml:space="preserve">n/a </w:t>
      </w:r>
    </w:p>
    <w:p>
      <w:pPr>
        <w:pStyle w:val="TextBody"/>
        <w:bidi w:val="0"/>
        <w:spacing w:before="0" w:after="283"/>
        <w:jc w:val="start"/>
        <w:rPr/>
      </w:pPr>
      <w:r>
        <w:rPr/>
        <w:t xml:space="preserve">Source: Government of Pakistan, 2001. </w:t>
      </w:r>
    </w:p>
    <w:p>
      <w:pPr>
        <w:pStyle w:val="TextBody"/>
        <w:bidi w:val="0"/>
        <w:spacing w:before="0" w:after="283"/>
        <w:jc w:val="start"/>
        <w:rPr/>
      </w:pPr>
      <w:r>
        <w:rPr/>
        <w:t xml:space="preserve">The most comprehensive and widely quoted measure is the Environmental Sustainability Index (ESI), a collaborative venture of the Yale centre of Environmental Law and Policy and CIESIN at the Columbia University (The World Bank, 2006). ESI is a composite index of 21 indicators that cover five broad categories of environmental pressure. According to (ESI) Bhutan scores the highest in South Asia and Pakistan scores the lowest ESI in South Asia (Table 7). </w:t>
      </w:r>
    </w:p>
    <w:p>
      <w:pPr>
        <w:pStyle w:val="Heading2"/>
        <w:bidi w:val="0"/>
        <w:spacing w:before="200" w:after="120"/>
        <w:jc w:val="start"/>
        <w:rPr/>
      </w:pPr>
      <w:r>
        <w:rPr/>
        <w:t xml:space="preserve">Table 7. ESI is a composite index of 21 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https://assignbuster.com/trade-liberalization-and-environment-testing-of-pollution-pakistan-economics-essay/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Trade liberalization and environment 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e-liberalization-and-environment-testing-of-pollution-pakista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Trade liberalization and environment testing of pollution pakistan economics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liberalization and environment testing of pollution pakistan economics essa...</dc:title>
  <dc:subject>Others;</dc:subject>
  <dc:creator>AssignBuster</dc:creator>
  <cp:keywords/>
  <dc:description>Therefore, it is imperative to analyze that trade liberalization could and should be good for the environment and the opinion that its effects will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