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JOHN KARLO BULUSAN DE GUZMAN Cogunan, NasugbuBatangas Contact No. (09268210878) OBJECTIVE To enhance the knowledge and skills I have acquired in the school thru the job training KNOWLEDGE AND SKILLS * Housekeeping * Food and Beverage Service * Flower Arranging SEMINAR AND WORKSHOP ATTENDED FLOWER Arrangement, Cake Decoration And Food Garnishing Workshop BSU-ARASOF Nasugbu, Batangas March 10, 2011 Basic Fondant Cake Making and Basic Bartending Seminar Queen Margarette Hotel, Lucena City February 25-26, 2010 Flower Arrangement Seminar and Workshop BSU- ARASOF Nasubu, Batangas September 05, 2009 </w:t>
      </w:r>
    </w:p>
    <w:p>
      <w:pPr>
        <w:pStyle w:val="TextBody"/>
        <w:bidi w:val="0"/>
        <w:jc w:val="both"/>
        <w:rPr/>
      </w:pPr>
      <w:r>
        <w:rPr/>
        <w:t xml:space="preserve">AWARDS AND ACHIEVEMENTS September 02, 2009TESDA NC II Passer Housekeeping BSU- ARASOF Nasugbu, Batangas March 10, 2009TESDA NC II Passer Food and Beverages BSU- ARASOF TRAINING AND EXPERIENCE Nasugbu, Batangas Housekeeping Chataue Royale Tagaytay City Food and Beverage Leslies Restaurant Aguinaldo Highway, Silang Crossing West Tagaytay City Sunrise Holiday Mansion Alfonso Cavite FNB/Housekeeping Service (300 hrs) EDUCATIONAL BACKGROUND TertiaryBS Hotel and Restaurant Management June 2009 – upBatangas State University- ARASOF Nasugbu to the presentBucanaNasugbu, Batangas Secondary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June 2005 – March 2009Bilaran National High School Nasugbu, Batangas Primary June 1999 0 March 2005Nasugbu East Central School Nasugbu, Batangas PERSONAL DETAILS Nickname: Karlo Birth Date: June 19 1992 Age: 20 years old Sex: Male Height: 5’6 Weight: 50kgs Civil Status: Single Nationality: Filipino CHARACTER REFERENCE Mrs. Josephine Vergara Dean of CABEIHM BSU – ARASOF Nasugbu, Campus Nasugbu, Batangas Mrs. Mayette A. Cananae IPTP Adviser BSU – ARASOF Nasugbu, Campus Nasugbu, Batangas Ms. Leila Tenorio Adviser BSU – ARASOF Nasugbu, Campus Nasugbu, Batangas JOHN KARLO B. DE GUZMAN Applicant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https://assignbuster.com/thesis-thesis-samples-3/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sis-thesis-samples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</dc:title>
  <dc:subject>Others;</dc:subject>
  <dc:creator>AssignBuster</dc:creator>
  <cp:keywords/>
  <dc:description>Leila Tenorio Adviser BSU ARASOF Nasugbu, Campus Nasugbu, Batangas JOHN KARLO 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