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Mercury(ii) nitrate monohydrate h2hgn2o7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273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3"/>
        <w:gridCol w:w="1082"/>
      </w:tblGrid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HgN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7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342. 615 Da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4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°CAlfa Aesar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 °CAlfa Aesar14497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13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321"/>
      </w:tblGrid>
      <w:tr>
        <w:trPr/>
        <w:tc>
          <w:tcPr>
            <w:tcW w:w="1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39 g/mLAlfa Aesar14497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3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321"/>
      </w:tblGrid>
      <w:tr>
        <w:trPr/>
        <w:tc>
          <w:tcPr>
            <w:tcW w:w="1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13-28-45-60-61Alfa Aesar14497 </w:t>
            </w:r>
          </w:p>
        </w:tc>
      </w:tr>
      <w:tr>
        <w:trPr/>
        <w:tc>
          <w:tcPr>
            <w:tcW w:w="1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8-26/27/28-33-50/53Alfa Aesar14497 </w:t>
            </w:r>
          </w:p>
        </w:tc>
      </w:tr>
      <w:tr>
        <w:trPr/>
        <w:tc>
          <w:tcPr>
            <w:tcW w:w="1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causes CNS injuryAlfa Aesar14497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80"/>
        <w:gridCol w:w="155"/>
      </w:tblGrid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65"/>
        <w:gridCol w:w="169"/>
      </w:tblGrid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https://assignbuster.com/mercuryii-nitrate-monohydrate-h2hgn2o7-structure/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Mercury(ii) nitrate monohydrate h2hgn2o7...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rcuryii-nitrate-monohydrate-h2hgn2o7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Mercury(ii) nitrate monohydrate h2hgn2o7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Mercury(ii) nitrate monohydrate h2hgn2o7 structure</dc:title>
  <dc:subject>Others;</dc:subject>
  <dc:creator>AssignBuster</dc:creator>
  <cp:keywords/>
  <dc:description>Contents Safety: Molecular Formula H 2 HgN 2 O 7 Average mass 342.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