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"https://assignbuster.com/proprietary-commendation-system-to-cable-providers/"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Proprietary commendation system to cable providers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Licensing arrangement through which the company would offer Its proprietary commendation system to cable providers Pros: bypass the technology challenge of connecting computers Walt n I v / Low resources Investment to make ten translator / Access to the cable customers / Access to the infrastructures of the cable providers. Cons: Limitation and risk of partnering a competitor / Risks in contracts and relations with cable providers Option 2 Integrate a streaming online video feature into their core offering. Pros: increase penetration of the VOID market by continuing to grow its existing business 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Diversification in the distribution channel / generate new consumption opportunities Cons: High investment / Risks of entering new market with a different technology Option 3 Online video business Pros: Responds to the industry and the market trend / Allows personalization and bigger interaction with the customer / eliminates the logistic problems Cons: High transactional and change costs / Risk of implanting a new technology / Exit of its actual core business. To take Option 3: create an independent business model based on the online video. Implementation: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with a hybrid model offering both services: DVD rent and VOID. Pick up a date to make the full transition (I. E. : 2012) 2. No more investment in physical DVD’s: reallocate those resources to acquire online reproduction rights.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Promoting VOID technology to their current customers through the web page: the transition must be very easy for the customer. 4. Offer to the customer a huge variety of content (movies, series, videotapes…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). Being able to offer the VOID service in different platforms according to the customer’s needs (tablets, smartness, laptop… 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https://assignbuster.com/proprietary-commendation-system-to-cable-providers/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Proprietary commendation system to cable...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Proprietary commendation system to cable providers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Proprietary commendation system to cable providers</dc:title>
  <dc:subject>Business;</dc:subject>
  <dc:creator>AssignBuster</dc:creator>
  <cp:keywords/>
  <dc:description>Licensing arrangement through which the company would offer Its proprietary commendation system to cable providers Pros: bypass the technology challen...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