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"https://assignbuster.com/applying-to-liberal-arts-programm/"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Applying to liberal arts programm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Applying to Liberal Arts Programm" is an exceptional example of an educational application essay. </w:t>
        <w:br/>
        <w:t xml:space="preserve">I have come to the decision to apply to your institute after much deliberation and serious thought. The reason I have opted for a graduate degree in Liberal Arts is that the degree will not force me to follow a set career path. Not only will I have the freedom to opt from different career choices, but I will also have a broader understanding and knowledge of multiple disciplines. </w:t>
        <w:br/>
        <w:t xml:space="preserve">As a mother of a 2-year-old, I have discovered the joy of working with kids. That is why, even though I have recently graduated from Pennsylvania State University with a major in English, I have decided to buy and be the Director of a daycare centre. Currently, I am negotiating to buy a daycare in Marlton, New Jersey. </w:t>
        <w:br/>
        <w:t xml:space="preserve">The graduate degree would help me quite a bit in my career as a day care centre director. I would use what I learn from it at work. The degree is not limited to a certain field of subjects and has a wide range of different disciplines weaved in together, therefore, I feel I would have much to gain from it. Moreover, since the degree program allows me to choose what time to take my classes, I will be able to work at my day centre during the day and attend my classes in the afternoon. </w:t>
        <w:br/>
        <w:t xml:space="preserve">The family has always been important for me, and I feel that right now when I have the time, energy and opportunity to study for this degree, I should go ahead with it. My child is young right now and working in the daycare, I would get to spend quite a bit of time with her. However, once she grows up, and my family gets bigger, I may not be able to have such an opportunity, or if given one, I will opt not to take it for fear of neglecting my family. </w:t>
        <w:br/>
        <w:t xml:space="preserve">A degree in liberal arts will make me proficient in a multiple of disciplines in a relatively smaller span of time, thereby saving me time in the future – time I would spend building a career and a family. What is more, the various disciplines of the degree would help me in case I am unable to continue working as a day care director, as they would make the transition easier and much smoother, seeing how the degree is multifaceted. </w:t>
        <w:br/>
        <w:t xml:space="preserve">All these reasons have made me apply for the degree in Liberal Arts at your institute. The most important factor being the flexibility, as being a family oriented person, I require a degree program that would give me more freedom in my career choice. I believe I will benefit a great deal from this degree as well as be a good addition to your institute, both as a good student and a young mother.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https://assignbuster.com/applying-to-liberal-arts-programm/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Applying to liberal arts programm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Applying to liberal arts programm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to liberal arts programm</dc:title>
  <dc:subject>Education;</dc:subject>
  <dc:creator>AssignBuster</dc:creator>
  <cp:keywords/>
  <dc:description>The reason I have opted for a graduate degree in Liberal Arts is that the degree will not force me to follow a set career path.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