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Star appliances 10641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Mission Statement Company Objectives Company Overview 1. Historical Outline 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Products and Services 3. Financial Statements SWOT Analysis § An analysis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company’s strengths § An analysis of company’s weaknesses § An analysis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company’s opportunities § An analysis of company’s threats Business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Strategy Marketing Mix § Product § Pricing § Place § Promotion Analysis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Major Competitors in the Field § Kenmore § Whirlpool § Kirby § Maytag § 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International Expansion 1. Hungary § External Environment § Industry Analysis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§ Recommended Entry Mode 2. Japan § External Environment § Industry Analysis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§ Expansion Strategy for the Future Five Years 4. Canada § External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Environment § Expansion Strategy for the Future Five Years 5. Mexico §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External Environment § Industry Analysis § Expansion Strategy for the Future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Five Years Growth Forecasts for Years 2000, 2001, 2002, 2003, 2004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Implementation The View Ahead Star Appliances Inc. Mission Statement Quality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 thirty years, Star Appliances Inc. has been helping people to manage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homes. Today, Star Appliances Inc. is one of the major competitors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household industry and one of the most selling brand in America. Star Appliances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Inc. Mission is to: § Achieve technology excellence in current and future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generations of products, processes, and services. § Develop innovations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creating entirely new business opportunities. § Help solve critical technical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challenges. § Attract and develop new technical leaders. § Ensure leadership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technology in all departments of Star Appliances. § Drive corporate initiatives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across Star Appliances. § Expand its market by exploring a global economy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Satisfaction All Star Appliances products contain proper warranty information.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Each appliance comes with a pledge of Satisfaction Guaranteed or your money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back. Star Appliances offers maintenance agreements and annual check-ups to keep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your appliances running right. And should anything ever go wrong with your Star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appliance (and we hope it never does), we offer a nationwide network of service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technicians to make sure it gets fixed fast and fixed right. Value When you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compare feature-for-feature, you’ll find that Star Appliances offers more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money than any other brand. Maybe that’s why s leading consumer magazine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recently ranked Star’s washers, dryers, and vacuums NUMBER ONE in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respective categories. Have questions or need more information about new Star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products? Call 1-888-1ST-STAR or speak to a Customer Service Representative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service information or to schedule a service, call 1-800-4MY-STAR. Star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Appliances Inc. Company Objectives Integrity Integrity is an uncompromising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characteristic for all Star Appliances employees. It is an implicit factor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customer relationships and the cornerstone of all Star Appliances business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activities. Along with the company’s reputation for innovation, growth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success, we value integrity among the essential and critical elements in 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employees. It is the baseline by which we measure everything else and from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never compromise. Creativity Star’s continued success is the result of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employees’ creativity. Every day, teams of Star Appliances people push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frontiers, developing new products and services to serve their customers.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Focusing on highly specialized financial services segments, our people develop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unique understanding of customer requirements as they apply their collective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talents to solving industry challenges. Intellect At Star, we’ve never separated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ideas from actions—both are essential elements of the competitive equation.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Developing the most advanced financial product or innovative service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meaningless if you don’t move quickly to get it to market and delivered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customers. The people from Star understand the importance of both ideas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action to maintain the company’s position as one of the leaders in the market.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Quality as a corporate objective: Company-wide Quality, as a corporate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objective, means attaining a level of overall performance and attitude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makes Star Appliances the natural choice of customers and earns the respect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those affected by the Company’s activities. Company-wide Quality, as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individual objective, is achieved by employees who aspire to be better than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best. Star Appliances is committed to providing flexibility in the design,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calibration, repair, and testing services to customers while maintaining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consistent, optimum level of quality. The services we offer include standard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service packages as well as customized service capabilities to accommodate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unique customer requirements. Our business-wide commitment to meet the needs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customers is the foundation for the Quality System. Star Appliances is dedicated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maintaining close relationships with our suppliers. The overall objective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make certain that we exceed our customer’s expectations. Company Profile q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Historical Outline Star Appliances Inc. designs, manufactures, sells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supports a line of household appliances. The company was started in 1970 and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grown steadily to its current size. Star Appliances has its head office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Bridgeport, CT and about 8 domestic branch offices. The two major factories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located in Iowa and Texas. Star Appliances Inc employs approximately 500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personnel. The company went public in 1984. Today, Star Appliances Inc has taken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around 15% of the U. S. household appliances industry. Star Appliances Inc.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international markets, including Canada, Japan, and Mexico. v Focused Management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premium business management teams, we can provide our customer better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service, sharpen our product focus and increase the efficiency of our 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personnel. v Accelerated Sales By consistently creating the leading products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our respective markets, Star Appliances Inc. has developed valuable brand equity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an enviable record of sales growth. The increased breadth of our product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line, the organization of our sales and marketing, the diversity of 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complementary markets and our refocused R&amp;D all work to enhance Star’s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sales potential. v Scale Star Appliances Inc. has nearly doubled the number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our facilities, greatly increasing our capacity and resources. We, a large size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company, enable us to successfully complete and fulfill significantly larger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orders, increase the comfort large customers have in doing business with us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provide opportunities in the future further development of our company. q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Financial Statements SWOT Analysis Strengths § Complete product line§ Good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reputation§ Customer loyalty § Employees’ creativity§ Being in business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nearly thirty years.§ High quality products§ Excellent after-sale services§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Experienced management teams§ Experience in foreign exporting§ Excellent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performance in foreign markets § Sufficient capital resources to support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expansion.§ Sales increasing steadily § Well-trained repair technicians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Weaknesses § Unfamiliarity with foreign markets due to insufficient research§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Small market shares in the U. S.§ Infrequent participation in exhibitions, thus,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lack of exposure to potential buyers§ Minimal advertising and weak promotion §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Infrequent participation in exhibitions, thus, lack of exposure to potential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buyers Opportunities § International Expansion § Innovative R&amp;D § Further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developments in unsaturated markets of Japan, Canada, and Mexico§ Developing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online interactions with customers in Japan, Canada, and Mexico§ Relatively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less American competitors in Hungary§ Hungarian standards of living are fast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growing Threats § Intense competitions§ New competitors in the same industry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 Strategy Business Strategy § Product niche; § Price competitiveness;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§ Appropriate after-sales service; § Right Voltage (220 not 110) – Hungary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Marketing Mix § Product – Star Appliances produces complete lines of basic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major household appliances. Household electrical appliances include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housekeeping appliances (washing machines, vacuum cleaners, electric irons),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cooking and kitchen appliances (refrigerators, microwaves ovens, toasters), air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conditioning equipment (air conditioners, fans, air purifiers). We are going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promote three different categories of our products, which are washer, dryer,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vacuum cleaner, in our new market Hungary. We select seven kinds of products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those three categories to enter the foreign markets first. While in Mexico,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Japan, and Canada, which are our existing markets, Star Appliances, Inc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keep the same product categories and introduce innovative small appliances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those markets. By setting up the manufacturing plant in Mexico, Star Appliances,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 will manufacture the whole lines of household appliances. Total output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depend on production capacity, demand forecast, quarterly financial planning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related cost. Output of each line of appliances will mainly depend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estimated demand and inventory level. According to industrial needs and upon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customer’s request, Star Appliances, Inc will make certain customization while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maintain our quality standards. § Price – As of the Hungarian Market,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reliability and appropriate credit, guarantee and servicing terms are all those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factors which are taken into account by the Hungarian end-users and distributors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purchase decisions. Home delivery is an attracting factor used by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retailers over a certain purchase value mostly above HUF 50, 000 (USD 240)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after-sales services are also essential because Star Appliances, Inc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determined to establish a significant long-term presence in Hungary. Star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Appliances, Inc. will offer competitive prices compared to our competitors. Star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Appliances, Inc. provides two-year warranty for washing machines dryers,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vacuum cleaners, which is double the warranty time than other suppliers. §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Place – Foreign brands distributors have either established their 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distribution operations and exclusive product showrooms in major Hungarian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cities or find it easier and more convenient to appoint a local agent /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distributor who acts on a commission basis while distributing their products.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Star Appliances, Inc will find a local distributor in the capital city,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Budapest, to distribute our products. The local partner should be capable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waging promotional campaigns, maintaining spare parts and accessories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carrying sufficient stocks. Reliability, timely deliveries and efficient,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low-cost, and after-sale service capabilities are key factors in Hungary. 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Hungary is a sophisticated but relatively small market, it is advisable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negotiate an exclusive distribution arrangement when the right company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located. § Promotion – Star Appliances, Inc. wishes to market our household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appliances to Hungary and wants to appoint an exclusive local agent/distributor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acts on a commission basis. The representative should be able to set 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promotional campaigns with the financial help of Star Appliances, Inc.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maintain an extensive household appliance inventory carrying a large range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stock kept in a bonded warehouse. There is a wide range of commercial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television, radio, newspapers and magazines advertisements as well as direct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mail services. We decide to use television advertising, because it can reach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than 80 percent of Hungarians. A single showing of a 30-seconds commercial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Hungarian costs between USD 5, 000-8, 000 depending upon program ratings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timings. A 30-second radio advertising at a national commercial radio station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cost around USD 600. We will also look into other promotional methods such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participation in international trade fairs, exhibitions and business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 promotions. Analysis of Major Competitors in Household Appliance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Industry § Kenmore – The Kenmore company has been on the market for over 70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years. Today, it is one of the best selling brands of home appliances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America. Kenmore sells its products through Sears, a large appliance retail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chain. Every Kenmore appliance comes with Sears pledge of Satisfaction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Guaranteed or person’s money back. Sears offers maintenance agreements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annual check-ups to keep the appliances running right. Sears offers a nationwide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 of technicians to make sure that their products get fixed fast and fixed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right. § Whirlpool – Whirlpool Corporation is the one of the world’s leading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manufacturers and marketers of major home appliances. The company has principal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manufacturing operations and marketing activities in North and South America,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Europe, and Asia. Whirlpool’s primary brand names — KitchenAid, Roper,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Bauknecht, Ignis, Brastemp, Consul and its global Whirlpool brand —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marketed in more than 170 countries worldwide. In North America, Whirlpool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largest supplier of major appliances to Sears, Roebuck and Company under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Kenmore brand. Whirlpool manufactures and markets a full line of appliances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each market it serves worldwide: clothes, washers and dryers, refrigerators,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freezers, dishwashers, ranges, compactors, room air conditioners and microwaves,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together with portable appliances such as stand mixers, hand mixers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blenders. § Kirby – The Kirby Company has been in the market for more than 85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years. As a Division of The Scott Fetzer Company, they have produced fine Home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Care System in the world. Kirby focuses on providing quality, reliability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service. Although their prices are much higher than those of other vacuum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cleaner producers they have enjoyed a steady flow of new customers who are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interested in quality. Kirby’s vacuum cleaners are designed for people who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higher income and who appreciate cleanliness. Kirby products are only sold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though in-home demonstrations. Through their 85-year history, Kirby has shown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the in-home demonstration allows potential customers the chance to see how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system can meet their unique cleaning needs. § Maytag – Maytag was founded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1893. Maytag Corporation is a leading producer of home and commercial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appliances. Its products are sold to customers throughout North America and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targeted international markets. Maytag also is the majority owner in a China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joint venture with Hefei Rongshida, a leading washing machine company that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expanding into the refrigeration business. The company produces premium brand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major appliances such as washers, dryers, dishwashers, cooking appliances,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refrigerators, vacuum cleaners, extractors, commercial cooking, laundry, floor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care equipment, and vending machines. In 1999 the company increased its sales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3 billion dollars from 4. 07 billion dollars in 1998. As a result of this,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gross profits rose by 70 million. The company currently pays . 72 dollars per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share to its shareholders. Net income rose by 48 million dollars. § GE – GE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diversified services, technology and manufacturing company with a commitment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achieving customer success and worldwide leadership in each of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businesses. GE operates in more than 100 countries and employs nearly 340, 000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worldwide, including 197, 000 in the United States. John F. Welch has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Chairman and Chief Executive Officer of GE since 1981. The Company traces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beginnings to Thomas A. Edison, who established Edison Electric Light Company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1878. In 1892, a merger of Edison General Electric Company and Thomson-Houston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Electric Company created General Electric Company. GE is the only company listed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Dow Jones Industrial Index today that was also included in the original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index in 1896. Revenues of the company for 1999 are $111. 6 Billion. 1999 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Earnings are $10. 7 Billion and the number of shareowners is about 2. 1 Million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International Expansion 1. External Environment § Demographic –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population was 10, 208, 127 (July 1998 est.) Age structure was as follows: 0-14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years: 18% (male 915, 412; female 872, 706) 15-64 years: 68% (male 3, 413, 170;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female 3, 533, 085) 65 years and over: 14% (male 550, 974; female 922, 780) (July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1998 est.) The population growth rate was -0. 23% (1998 est.) Ethnic groups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Hungarian 89. 9%, Gypsy 4%, German 2. 6%, Serb 2%, Slovak 0. 8%, Romanian 0. 7%.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Hungarian is the major language. Other language speakers are only 1. 8%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population. § Political/Legal – Country name in the conventional long form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Republic of Hungary, and in conventional short form is Hungary. The local long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form is Magyar Koztarsasag and the local short form is Magyarorszag.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Government type is republic. The national capital is Budapest. § Economic –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Hungary has consolidated its March 1995 stabilization program and undergone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enough restructuring to become an established market economy. Consequently,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Hungary’s economy has been growing rapidly over the last six years. Hungary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made significant progress in stabilizing inflation through effective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implementation of monetary policy. In the early 1990s, Hungary’s economy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experienced high rates of inflation, reaching a peak of 30 percent in 1992-93.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the help of market stabilizing efforts the inflation rate dropped to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annual 12 percent by the end of 1998. The targeted rate for 1999 is to reach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single digits. The government’s main economic priorities are to complete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structural reforms, particularly the implementation of the 1997 pension reform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 (the first in the region), taxation reform, and planning for comprehensive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health care, local government finance reform, and the reform of education at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levels. Foreign investment has totaled more than $17 billion through 1997.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recognition of Hungary’s improved macro-economic situation, all major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credit-rating agencies listed the country’s foreign currency debt issuances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investment grade in 1996. The current IMF stand-by arrangement expired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February 1998, and Budapest and the IMF agree that there is no need to renew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OECD welcomed Hungary as a member in May 1996, and in December 1997 the EU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invited Hungary to begin the accession process. Forecasters expect 4%-5% growth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1998. GDP’s purchasing power parity is $73. 2 billion (1997 est.) GDP’s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real growth rate is 4. 4% (1997 est.) GDP per capita purchasing power parity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$7, 400 (1997 est.) Inflation rate–consumer price index is 18% (1997 est.)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Unemployment rate is 9% (1997 est.) As a small country with a relatively small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domestic market Hungary’s economy is highly dependent on foreign trade.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International trade in goods and services amounted to approximately 80 percent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GDP during the last three years. § Sociocultural – English is regularly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used in business contexts. There are, of course, firms, especially smaller ones,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whose principals do not speak English. In these instances, an interpreter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often made available. It is nonetheless prudent to ask in advance what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interpretation provisions have been made for a meeting. Hungarians address each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by their family names first, followed by their given names (e. g., Smith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John). Business cards follow this convention unless printed in English. It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always advantageous to learn basic greetings in Hungarian. Even the most minimal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efforts will be appreciated by Hungarian business partners. § Global – Real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wages especially in the private and banking sector are expected to increase 3-4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percent in 1999 and beyond during the following years. The recovery should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result in excess disposable household income and could stimulate further demand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small household appliances such as toasters, sandwich makers, fryers etc.,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were not typically a part of Hungarian households in the past.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Additionally, there is a developing and distinctly upwardly mobile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entrepreneurial class, which accounts for about 5 percent of the total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population. This segment of the population has more income to spend on luxury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goods and is less price-conscious. This group has easy access to household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appliances and it is the main purchaser of more upscale items such as automatic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dishwashers, washer-dryers, etc. Imports have increased as a result of CEFTA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liberalization of trade policies and the potential threshold membership with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European Union. The free trade agreements called for elimination of all duties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products with the exception of textile and steel products and have increased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 opportunities for European firms through liberalization of trade. U. 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imports face a more difficult situation due to comparatively higher import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duties for imported American products. 2. Industry Analysis v Household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Appliances Industry Summary 1. The total market for household consumer goods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Hungary was $589 million in 1998. Consumption is expected to grow slightly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total market for household appliances might reach $620 million by the end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1999. 2. Since the beginning of the 1990s, there has been a much larger product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selection in the Hungarian market in household appliances – especially the white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goods – owing to increased imports and increased local manufacturing of Western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brands which has contributed to rising consumer demand. This development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somewhat surprising due to an overall drop in real wages over the same period.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Further growth can be expected over the coming years as consumption levels began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increase last year. Foreign and domestic brand competition has tightened,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both quality and price now play an important role in consumers’ decisions. 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Hungarian market for household appliances relies on imports from a mix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countries; among the most important ones are European Union countries (led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Germany), Japan and the U. S. During 1997, the market for appliances in Hungary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grew by more than 8 percent over 1996. The total market is expected to continue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grow at about an annual 4-5 percent over the next three years. Imports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1998 were $320 million, representing a 7 percent increase over the previous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year. Imports from the U. S. amounted to $22 million, a slight 2 percent increase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 1997 import level. Of the $22 million, $16 million were large appliances,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chiefly washers, dryers, dishwashers, refrigerators and freezers, and $6 million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small appliances. Best prospects in this category are washing machines,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dryers, vacuum cleaners, hair dryers, HI-FI sets and VCRs. The Hungarian market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household appliances has shown an overall improvement over the past three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years, and is considered to be a promising market for American products. 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Household appliances include the following: – Non-kitchen appliances, e. 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washing machines &amp; dryers; – Small appliances, e. g. hair dryers, irons; –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Kitchen appliances, e. g. refrigerators, microwaves and dishwashers; – Household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electronics, e. g. TV sets, VCRs, HI-FI sets. 5. Market Highlights STATISTICAL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DATA (USD million) 1998 1999 2000 Import Market 320, 2 339, 2 359, 5 Production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410, 2 417, 5 428, 3 Exports 141, 0 143, 5 144, 2 Market Size 589, 4 613, 2 643, 6 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Exports to Hungary 22 23, 1 24, 3 Exchange Rates 192 240 278 Source: Figures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based on preliminary and partial data of the Central Statistical Office 1998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Publications, Budapest, Hungary, on “ Foreign Trade Statistics” issued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the Ministry of Economy, 1998 and “ U. S.-Hungarian Statistics”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issued by Kopint-Datorg Market Research Company. Estimated Future Inflation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Rate: 10% Last Year’s Import Market Share (Percent for Major Competitors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US): Germany: 28%, France: 23% Japan: 21% Austria: 13% Italy: 9% U. S.: 6%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Estimated Future Inflation Rate: 10% or below USA: 8%, EU: 37%, Japan: 20%,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Korea: 17%, Others 12%. 6. According to market research, there is continued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demand for household appliances in Hungary. A reason for that is the wide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selection of internationally well known brands already available on the domestic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market. Previously, limited only to products produced by Hungarian manufacturers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(“ Energomat” washing machines or “ Elekthermax” cookers),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based on poor East-European quality, consumers are now confronted with thousands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products — from relatively inexpensive Hungarian and former Eastern brands (Vjatka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Russian, Eta – former East-German) to the most expensive brands (Electrolux,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Whirlpool, Bosch etc.). 7. The total number of households in Hungary is 3. 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million. Hungarian households spent about an annual 6-7 percent of their annual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income on household consumer goods during the past three years. Most popular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items include: refrigerators, freezers, microwave ovens, washing machines,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spin-dryers, vacuum cleaners and sewing machines. 8. Household appliances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typically products that are purchased approximately every 5-7 years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Hungarian populations are considered to be potential customers for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products. The only variation is that customers either purchase these products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specialized retail shops and stores or sample “ black” market products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an attempt to try to save money. The black market continues to be significant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household appliances. Consumers purchase small kitchen appliances (mixers,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coffee/tea makers, and irons) and even microwave ovens or TV sets and VCRs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black market. The price level of such products is much lower than of those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legitimate stores but no warranty is offered on them. 9. Hungary’s GDP growth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1999 is approximately 4 percent, with a USD 3, 600 GDP per capita. Due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import liberalization policies and Hungarian consumers’ preferences for foreign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products, now is a good opportunity for European Union countries and American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firms to penetrate this market. The size of the Hungarian market for household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consumer goods reached $580 million in 1998, and is expected to grow to $600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million by the end of 1999. 10. Based on a marketing survey, only few homes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electric razors for women or wet-dry vacuum cleaners. Hungarians prefer Braun;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Elin, Moulinex and Philips household appliance brands but Hungarian-made Hajdu/Energomat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hoovers and coffee makers produced in Szarvas (central Hungary) are also among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top favorites. 11. Based on another public opinion poll, 6 percent of those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asked consider purchasing washing machines and microwave ovens for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households. Only 3 percent is planning to buy deep-freezer, 2 percent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planning to buy fryers and only 1 percent said they plan to buy a dishwasher. If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plans are carried out, Hungarian households with microwave ovens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reach 40 percent next year, while the ratio for washing machines will be 55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percent. There was a heavy increase in front-loading washing machines; while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8 percent of families had such washing machines in 1995 this number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increased to 14 percent by the end of 1998. The top-loading washing machines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a 40-percent market share but most of the households still have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traditional washing machines and spin-dryers. 12. End users for household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consumer goods include the following business and private entities: 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Importers/Distributors specializing in household consumer goods, O Retail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stores selling mixed product lines but representing one or few brands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household appliances, O General Public, End Users and O Hotels and Hospitals.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 Competitive Analysis: 1. Domestic Production The major domestic producers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Electrolux Lehel Hutogepgyar Kft., Hajdusagi Iparmuvek and Elekthermax Rt.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Electrolux Lehel Hutogepgyar Kft. O established in 1991 O over 3, 600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employees. O Their manufacturing unit located in Jaszbereny (North-East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Hungary). O Electrolux-Lehel is the largest unit manufacturing Electrolux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appliances in Central-Eastern Europe. O It manufactures mainly refrigerators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Zanussi and Electrolux brands. The vacuum cleaner production was taken over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the Jaszbereny factory only in 1997 when the Italian Electrolux production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unit refused to work in two shifts. O More than 80 percent of the production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goes for exports providing good turnover for the company. Hajdu Hajdusagi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Iparmuvek Rt. O the oldest manufacturer of washing machines in Hungary. 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established in 1952 and transformed into Plc. in 1993. O more than 1, 000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employees. O It has been manufacturing non-automatic washing machines since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1970s but introduced the new automatic, oEnergomato branded top-load washing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machine in the middle of the 1980s. These brands have been popular in the market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a long time as spare parts supply was always assured at a reasonable price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 retail price of these items made them extremely competitive with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better but more expensive Western brands. O Recently, the price level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Energomat machines has reached the level of its Western competitors so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number of consumers buying alternative products increased. O Hajdusagi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Iparmuvek manufactures not only washing machines but spin-dryers and other small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household machines as well in accordance with Western ISO 9001 standards.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Elekthermax Rt. O originally established in 1920 but was privatized in 1990. 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Currently, the Dutch Elekthermax Holding holds 97 percent of the shares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employees hold 3 percent. O around 800 employees O manufactures electric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gas-operated owens, cookers and heaters as well as rost-free taps. O Most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its exports are shipped to Germany, Poland and The Netherlands. Szarvasi Vas- 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Femipari Rt. O established in 1952 and transformed into a Plc. in 1997. O over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400 employees. O Its main activity is production of electric tea and coffee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makers, deep fat fryers and lighting appliances. Its main export markets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Germany, Romania, Bulgaria, Slovakia and Sweden. 2. Foreign Competitors 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Third-Country Competition Third-country competition for household appliances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extremely significant. In general, European Union manufacturers have gained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largest market shares in the past seven years. German, French, Dutch, Korean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Italian companies’ products are available in all shops and stores specializing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household appliances. The product lines include refrigerators, washing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machines, vacuum cleaners, hair dryers, and kitchen appliances. Dutch and German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companies concentrate on offering a wide range of kitchen appliances, washing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machines, irons etc. The following European companies are active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Hungarian market: Company Source Country Available Products Bosch-Siemens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Germany kitchen appliances, vacuum cleaners, irons Braun Germany hair dryers,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irons, kitchen appliances AEG Germany washing and drying machines Samsung Korea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TV/video sets, microwave ovens Goldstar Korea TV/video sets, microwave ovens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Philips Netherlands kitchen appliances, HI-FI sets Hitachi Japan TV/video sets,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kitchen appliances Sharp Japan TV/video sets, HI-FI sets Panasonic Japan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TV/video sets, HI-FI sets Moulinex France kitchen appliances Candy Italy washing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drying machines Philips: Philips is one of the major third-country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competitors in the household appliances market. Philips is not only selling but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 manufacturing many of its products in Hungary. It opened its household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appliance factory in Kaposvar (SW Hungary) in September 1998. The new factory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employs 300 people and by 2000, the plant expects to turn out two million home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appliances. Philips has invested about USD 100 million in Hungary through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end of 1997 and will be investing another USD 75-100 million in 1998-1999.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Philips has a final assembly factory in Szekesfehervar (Central Hungary) where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produces VCRs, stereo and combi TV sets. Philips has interests in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ventures in Hungary such as in Philips Car Systems Kft., Philips Monitor Hungary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KFt., PolyGram Publishing KFt., Passive Components and Philips Key Modules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Hungary KFt. b) U. S. Market Position American brands such as Whirlpool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Melissa Butler are becoming more popular on the Hungarian market although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 shares are still low, approximately 8 percent. For example, many American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companies are exporting products to Hungary from their European subsidiaries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warehouses. Whirlpool Hungary: Whirlpool Corporation established its Hungarian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headquarters Whirlpool Hungary in 1992, which is 100 percent owned by Whirlpool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Europe. Whirlpool Hungary is only involved in distribution, logistics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marketing activities and products arrive in Hungary from the company’s Western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European factories. Currently, Whirlpool Hungary has a nationwide partner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servicing network. Whirlpool Hungary sold about 200 000 white goods in 1998,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corresponds to a 30-percent increase compared with sales in 1997.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annual turnover of the company was HUF 6. 7 billion. Whirlpool is the market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leader with top-load washing machines and has a 34-percent market share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sales of microwave ovens. Whirlpool Hungary has around 300 trading partners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Hungary that are wholesale, retail units and chain stores. Whirlpool products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supplied to wholesalers such as Herta, Cash &amp; Carry facilities such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Cora, Auchan and Metro. Whirlpool Hungary opened its own brand-name show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downtown area. Every third household has at least one household appliance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Whirlpool brand. 3. Best Sales Prospects: Star Appliances, Inc. considers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following product lines with good growth prospects: 1. Refrigerators 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Dishwashers 3. Washing Machines 4. Microwaves 5. VCR 6. Dryers 7. Hair Dryers 8.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Vacuum Cleaners 4. Competitive Situation The Hungarian household appliances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 has been dominated by Korean, Japanese, Western-European and U. 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products. Recently, U. S. market share has fluctuated around 6 percent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household appliances market. Imports of household appliances into Hungary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account for 55 percent of the total market. Leading suppliers to the Hungarian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 in 1998 were Japan: 24 percent, Europe (EU): 23 percent, Korea: 12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percent, USA: 8 percent, others 12 percent. Next to European and Japanese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products, U. S. products are also appealing to Hungarian consumers, particularly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large appliances, mostly washing machines, refrigerators enjoy good reputation.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Despite the fact that U. S. household appliance manufacturers enjoy a good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reputation in the Hungarian market, U. S. exporters should not be complacent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assuming that it is an easy market to enter. Companies like GE, Whirlpool,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local offices, were able to adopt their product design to meet Hungarian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technical requirements. The fact that the EU has a membership agreement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Hungary provides more competitive opportunities both in terms of import duties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freight rates for products imported from Western Europe than for those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United States. Dominant brands of household appliances in the market are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follows: Korea : Samsung, Goldstar and Daewoo; Japan Hitachi, Toshiba, Sanyo;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U. S. GE, Whirlpool; Netherlands Philips, Atag, Pelgrim Germany Thompson, Bosch-Siemens,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Braun, Miele, AEG Hungary Orion Sweden Electrolux Italy Merloni, Candy, Ariston,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Indesit, Nardi France Moulinex, DeLonghi Spain Fagor Market share by product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categories: Washing Machines U. S., German, Hungarian; Vacuum Cleaners German,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Korean, Japanese; Dryers U. S., Japanese, Korean. . Japanese, Korean and German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products dominate mostly the Hungarian household appliances market, except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washing machines market that has been dominated by the U. 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Whirlpool” brand and refrigerators market dominated by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Swedish-Hungarian brand “ Zanussi-Lehel”. 5. Product Name HS Code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Import Duty washing machines 8422 9. 5 percent spin-dryers 8421 8. 5 percent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vacuum cleaners 8509 10. 6 percent The Value-added Tax is 25 percent in Hungary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all these products. 6. Testing procedures: Household appliances must undergo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quality testing before they enter the official Hungarian trade channel.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testings are done by the Commercial Quality Control (KERMI) and Quality Control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Institute (MEI). KERMI: The most important tasks of KERMI are the testing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approving of the products as well as registering imported and domestically-made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consumer articles prior to entering the distribution channel. A large number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consumer goods have to be tested according with Hungarian regulations.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procedure is regulated by Decree 5/1994 issued by the former Ministry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Industry and Trade. The most important task of KERMI is testing and approving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consumer products prior to putting them on the market. A large number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consumer goods have to be tested according to rules. Products without quality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certification cannot be passed through the customs and are not allowed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sold. KERMI’s activities include: technical testing and analysis, technical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scientific research, market research and public opinion polls, professional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counseling etc. KERMI requires the following documentation for the registration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procedure: § exact name of the product, the producer and the country of origin,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§ draft of the label and the application instruction in Hungarian, § product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documentation, The information/documentation provided to KERMI should contain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name of the product, name of the producer and its location, declaration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about the innocuity of the product, name and address of the issuing agency.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applicant will also be required to submit samples for testing. The cost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procedure is between HUF 60, 000 – 90, 000 (USD 300-450) plus 25 percent VAT.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exact fee is based on sample; an exact quotation price will be given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applicant. A twenty- percent discount can be given in case of serial tests.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Length of the test: 30 days upon the arrival of samples, documentation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quoted fee but additional fees will be charged to the client in the case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urgent testing which can be reduced to 15 days. MEI MEEI Ltd. carries out type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tests to standard, safety tests, product follow-ups, factory inspections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quality system audits, which serve as a basis for its conformity certifications.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certification of products according to D1 is carried out against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Hungarian national standards and/or other mandatory regulations, while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case of tests based on D2, the certification takes place against implemented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harmonized standards. The Hungarian national standards are generally identical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equivalent in their technical contents to the EN/HD specifications or IEC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standards. MEEI Ltd. also undertakes to carry out full or partial type tests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certifications to standards other than those mentioned above but for which it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otherwise prepared. The assessment of the manufacturing process for the purpose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issuing a Certificate for Factory Inspection, may be carried out as follows: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§ on the basis of an on-site assessment carried out by MEEI Ltd., or §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basis of audit report issued by an other inspection/certification body acting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upon commission of MEEI Ltd., or § on the basis of acceptance of factory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inspection reports in English (CENELEC MC-6, MC-7), issued by an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inspection/certification body, recognized by MEEI Ltd., and performed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previously, or § on the basis of evaluation and acceptance of certificate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audit report, if the manufacturer operates a quality system certified to ISO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9001 or ISO 9002, a filled-in CENELEC MC-6B Questionnaire, proofs on regular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checking of measuring-, testing- and monitoring equipment used during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process of manufacture or control, in English. 3. Recommendation on Entry Mode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key issues for consideration when entering Hungary are: O The main brands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competing in the market have already established a stable, permanent position;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 All main brands have local distributor that sells to retailers providing very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competitive pricing conditions; O Retail stores purchasing directly from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brand representatives dominate the market, this should be taken into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consideration when bringing new products into Hungary. Recommended entry mode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— </w:t>
      </w:r>
      <w:r>
        <w:rPr/>
        <w:t xml:space="preserve">Exporting Exporting – Star Appliances, Inc has had experience in exporting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foreign countries. We have had excellent performance in those countries such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Canada, Mexico, and Japan. Retail and wholesale distribution is developing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toward western standards in Hungary. In the past, large, state-owned monopolies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controlled distribution, which was largely supply driven. During the transition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period since 1989, the monopolistic state-controlled trading companies have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privatized and/or broken up, but a smooth-working demand-driven system has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fully developed and some inconsistencies remain. As a result, consumers cannot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count on a regular supply of goods — all shoppers are familiar with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here today, gone tomorrow” nature of inventory, although the use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newer technologies, such as electronic data interchange (EDI), is beginning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improve delivery of goods. Large-scale wholesaling is still embryonic and it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unusual for retailing and wholesaling to be combined, sometimes even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together with manufacturing. Although Hungary’s retail sector now includes some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larger department stores and supermarkets, small family-run stores are still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quite common. Examples of foreign chains with operations in Hungary include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Auchan (France), Metro (Germany), Michelfeit (Austria), Ikea (Sweden), Baumax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(Germany), Humanic (Austria), Julius Meinl (Austria), Penny Market (UK), Cora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(France), Marks &amp; Spencer (UK), and Tesco (UK). A Hungarian corporation,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Fotex Holding Co., has made a significant impact on the retail sector. Fotex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involved in such diversified market segments as optical, film developing, audio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media, household appliances/consumer electronics, cosmetics and furniture.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Recently, indoor shopping malls have arrived in Hungary. Star Appliances, Inc.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thinks that it is not feasible to establish a sales subsidiary in Hungary now,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we would like the customers in Hungary to be familiar with our products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our company first. We plan to use local agents and distributors, because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are quite familiar with the Hungarian market. Exporting may minimize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risk of dealing internationally by exporting domestically manufactured products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either by minimal response to inquires or by systematic development of demand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foreign market. Exporting requires minimum capital and is easy to initiate.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Exporting is also a good way to gain experience in conducting business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Hungary. FINANCING The Hungarian Forint (HUF) is fully convertible for business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purposes. Because of a worsening current account deficit, the government moved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a crawling peg devaluation exchange rate policy in March 1995. Since then,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HUF continues to be a managed currency with a set monthly devaluation rate.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import contracts are secured by an irrevocable letter of credit (L/C) bank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guarantee or involve a bank for remittance against documents. This practice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appropriate and recommended when there is no past relationship and experience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the buyer. The most common payment terms in this sector are 30, 60, and 90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days deferred payment depending on the product. Many U. S. commercial banks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provide financial services in Hungary for longtime corporate clients. The cost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local financing tends to be high (around 25%). Among the major international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financial institutions, the European Bank for Reconstruction and Development (EBRD),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International Finance Corporation (IFC) and the World Bank have various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project financing programs. Citibank and Bankers Trust are the only U. 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commercial banks currently in Hungary in addition to several U. S. financial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service companies and consultants present in the market. Hungary is eligible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U. S. EXIMBank programs available to American equipment exporters.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Appendices: Market share for White Goods: Whirlpool+ Ignis ElectroluxGroup AEG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Siemens-Bosch Hajdu Gorenje Washing Machines 33% 26% 2% 14% 21% 4% Whirlpool+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Ignis ElectroluxGroup Siemens-Bosch Gorenje Goldstar Refrigerators 6% 74% 9% 7%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4% Whirlpool + Ignis Samsung Moulinex Goldstar Daewoo DeLonghi Microwave 28% 24%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7% 8% 18% 15% Total Market Size in pieces in 1998: Washing Machines (incl.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Fronload, 160, 600 – 24% increase compared to 1997 Topload, Washer+Dryer)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Refrigerators: 182, 700 – 22% increase compared to 1997 Microwaves: 184, 600 – 21%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increase compared to 1997 Source: Figures are based on preliminary and partial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data of the Central Statistical Office 1998 Publications, Budapest, Hungary,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Foreign Trade Statistics” issued by the Ministry of Economy, 1998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U. S.-Hungarian Statistics” issued by Kopint-Datorg Market Research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Company. 1. External Environment · Economic – Japan’s economic strengths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been overshadowed by its difficulties for much of the 1990s. Recession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brought a serious crisis since 1997. However, the overall economy continued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grow, companies did not shed great amounts of labor, and research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development sending went up. The government stepped in with a five-year economic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plan of infrastructure spending. The World GNP Ranking is 2. GNP Per Capita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US$38160. · Global – There were 5. 3 million Japanese Internet users in 1996.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number is expected to rise to 31, 950, 000 in year 2000. While these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mostly businessmen using “ the net” in connection with work, the number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household users is also increasing. 2. Industry Analysis 1. Market Highlights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&amp; Best Prospects (Statistical Data) Unit: million of USD Estimated Annual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Growth Rate 1994 1995 1996 1996-1999 Import Market 962. 7 1, 520. 2 1, 640. 4 20%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Production 26, 624. 5 31, 201. 1 27, 022. 0 1% Exports 3, 256. 9 3, 187. 2 2, 701. 8 -10%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Total Market 24, 330. 3 29, 534. 1 25, 960. 6 2% Source: JETRO U. S. imports: USD 73. 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million Exchange rates: 102 yen, 94, yen 109, yen/USD Future inflation rate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assumed: 1. 3 percent 1996 import market share: U. S.: 4. 5 pct, China: 19. 4 pct,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Germany: 11. 2 pct, Taiwan: 9. 3 pct, Thailand, 7. 1 pct 2. Imports – According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JEMA, Japan imported USD 1, 640. 4 million of electrical home appliances an 8. 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percent increase over 1995 on a dollar basis (25. 2 percent in yen terms).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JETRO’s import data the major suppliers are as follows: Country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1996 Imports Percentage share (In USD million) China 317. 7 19. 4% Fr. Germany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183. 7 11. 2 Taiwan 152. 3 12. 3 R. Korea 125. 7 9. 3 Thailand 116. 1 7. 1 U. S. A. 73. 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5 Note: The above percentage shows shares of total imports of USD 1, 640. 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million. The following tables show the breakdown of overseas suppliers of major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electrical home appliance, by category. 1995 % Share 1996 % Share % Growth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Electric Washing Machine China 13. 8 17. 4 23. 9 29. 4 73. 1 Philippines 17. 0 21. 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17. 2 21. 1 1. 1 Italy 26. 1 33. 1 14. 0 17. 2 -46. 5 R. Korea 3. 6 4. 1 10. 3 12. 7 217. 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Singapore 5. 4 6. 8 5. 3 6. 6 -0. 2 USA (9th) 0. 8 1. 0 1. 0 1. 2 26. 9 Other 12. 3 16. 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9. 5 11. 8 — Total 79. 0 100. 0 81. 2 100. 0 2. 7 Drying Machine for Clothes USA 0. 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30. 9 0. 5 33. 8 12. 9 China 0. 2 18. 2 0. 3 24. 3 37. 8 Fr Germany 0. 3 22. 2 0. 2 16. 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-23. 6 Denmark 0. 1 7. 6 0. 2 14. 2 92. 5 Taiwan 0. 1 10. 4 0. 1 3. 3 -67. 2 Other 0. 2 10. 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0. 1 7. 9 — Total 1. 3 100. 0 1. 4 100. 0 3. 1 Vacuum Cleaner USA 57. 5 50. 3 35. 2 34. 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-38. 8 China 8. 5 7. 5 20. 1 19. 4 135. 3 Taiwan 16. 7 14. 6 16. 8 16. 2 0. 6 Malaysia 2. 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9 8. 9 8. 6 317. 4 R. Korea 11. 4 10. 0 6. 7 6. 5 -40. 9 Other 18. 0 15. 7 15. 7 15. 3 —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Total 114. 2 100. 0 103. 4 100. 0 -9. 4 Source: JETRO 3. Expansion Strategy for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Future Five Years Star Appliances, Inc started exporting to Japan in 1990. Star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Appliances, Inc has built up good reputation in both product quality and full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after-sale services. According to our research, The market growth rate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expected to be about 2 percent per year for the next two to three years.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Industry experts say that one key to future market expansion will be to present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electrical appliances which fill an actual need, offer unique but simple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functions, and have sophisticated designs which are not available in existing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products. This market’s receptivity to our products is generally good. 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suppliers of electrical home appliances are advised to note that Japanese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consumers are not generally interested in low priced, low quality products.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demand reasonably priced, high quality electrical home appliances together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full after-sale service. In many cases, imported products have to be designed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modified to fit into the Japanese lifestyle and also to meet the Electrical Home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Appliance and Material Control Law. Best prospects/key success features: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Japanese consumers increasingly seek electrical appliances which allow them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enjoy higher and more comfortable living standards. In particular, products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fill obvious needs (e. g., products which offer great convenience, save time,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offer healthier environments or tastier foods) have bright prospects.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example: High-power vacuum cleaner – There has been a persistent concern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Japan about children’s dust and pollen allergies. High-power vacuum cleaners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advanced technology (especially the ability to deal with dust mites,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dani in Japanese) are promising. Washing machine (drum-type)- Drum-type washing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machines are relatively new to Japan because the noise and vibration have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suited Japanese-style housing. However, the first drum-type washing machines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manufactured jointly by a European manufacturer and Sharp Corporation were well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received, and other Japanese manufacturers have begun manufacturing similar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products. In the next five years, Star Appliances will focus on product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innovations and market penetration in our Japan market. We expect an increasing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sales by 15% by the end of 2004. We are also planning on setting up a branch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office in Japan in 2003. This branch office is a wholly owned corporation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Star Appliances, Inc. Setting up a wholly-owned subsidiary will involve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 and expense, but it can offer an effective means to guarantee better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protection for proprietary information, obtain credit and penetrate markets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have subtle but substantial barriers to imports. Moreover, there is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perception in Japan that a company with subsidiaries is both more committed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substantial and this perception can serve as a powerful selling point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firm. A branch office of our company can engage in trading, manufacturing,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retailing, services, or other business. A branch office may take and fill orders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carry out a full marketing program, including arranging for advertising,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recruiting a sales force and performing all necessary promotional activities.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branch is liable for payment of Japanese taxes. The branch must appoint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resident representative in Japan and must register with the Legal Affairs Bureau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Ministry of Justice. In addition, the establishment of a branch office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considered a direct investment under the Foreign Exchange and Foreign Trade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Control Law requiring reporting to the Ministry of Finance through the Bank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Japan within 15 days after the establishment of the branch office. Setting up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branch is also for the preparation of entering China in the future. Star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Appliances, Inc thinks that China is a potential market for household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appliances. In order to target more Asian countries, a branch in Asia will be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great help for local industry survey and trend analysis. We would like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consider the branch in Japan as a bridge to more Asian markets. 1. External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Environment · Political/Legal – Canada is a young country, but it has a legal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 rich in tradition. Under Canada’s federal system of government,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authority to make laws is divided between the Parliament of Canada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provincial legislatures. Common law, which is used in all provinces except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Quebec, is based on principles that were developed in medieval England. Canada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also governed by the rules of international law, whether based on custom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treaty. The Canadian Dollar is a fully convertible currency, and exchange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rates are determined by supply and demand conditions in the exchange market.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no exchange control requirements imposed on export receipts, capital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receipts, or payments by residents or non-residents. Prices for most goods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services are established by the market. The most important exceptions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government services, services provided by regulated public service monopolies,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medical services, and supply-managed and other agricultural products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(including wheat, eggs, poultry and dairy products). The principal sources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federal tax revenue are corporate and personal income taxes and the Goods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Services Tax (GST), a multi-stage seven percent value-added tax on consumption.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personal and corporate income tax burden, combining federal and provincial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taxes and surcharges, is significantly higher than in the U. S. · U. S.-CANADA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Relations – The bilateral relationship between the United States and Canada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perhaps the closest and most extensive in the world. It is reflected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staggering volume of trade — over $1 billion a day — and people — over 200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million a year — crossing the U. S.-Canadian border. Canada has an affluent,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advanced industrial economy that closely resembles that of the United States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its per capita output, market-orientation, and pattern of production. Growth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Canada’s export sector should continue to be fueled by ongoing strength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U. S. economy and Canada’s low dollar. Global disinflationary pressures have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than offset the negative impact of the low Canadian dollar on import prices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consumer price inflation. Consequently, Canada’s inflation rate is at the lower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end of the Bank of Canada’s one-to-three percent target band. Total two-way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merchandise trade between the United States and Canada was US$334 billion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1998 (Statistics Canada reports the total as C$505 billion). When services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investment income are included, total two-way trade was approximately US$365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billion, or US$1 billion per day in 1998. (Statistics Canada reports the number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C$619 billion.) Regardless of which set of statistics are looked at, it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important to realize the magnitude of the bilateral U. S.-Canada trading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relationship. Canada is the largest single-country export market for the United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States. In addition, total two-way merchandise trade between the United States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Canada is larger than total U. S. merchandise trade with the entire European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Union, or total U. S. merchandise trade with Japan. 2. Expansion Strategy for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Future Five Years Star Appliances, Inc has entered the Canadian market in 1980.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next five years, Star Appliances, Inc will keep exporting products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Canada. By the end of year 2004, Star Appliances, Inc expects an increasing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sales in Canada market by 15%. By establishing a manufacturing in Mexico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2002, the labor cost and freight cost and overhead will be reduced. The cost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goods sold will be reduced by 10%. 1. External Environment · Political / Legal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With NAFTA’s entry into force on January 1, 1994, Mexico lowered its tariffs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U. S.- and Canadian-origin goods. Mexican tariffs on U. S. goods are between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five and 20 percent ad valorem, with the highest Mexican tariffs on agricultural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products and finished motor vehicles. Under NAFTA, tariffs on U. S. goods will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phased out over a maximum period of ten years, varying by type of good. Sixty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percent of U. S. goods now enter Mexico duty-free. The North American Free Trade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Agreement (NAFTA) continues to be a key factor in boosting Mexican exports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raising the overall level of economic activity. · Global – The Mexican market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big: U. S. exports reached US$ sixty-seven billion for 1996. It is also young: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50% of the population is under twenty-five years old. Mexican consumers like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American products. They recognize most U. S. brand names and associate 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products with quality and value. The leading sectors for U. S. exporters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heavily weighted toward intermediate goods and large infrastructure projects.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Among the leading sectors are: Electrical Power Generation Systems, Electronic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Components, Telecommunications Equipment and Services, Automotive Parts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Service Equipment, Pollution Control Equipment, Building Products, Management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Consulting Services, and Mining Equipment. 2. Industry Analysis Analysis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major competitors Washer and Dryers Kenmore – Kenmore has almost 7, 000 sales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agents in Europe and the United States. It sells products to 106 nations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regions. With ambitions to become a “ famous global brand like Japan’s Matsu*censored*a,”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also sells clothes washers to Japan and Mexico. Having chalked up 1996 sales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$747 million, Kenmore is some distance behind other global appliance brands.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 of its growth will come from foreign operations. A Mexican plant makes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refrigerators and washers. A Philippine factory is to begin production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year. Kenmore has built a domestic reputation for quality through the use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borrowed foreign technology. It is now relying on in-house research, allocating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4% of projected income (equaling almost $50 million) in 1998 and aiming to spend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7-8% of income for research by the end of 2000. Kenmore is developing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environmentally based technology which, Kenmore hopes it will be the “ green”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appliance manufacturer. Kenmore also will be turning out new versions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products tailored to Mexico’s needs, such as a mini-washer that cleans a small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load with little water. Another cornerstone of Kenmore’s operations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service. It has 2, 500 sales and service outlets and a toll-free hotline,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promises delivery or repair of appliances within 24 hours. Maytag – Founded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Mexico City in 1947, is nowadays the leading enterprise in appliance sales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production, as well as in motors and compressors. Maytag operates various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plants, located in Mexico City and four other Latin American countries. Besides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Maytag’s end products, they manufacture their own plastic components, presses,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compressors, transmissions and motors. For more than three decades, Maytag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refurbished its export industry, making it possible for their products to reach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than 40 countries in America, Europe and Asia.. With its rounded shapes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exclusive washing system, Maytag ? s automatic washers offer maximum cleaning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without mistreating the fabric. Its basket, with 6, 8 or 10 kilo capacity,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made with indestructible materials. They have also integrated multiple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independent functions and an innovative ecological cycle that avoids unnecessary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waste of water. All of this supported by a 5-year warranty. General Electric –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electric appliances, to medical equipment, GE with its multiple divisions,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has a great penetration in international markets, always reflecting its great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innovative spirit. In 1987, with Latin America as a goal and then the rest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world, General Electric has established a joint venture with Mabe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manufacture various GE appliances, like the Hotpoint line of washers and dryers.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 with a re-known international brand that is well established along with MABE,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first Mexican appliance manufacturer to be internationally sold shall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able to capture a great portion of the Mexican appliance industry. Whirlpool –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Mexico, Whirlpool is dedicated to the manufacturing and selling of ranges,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washer/dryers and refrigerators. With the final goal of making a concept.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Oriented towards young couples, in 1992 the brand made substantial cha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https://assignbuster.com/star-appliances-10641-essay/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Star appliances 10641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tar-appliances-10641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Star appliances 10641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 appliances 10641 essay</dc:title>
  <dc:subject>Others;</dc:subject>
  <dc:creator>AssignBuster</dc:creator>
  <cp:keywords/>
  <dc:description>The people from Star understand the importance of both ideas and action to maintain the company's position as one of the leaders in the market.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