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"https://assignbuster.com/corrigendum-a-comparison-of-two-sleep-spindle-detection-methods-based-on-all-night-averages-individually-adjusted-vs-fixed-frequencies/"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 comparison of two sleep spindle detection methods based on all nig...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A comparison of two sleep spindle detection methods based on all night averages: individually adjusted vs. fixed frequencies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Ujma, P. P., Gombos, F., Genzel, L., Konrad, B. N., Simor, P., Steiger, A., et al. (2015). Front. Hum. Neurosci. 9: 52. doi: 10. 3389/fnhum. 2015. 00052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description of the Individual Adjustment Method (IAM) algorithm for sleep spindle analyses ( </w:t>
      </w:r>
      <w:hyperlink w:anchor="B1">
        <w:r>
          <w:rPr>
            <w:rStyle w:val="a8"/>
          </w:rPr>
          <w:t xml:space="preserve">Ujma et al., 2015 </w:t>
        </w:r>
      </w:hyperlink>
      <w:r>
        <w:rPr/>
        <w:t xml:space="preserve">) contained an error, which we hereby rectify. On page 5, line 7–8, instead of f(x) = e </w:t>
      </w:r>
      <w:r>
        <w:rPr>
          <w:position w:val="8"/>
          <w:sz w:val="19"/>
        </w:rPr>
        <w:t xml:space="preserve">∧ </w:t>
      </w:r>
      <w:r>
        <w:rPr/>
        <w:t xml:space="preserve">(−(x−xm)/(w/2)), the equation should read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f(x) = e </w:t>
      </w:r>
      <w:r>
        <w:rPr>
          <w:position w:val="8"/>
          <w:sz w:val="19"/>
        </w:rPr>
        <w:t xml:space="preserve">∧ </w:t>
      </w:r>
      <w:r>
        <w:rPr/>
        <w:t xml:space="preserve">−(((x−xm)/(w/2)) </w:t>
      </w:r>
      <w:r>
        <w:rPr>
          <w:position w:val="8"/>
          <w:sz w:val="19"/>
        </w:rPr>
        <w:t xml:space="preserve">∧ </w:t>
      </w:r>
      <w:r>
        <w:rPr/>
        <w:t xml:space="preserve">2)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3" w:name="B1"/>
      <w:bookmarkEnd w:id="3"/>
      <w:r>
        <w:rPr/>
        <w:t xml:space="preserve">Ujma, P. P., Gombos, F., Genzel, L., Konrad, B. N., Simor, P., Steiger, A., et al. (2015). A comparison of two sleep spindle detection methods based on all night averages: individually adjusted vs. fixed frequencies. </w:t>
      </w:r>
      <w:r>
        <w:rPr>
          <w:i/>
        </w:rPr>
        <w:t xml:space="preserve">Front. Hum. Neurosci </w:t>
      </w:r>
      <w:r>
        <w:rPr/>
        <w:t xml:space="preserve">. 9: 52. doi: 10. 3389/fnhum. 2015. 00052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https://assignbuster.com/corrigendum-a-comparison-of-two-sleep-spindle-detection-methods-based-on-all-night-averages-individually-adjusted-vs-fixed-frequencies/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 comparison of two sleep 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hum.2015.00052/abstract" TargetMode="External"/><Relationship Id="rId16" Type="http://schemas.openxmlformats.org/officeDocument/2006/relationships/hyperlink" Target="http://dx.doi.org/10.3389/fnhum.2015.00052" TargetMode="External"/><Relationship Id="rId17" Type="http://schemas.openxmlformats.org/officeDocument/2006/relationships/hyperlink" Target="http://scholar.google.com/scholar_lookup?author=P.+P.+Ujma&amp;author=F.+Gombos&amp;author=L.+Genzel&amp;author=B.+N.+Konrad&amp;author=P.+Simor&amp;author=A.+Steiger+&amp;publication_year=2015&amp;title=A+comparison+of+two+sleep+spindle+detection+methods+based+on+all+night+averages%3A+individually+adjusted+vs.+fixed+frequencies&amp;journal=Front.+Hum.+Neurosci&amp;volume=9&amp;issue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 comparison of two sleep spindle detection methods based on all nig...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 comparison of two sleep spindle detection methods based on all nig...</dc:title>
  <dc:subject>Health &amp; Medicine;</dc:subject>
  <dc:creator>AssignBuster</dc:creator>
  <cp:keywords/>
  <dc:description>A Corrigendum on A comparison of two sleep spindle detection methods based on all night averages: individually adjusted vs.fixed frequencies by Ujma,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